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0c1b" w14:textId="3ce0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25 қыркүйек 2008 жылғы "Баутин поселкесінің шекарасын белгілеу туралы" аудандық мәслихаттың № 9/62 шешіміне және аудан әкімдігінің № 493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2010 жылғы 8 ақпандағы № 27/164 және Түпқараған ауданы әкімдігінің 2009 жылғы 24 желтоқсандағы № 443 қаулысы. Түпқараған ауданының Әділет басқармасында 2010 жылғы 11 наурызда № 11-6-115 тіркелді. Күші жойылды-Маңғыстау облысы Түпқараған аудандық мәслихатының 2019 жылғы 7 қазандағы № 33/269 және Маңғыстау облысы Түпқараған ауданы әкімдігінің 2019 жылғы 7 қазандағы № 162 бірлескен шешімі мен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07.10.2019 </w:t>
      </w:r>
      <w:r>
        <w:rPr>
          <w:rFonts w:ascii="Times New Roman"/>
          <w:b w:val="false"/>
          <w:i w:val="false"/>
          <w:color w:val="ff0000"/>
          <w:sz w:val="28"/>
        </w:rPr>
        <w:t>№ 33/269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Маңғыстау облысы Түпқараған ауданы әкімдігінің 07.10.2019 № 162 бірлескен шешімі мен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– аумақтық құрылысы туралы" 1993 жылғы 8 желтоқсандағы Қазақстан Республикасының Заңының 12 - бабы </w:t>
      </w:r>
      <w:r>
        <w:rPr>
          <w:rFonts w:ascii="Times New Roman"/>
          <w:b w:val="false"/>
          <w:i w:val="false"/>
          <w:color w:val="000000"/>
          <w:sz w:val="28"/>
        </w:rPr>
        <w:t>3)тармақшасына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"Ақтау, Форт - Шевченко қалаларында, Құрық селосы және Кендірлі демалыс аймағында су қорғау аймақтары мен белдеулерін белгілеу туралы" Маңғыстау облысы әкімдігінің 2008 жылғы 20 наурыздағы № 181 қаулысына өзгеріс пен толықтыру енгізу туралы" Маңғыстау облысының әкімдігінің 14 қазан 2009 жылғы № 2788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>және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25 қыркүйек 2008 жылғы "Баутин поселкесінің шекарасын белгілеу туралы" аудандық мәслихаттың № 9/62 шешіміне және аудан әкімдігінің № 493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11-6-71 болып тіркелген, "Ақкетік арайы" газетінің 2008 жылғы 2 желтоқсандағы № 57 (268) санында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тармақ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"Баутин поселкесінің шекарасы қоса беріліп отырған схемалық картаға сәйкес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Баутин поселкесінің жер аумағы – 1104,44 гектар болып бекітілсін."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мен қаулы алғаш рет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К.Қасымова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