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651d" w14:textId="a5d6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21 желтоқсандағы № 25/153 шешіміне өзгерістер мен толықтырулар енгізу турады</w:t>
      </w:r>
    </w:p>
    <w:p>
      <w:pPr>
        <w:spacing w:after="0"/>
        <w:ind w:left="0"/>
        <w:jc w:val="both"/>
      </w:pPr>
      <w:r>
        <w:rPr>
          <w:rFonts w:ascii="Times New Roman"/>
          <w:b w:val="false"/>
          <w:i w:val="false"/>
          <w:color w:val="000000"/>
          <w:sz w:val="28"/>
        </w:rPr>
        <w:t>Түпқараған аудандық мәслихатының 2010 жылғы 31 мамырдағы № 29/179 шешімі. Түпқараған ауданының Әділет басқармасында 2010 жылғы 11 маусымда № 11-6-120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«2010 - 2012 жылдарға арналған республикалық бюджет туралы» 2009 жылғы 7 желтоқсандағы </w:t>
      </w:r>
      <w:r>
        <w:rPr>
          <w:rFonts w:ascii="Times New Roman"/>
          <w:b w:val="false"/>
          <w:i w:val="false"/>
          <w:color w:val="000000"/>
          <w:sz w:val="28"/>
        </w:rPr>
        <w:t>№ 219-IV</w:t>
      </w:r>
      <w:r>
        <w:rPr>
          <w:rFonts w:ascii="Times New Roman"/>
          <w:b w:val="false"/>
          <w:i w:val="false"/>
          <w:color w:val="000000"/>
          <w:sz w:val="28"/>
        </w:rPr>
        <w:t xml:space="preserve"> Заңдарына, Маңғыстау облыстық мәслихатының «2010 - 2012 жылдарға арналған облыстық бюджет туралы» облыстық мәслихаттың 2009 жылғы </w:t>
      </w:r>
      <w:r>
        <w:rPr>
          <w:rFonts w:ascii="Times New Roman"/>
          <w:b w:val="false"/>
          <w:i w:val="false"/>
          <w:color w:val="000000"/>
          <w:sz w:val="28"/>
        </w:rPr>
        <w:t>№ 21/152</w:t>
      </w:r>
      <w:r>
        <w:rPr>
          <w:rFonts w:ascii="Times New Roman"/>
          <w:b w:val="false"/>
          <w:i w:val="false"/>
          <w:color w:val="000000"/>
          <w:sz w:val="28"/>
        </w:rPr>
        <w:t xml:space="preserve"> шешіміне өзгерістер мен толықтырулар енгізу туралы» 2010 жылғы 27 мамырдағы </w:t>
      </w:r>
      <w:r>
        <w:rPr>
          <w:rFonts w:ascii="Times New Roman"/>
          <w:b w:val="false"/>
          <w:i w:val="false"/>
          <w:color w:val="000000"/>
          <w:sz w:val="28"/>
        </w:rPr>
        <w:t>№ 25/293</w:t>
      </w:r>
      <w:r>
        <w:rPr>
          <w:rFonts w:ascii="Times New Roman"/>
          <w:b w:val="false"/>
          <w:i w:val="false"/>
          <w:color w:val="000000"/>
          <w:sz w:val="28"/>
        </w:rPr>
        <w:t xml:space="preserve"> шешіміне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туралы» аудандық мәслихаттың 2009 жылғы 21 желтоқсандағы </w:t>
      </w:r>
      <w:r>
        <w:rPr>
          <w:rFonts w:ascii="Times New Roman"/>
          <w:b w:val="false"/>
          <w:i w:val="false"/>
          <w:color w:val="000000"/>
          <w:sz w:val="28"/>
        </w:rPr>
        <w:t>№ 25/153</w:t>
      </w:r>
      <w:r>
        <w:rPr>
          <w:rFonts w:ascii="Times New Roman"/>
          <w:b w:val="false"/>
          <w:i w:val="false"/>
          <w:color w:val="000000"/>
          <w:sz w:val="28"/>
        </w:rPr>
        <w:t xml:space="preserve"> санды шешіміне (нормативтік құқықтық кесімдерді мемлекеттік тіркеу Тізілімінде № 11-6-107 болып тіркелген, «Ақкетік арайы» газетінің 2010 жылғы 20 қаңтардағы № 05-07 (353-355) санында жарияланған); мына өзгерістер мен толықтырулар енгізілсін:</w:t>
      </w:r>
      <w:r>
        <w:br/>
      </w:r>
      <w:r>
        <w:rPr>
          <w:rFonts w:ascii="Times New Roman"/>
          <w:b w:val="false"/>
          <w:i w:val="false"/>
          <w:color w:val="000000"/>
          <w:sz w:val="28"/>
        </w:rPr>
        <w:t>
      2010 жылға арналған аудандық бюджет 1 - қосымшаға сәйкес мына көлемде бекітілсін:</w:t>
      </w:r>
      <w:r>
        <w:br/>
      </w:r>
      <w:r>
        <w:rPr>
          <w:rFonts w:ascii="Times New Roman"/>
          <w:b w:val="false"/>
          <w:i w:val="false"/>
          <w:color w:val="000000"/>
          <w:sz w:val="28"/>
        </w:rPr>
        <w:t>
      1) кірістер – 3 955 762 мың теңге, оның ішінде;</w:t>
      </w:r>
      <w:r>
        <w:br/>
      </w:r>
      <w:r>
        <w:rPr>
          <w:rFonts w:ascii="Times New Roman"/>
          <w:b w:val="false"/>
          <w:i w:val="false"/>
          <w:color w:val="000000"/>
          <w:sz w:val="28"/>
        </w:rPr>
        <w:t>
      салықтық түсімдер бойынша – 2 686 427 мың теңге;</w:t>
      </w:r>
      <w:r>
        <w:br/>
      </w:r>
      <w:r>
        <w:rPr>
          <w:rFonts w:ascii="Times New Roman"/>
          <w:b w:val="false"/>
          <w:i w:val="false"/>
          <w:color w:val="000000"/>
          <w:sz w:val="28"/>
        </w:rPr>
        <w:t>
      салықтық емес түсімдер бойынша – 6 785 мың теңге;</w:t>
      </w:r>
      <w:r>
        <w:br/>
      </w:r>
      <w:r>
        <w:rPr>
          <w:rFonts w:ascii="Times New Roman"/>
          <w:b w:val="false"/>
          <w:i w:val="false"/>
          <w:color w:val="000000"/>
          <w:sz w:val="28"/>
        </w:rPr>
        <w:t xml:space="preserve">
      негізгі капиталды сатудан түсетін түсімдер – 198 054 мың теңге; </w:t>
      </w:r>
      <w:r>
        <w:br/>
      </w:r>
      <w:r>
        <w:rPr>
          <w:rFonts w:ascii="Times New Roman"/>
          <w:b w:val="false"/>
          <w:i w:val="false"/>
          <w:color w:val="000000"/>
          <w:sz w:val="28"/>
        </w:rPr>
        <w:t>
      трансферттердің түсімдері бойынша – 1 064 496 мың теңге;</w:t>
      </w:r>
      <w:r>
        <w:br/>
      </w:r>
      <w:r>
        <w:rPr>
          <w:rFonts w:ascii="Times New Roman"/>
          <w:b w:val="false"/>
          <w:i w:val="false"/>
          <w:color w:val="000000"/>
          <w:sz w:val="28"/>
        </w:rPr>
        <w:t>
      2) шығындар – 3 975 474 мың теңге;</w:t>
      </w:r>
      <w:r>
        <w:br/>
      </w:r>
      <w:r>
        <w:rPr>
          <w:rFonts w:ascii="Times New Roman"/>
          <w:b w:val="false"/>
          <w:i w:val="false"/>
          <w:color w:val="000000"/>
          <w:sz w:val="28"/>
        </w:rPr>
        <w:t>
      3) таза бюджеттік кредиттеу – 0 теңге;</w:t>
      </w:r>
      <w:r>
        <w:br/>
      </w:r>
      <w:r>
        <w:rPr>
          <w:rFonts w:ascii="Times New Roman"/>
          <w:b w:val="false"/>
          <w:i w:val="false"/>
          <w:color w:val="000000"/>
          <w:sz w:val="28"/>
        </w:rPr>
        <w:t>
      бюджеттік кредиттер – 0 теңге;</w:t>
      </w:r>
      <w:r>
        <w:br/>
      </w:r>
      <w:r>
        <w:rPr>
          <w:rFonts w:ascii="Times New Roman"/>
          <w:b w:val="false"/>
          <w:i w:val="false"/>
          <w:color w:val="000000"/>
          <w:sz w:val="28"/>
        </w:rPr>
        <w:t>
      бюджеттік кредиттерді өтеу -0 теңге;</w:t>
      </w:r>
      <w:r>
        <w:br/>
      </w:r>
      <w:r>
        <w:rPr>
          <w:rFonts w:ascii="Times New Roman"/>
          <w:b w:val="false"/>
          <w:i w:val="false"/>
          <w:color w:val="000000"/>
          <w:sz w:val="28"/>
        </w:rPr>
        <w:t>
      4) қаржы активтерімен операциялар бойынша сальдо - 7 500 мың теңге, оның ішінде;</w:t>
      </w:r>
      <w:r>
        <w:br/>
      </w:r>
      <w:r>
        <w:rPr>
          <w:rFonts w:ascii="Times New Roman"/>
          <w:b w:val="false"/>
          <w:i w:val="false"/>
          <w:color w:val="000000"/>
          <w:sz w:val="28"/>
        </w:rPr>
        <w:t>
      қаржы активтерін сатып алу – 7 500 мың теңге;</w:t>
      </w:r>
      <w:r>
        <w:br/>
      </w:r>
      <w:r>
        <w:rPr>
          <w:rFonts w:ascii="Times New Roman"/>
          <w:b w:val="false"/>
          <w:i w:val="false"/>
          <w:color w:val="000000"/>
          <w:sz w:val="28"/>
        </w:rPr>
        <w:t>
      5) бюджет тапшылығы (профициті) - 27 212 мың теңге;</w:t>
      </w:r>
      <w:r>
        <w:br/>
      </w:r>
      <w:r>
        <w:rPr>
          <w:rFonts w:ascii="Times New Roman"/>
          <w:b w:val="false"/>
          <w:i w:val="false"/>
          <w:color w:val="000000"/>
          <w:sz w:val="28"/>
        </w:rPr>
        <w:t>
      6) бюджет тапшылығын қаржыландыру (профицитін пайдалану) – 27 212 мың теңге;</w:t>
      </w:r>
      <w:r>
        <w:br/>
      </w:r>
      <w:r>
        <w:rPr>
          <w:rFonts w:ascii="Times New Roman"/>
          <w:b w:val="false"/>
          <w:i w:val="false"/>
          <w:color w:val="000000"/>
          <w:sz w:val="28"/>
        </w:rPr>
        <w:t>
      4 - тармақ:</w:t>
      </w:r>
      <w:r>
        <w:br/>
      </w:r>
      <w:r>
        <w:rPr>
          <w:rFonts w:ascii="Times New Roman"/>
          <w:b w:val="false"/>
          <w:i w:val="false"/>
          <w:color w:val="000000"/>
          <w:sz w:val="28"/>
        </w:rPr>
        <w:t>
      мынадай мазмұндағы азат жолмен толықтырылсын:</w:t>
      </w:r>
      <w:r>
        <w:br/>
      </w:r>
      <w:r>
        <w:rPr>
          <w:rFonts w:ascii="Times New Roman"/>
          <w:b w:val="false"/>
          <w:i w:val="false"/>
          <w:color w:val="000000"/>
          <w:sz w:val="28"/>
        </w:rPr>
        <w:t>
      «113 190» мың теңге облыстық бюджет қаражаты есебінен Иса-Досан көтерілісі батырларына ескерткіш салуды аяқтауға.</w:t>
      </w:r>
      <w:r>
        <w:br/>
      </w:r>
      <w:r>
        <w:rPr>
          <w:rFonts w:ascii="Times New Roman"/>
          <w:b w:val="false"/>
          <w:i w:val="false"/>
          <w:color w:val="000000"/>
          <w:sz w:val="28"/>
        </w:rPr>
        <w:t>
      көрсетілген шешімнің 1, 5 қосымшалары осы шешімнің 1, 5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А.Бекмағанбетова</w:t>
      </w:r>
    </w:p>
    <w:p>
      <w:pPr>
        <w:spacing w:after="0"/>
        <w:ind w:left="0"/>
        <w:jc w:val="both"/>
      </w:pPr>
      <w:r>
        <w:rPr>
          <w:rFonts w:ascii="Times New Roman"/>
          <w:b w:val="false"/>
          <w:i/>
          <w:color w:val="000000"/>
          <w:sz w:val="28"/>
        </w:rPr>
        <w:t xml:space="preserve">      Аудандық мәслихат хатшысы:              </w:t>
      </w:r>
      <w:r>
        <w:rPr>
          <w:rFonts w:ascii="Times New Roman"/>
          <w:b w:val="false"/>
          <w:i/>
          <w:color w:val="000000"/>
          <w:sz w:val="28"/>
        </w:rPr>
        <w:t>А.Досанова</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Аудандық экономика және</w:t>
      </w:r>
      <w:r>
        <w:br/>
      </w:r>
      <w:r>
        <w:rPr>
          <w:rFonts w:ascii="Times New Roman"/>
          <w:b w:val="false"/>
          <w:i w:val="false"/>
          <w:color w:val="000000"/>
          <w:sz w:val="28"/>
        </w:rPr>
        <w:t>
      қаржы бөлімінің жетекшісі: С. Қани</w:t>
      </w:r>
      <w:r>
        <w:br/>
      </w:r>
      <w:r>
        <w:rPr>
          <w:rFonts w:ascii="Times New Roman"/>
          <w:b w:val="false"/>
          <w:i w:val="false"/>
          <w:color w:val="000000"/>
          <w:sz w:val="28"/>
        </w:rPr>
        <w:t>
      31 мамыр 2010 жыл</w:t>
      </w:r>
    </w:p>
    <w:bookmarkStart w:name="z4" w:id="1"/>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31 мамырдағы № 29/179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268"/>
        <w:gridCol w:w="1226"/>
        <w:gridCol w:w="6479"/>
        <w:gridCol w:w="2606"/>
      </w:tblGrid>
      <w:tr>
        <w:trPr>
          <w:trHeight w:val="154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3955762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2686427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250708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250708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242502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2110589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2039805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62131</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кұралдарына салынатын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8423</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80769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9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6785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(жұмыстарды,қызметтерді) өткізуінен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3600</w:t>
            </w:r>
          </w:p>
        </w:tc>
      </w:tr>
      <w:tr>
        <w:trPr>
          <w:trHeight w:val="14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198054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112724</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түскен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 сатудан түсетін түсімдер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85330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1064496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1064496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943588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120908</w:t>
            </w:r>
          </w:p>
        </w:tc>
      </w:tr>
      <w:tr>
        <w:trPr>
          <w:trHeight w:val="18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 тік бағ- дар- лама-лар әкім-шісі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3975474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125239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12143</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44519</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қызметiн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12100</w:t>
            </w:r>
          </w:p>
        </w:tc>
      </w:tr>
      <w:tr>
        <w:trPr>
          <w:trHeight w:val="6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10271</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9871</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8850</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9187</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28169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w:t>
            </w:r>
          </w:p>
        </w:tc>
      </w:tr>
      <w:tr>
        <w:trPr>
          <w:trHeight w:val="11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қаланының) бюджеттік атқару және коммуналдық меншігін басқару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әкiмінің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1162369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31129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37309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24330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69685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3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994300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645589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23974</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49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274333</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мемлекеттік білім беру мекемелеріне жұмыстағы жоғары көрсеткіштері үшін гранттар табыс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9615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обьектілерін салу және реконструкциялау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88947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r>
      <w:tr>
        <w:trPr>
          <w:trHeight w:val="2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71239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14179</w:t>
            </w:r>
          </w:p>
        </w:tc>
      </w:tr>
      <w:tr>
        <w:trPr>
          <w:trHeight w:val="108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11297</w:t>
            </w:r>
          </w:p>
        </w:tc>
      </w:tr>
      <w:tr>
        <w:trPr>
          <w:trHeight w:val="64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28161</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w:t>
            </w:r>
          </w:p>
        </w:tc>
      </w:tr>
      <w:tr>
        <w:trPr>
          <w:trHeight w:val="94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w:t>
            </w:r>
          </w:p>
        </w:tc>
      </w:tr>
      <w:tr>
        <w:trPr>
          <w:trHeight w:val="193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 ақ оларға және олармен бірге жүретін адамдарға Мәскеу, Астана қалаларында мерекелік іс-шараларға қатысу үшін тамақтануына, тұруына, жол жүруіне арналған шығыстарын төлеуді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84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13589</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12974</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1581745</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1229408</w:t>
            </w:r>
          </w:p>
        </w:tc>
      </w:tr>
      <w:tr>
        <w:trPr>
          <w:trHeight w:val="3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75110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343374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559687</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247237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23959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4480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4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51709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26709</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272189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272189</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93535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8260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6318</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22897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22897</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4895</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9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6104</w:t>
            </w:r>
          </w:p>
        </w:tc>
      </w:tr>
      <w:tr>
        <w:trPr>
          <w:trHeight w:val="6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4604</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15382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6907</w:t>
            </w:r>
          </w:p>
        </w:tc>
      </w:tr>
      <w:tr>
        <w:trPr>
          <w:trHeight w:val="84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w:t>
            </w:r>
          </w:p>
        </w:tc>
      </w:tr>
      <w:tr>
        <w:trPr>
          <w:trHeight w:val="6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18206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74857</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43670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38270</w:t>
            </w:r>
          </w:p>
        </w:tc>
      </w:tr>
      <w:tr>
        <w:trPr>
          <w:trHeight w:val="7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6557</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аумағындағы жер қатынастарын реттеу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8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кент,ауыл (село),ауылдық (селолық) округ әкімінің аппараты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8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іс-шаралар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17630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5874</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Эпизодияға қарсы іс-шаралар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10037</w:t>
            </w:r>
          </w:p>
        </w:tc>
      </w:tr>
      <w:tr>
        <w:trPr>
          <w:trHeight w:val="6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сәулет,қала құрылысы және құрылыс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10037</w:t>
            </w:r>
          </w:p>
        </w:tc>
      </w:tr>
      <w:tr>
        <w:trPr>
          <w:trHeight w:val="129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9137</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62288</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шаруашылық,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16142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16142</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46146</w:t>
            </w:r>
          </w:p>
        </w:tc>
      </w:tr>
      <w:tr>
        <w:trPr>
          <w:trHeight w:val="106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 құру, қалалардың және елді мекендердің көшелерін өткізу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46146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32625</w:t>
            </w:r>
          </w:p>
        </w:tc>
      </w:tr>
      <w:tr>
        <w:trPr>
          <w:trHeight w:val="48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20113</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кәсіпкерлікпен өнеркәсіпті дамыту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w:t>
            </w:r>
          </w:p>
        </w:tc>
      </w:tr>
      <w:tr>
        <w:trPr>
          <w:trHeight w:val="57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кәсіпкерлік,өнеркәсіп және ауыл шаруашылығы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6762</w:t>
            </w:r>
          </w:p>
        </w:tc>
      </w:tr>
      <w:tr>
        <w:trPr>
          <w:trHeight w:val="8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6432</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-техникалық жарақтандыру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8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5750</w:t>
            </w:r>
          </w:p>
        </w:tc>
      </w:tr>
      <w:tr>
        <w:trPr>
          <w:trHeight w:val="8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37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740056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740056</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трансфертерді қайтару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740056</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55"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r>
        <w:trPr>
          <w:trHeight w:val="51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(ПРОФИЦИТІН ҚОЛДАНУ) ҚАРЖЫЛАНДЫРУ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27212</w:t>
            </w:r>
          </w:p>
        </w:tc>
      </w:tr>
    </w:tbl>
    <w:bookmarkStart w:name="z5" w:id="2"/>
    <w:p>
      <w:pPr>
        <w:spacing w:after="0"/>
        <w:ind w:left="0"/>
        <w:jc w:val="both"/>
      </w:pPr>
      <w:r>
        <w:rPr>
          <w:rFonts w:ascii="Times New Roman"/>
          <w:b w:val="false"/>
          <w:i w:val="false"/>
          <w:color w:val="000000"/>
          <w:sz w:val="28"/>
        </w:rPr>
        <w:t>
Аудандық мәслихаттың 2010 жылғы</w:t>
      </w:r>
      <w:r>
        <w:br/>
      </w:r>
      <w:r>
        <w:rPr>
          <w:rFonts w:ascii="Times New Roman"/>
          <w:b w:val="false"/>
          <w:i w:val="false"/>
          <w:color w:val="000000"/>
          <w:sz w:val="28"/>
        </w:rPr>
        <w:t>
31 мамырдағы № 29/179 шешіміне</w:t>
      </w:r>
      <w:r>
        <w:br/>
      </w:r>
      <w:r>
        <w:rPr>
          <w:rFonts w:ascii="Times New Roman"/>
          <w:b w:val="false"/>
          <w:i w:val="false"/>
          <w:color w:val="000000"/>
          <w:sz w:val="28"/>
        </w:rPr>
        <w:t>
5 - ҚОСЫМША</w:t>
      </w:r>
    </w:p>
    <w:bookmarkEnd w:id="2"/>
    <w:p>
      <w:pPr>
        <w:spacing w:after="0"/>
        <w:ind w:left="0"/>
        <w:jc w:val="left"/>
      </w:pPr>
      <w:r>
        <w:rPr>
          <w:rFonts w:ascii="Times New Roman"/>
          <w:b/>
          <w:i w:val="false"/>
          <w:color w:val="000000"/>
        </w:rPr>
        <w:t xml:space="preserve"> 2010 жылға арналған аудандық бюджетте кенттің, ауылдың (селоның) ауылдық (селолық) округтің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
        <w:gridCol w:w="1455"/>
        <w:gridCol w:w="1476"/>
        <w:gridCol w:w="5676"/>
        <w:gridCol w:w="2686"/>
      </w:tblGrid>
      <w:tr>
        <w:trPr>
          <w:trHeight w:val="129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 нал- дық топ</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 жеттік бағ- дарла-малар  әкім- шісі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дарла-ма</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181163</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37388</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w:t>
            </w:r>
          </w:p>
        </w:tc>
      </w:tr>
      <w:tr>
        <w:trPr>
          <w:trHeight w:val="51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Ақшұқыр ауылдық (селолық) округ әкімінің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9521</w:t>
            </w:r>
          </w:p>
        </w:tc>
      </w:tr>
      <w:tr>
        <w:trPr>
          <w:trHeight w:val="51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Баутин кенті (селолық) округ әкімінің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9121</w:t>
            </w:r>
          </w:p>
        </w:tc>
      </w:tr>
      <w:tr>
        <w:trPr>
          <w:trHeight w:val="36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1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Қызылөзен ауылдық (селолық) округ әкімінің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4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w:t>
            </w:r>
          </w:p>
        </w:tc>
      </w:tr>
      <w:tr>
        <w:trPr>
          <w:trHeight w:val="51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Таушық ауылдық (селолық) округ әкімінің қызметін қамтамасыз ету жөніндегі қызметтер</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О23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 - техникалық жарақтандыру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93536</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27031</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w:t>
            </w:r>
          </w:p>
        </w:tc>
      </w:tr>
      <w:tr>
        <w:trPr>
          <w:trHeight w:val="2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36859</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36859</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24030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2116</w:t>
            </w:r>
          </w:p>
        </w:tc>
      </w:tr>
      <w:tr>
        <w:trPr>
          <w:trHeight w:val="5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w:t>
            </w:r>
          </w:p>
        </w:tc>
      </w:tr>
      <w:tr>
        <w:trPr>
          <w:trHeight w:val="5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 ауыл (село),ауылдық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3500</w:t>
            </w:r>
          </w:p>
        </w:tc>
      </w:tr>
      <w:tr>
        <w:trPr>
          <w:trHeight w:val="49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3979</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5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Баутин кент,ауыл (село),ауылдық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 өзен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20772</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5972</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18488</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8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6088</w:t>
            </w:r>
          </w:p>
        </w:tc>
      </w:tr>
      <w:tr>
        <w:trPr>
          <w:trHeight w:val="22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Таушық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4400</w:t>
            </w:r>
          </w:p>
        </w:tc>
      </w:tr>
      <w:tr>
        <w:trPr>
          <w:trHeight w:val="2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w:t>
            </w:r>
          </w:p>
        </w:tc>
      </w:tr>
      <w:tr>
        <w:trPr>
          <w:trHeight w:val="73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7000</w:t>
            </w:r>
          </w:p>
        </w:tc>
      </w:tr>
      <w:tr>
        <w:trPr>
          <w:trHeight w:val="255"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Ақшұқыр 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8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Қызылөзен кент,ауыл (село),ауылдық (селолық) округ әкімінің аппараты</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1020" w:hRule="atLeast"/>
        </w:trPr>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5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