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868f" w14:textId="e918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ауданының елді мекендеріне жануарларды күтіп ұстаудың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Түпқараған аудандық мәслихатының 2010 жылғы 31 мамырдағы № 29/181. Түпқараған әділет басқармасында № 11-6-121 тіркелді. Күші жойылды - Түпқараған аудандық мәслихатының 2012 жылғы 02 шілдедегі № 4/31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Түпқараған аудандық мәслихатының 2012.07.02 № 4/31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30 қаңтардағы № 155 «Әкімшілік құқық бұзушылық туралы» Кодексінің </w:t>
      </w:r>
      <w:r>
        <w:rPr>
          <w:rFonts w:ascii="Times New Roman"/>
          <w:b w:val="false"/>
          <w:i w:val="false"/>
          <w:color w:val="000000"/>
          <w:sz w:val="28"/>
        </w:rPr>
        <w:t>3 - 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7 - бабының </w:t>
      </w:r>
      <w:r>
        <w:rPr>
          <w:rFonts w:ascii="Times New Roman"/>
          <w:b w:val="false"/>
          <w:i w:val="false"/>
          <w:color w:val="000000"/>
          <w:sz w:val="28"/>
        </w:rPr>
        <w:t>5 -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 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Түпқараған ауданының елді мекендерінде жануарларды күтіп ұстаудың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 А. Бекмағанбетова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 А. Досанова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