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ec35" w14:textId="076e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Ақшұқыр ауылы бойынша жаңадан пайда болған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Ақшұқыр селосының әкімінің 2010 жылғы 04 тамыздағы № 231 шешімі.Түпқараған ауданының Әділет басқармасында 2010 жылғы 09 тамызда № 11-6-123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Шешімнің тақырыбы жаңа редакцияда - Маңғыстау облысы Түпқараған ауданы Ақшұқыр ауылы әкімінің 16.06.2017 № 155 (жарияланған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Республикасының әкімшілік аумақтық құрылысы туралы"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жергілікті халықтың пікірін, ауыл ардагерлерінің 09 сәуір 2010 ж. № 3 хаттамасын, аудандық ономастика жөніндегі комиссия мәжілісінің 21 мамыр 2010 жылғы шешімін, ескере отырып, аймаққа еңбегі сіңген азаматтың есімін есте қалдыру, жаңадан салынып жатқан көшелерге атау беру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Ақшұқыр ауылына жаңадан пайда болған көшелеріне келесі: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Дүйіш Досаев - Еңбек ардагері (5кв.1-7, 2-8, 3-9, 4-10, 5-11, 6-12, 119-125, 120-126, 121-127, 122-128, 123-129, 124-130, 227-233, 228-234, 229-235, 230-236, 231-237, 232-238, 294-296, 295-297, 13-19, 14-20, 15-21, 16-22, 17-23, 18-24, 131-137, 132-138, 133-139, 134-140, 135-141, 136-142, 239-245, 240-246, 241-247, 242-248, 243-249, 244-250, 298-300, 299-301 жер телімдері);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Адек Жанашев – Ұлы Отан соғысының ардагері (5 кв.14-47, 42-48, 43-49, 44-50, 45-51, 46-52, 161-167, 162-168, 163-169, 164-170, 165-171, 166-178, 53-59, 54-60, 55-61, 56-62, 57-63, 58-64, 173-179, 174-180, 175-181, 176-182, 177-183, 178-184 жер телімдеріне) атаулары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Маңғыстау облысы Түпқараған ауданы Ақшұқыр ауылы әкімінің 16.06.2017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Шешімнің орындалысын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А.Нұғманов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