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92181" w14:textId="a1921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аудандық бюджет туралы</w:t>
      </w:r>
    </w:p>
    <w:p>
      <w:pPr>
        <w:spacing w:after="0"/>
        <w:ind w:left="0"/>
        <w:jc w:val="both"/>
      </w:pPr>
      <w:r>
        <w:rPr>
          <w:rFonts w:ascii="Times New Roman"/>
          <w:b w:val="false"/>
          <w:i w:val="false"/>
          <w:color w:val="000000"/>
          <w:sz w:val="28"/>
        </w:rPr>
        <w:t>Түпқараған аудандық мәслихатының 2010 жылғы 20 желтоқсандағы № 33/198 шешімі. Маңғыстау облысының Әділет департаментінде 2011 жылғы 13 қаңтарда № 11-6-128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«2011-2013 жылдарға арналған республикалық бюджет туралы»</w:t>
      </w:r>
      <w:r>
        <w:rPr>
          <w:rFonts w:ascii="Times New Roman"/>
          <w:b w:val="false"/>
          <w:i w:val="false"/>
          <w:color w:val="000000"/>
          <w:sz w:val="28"/>
        </w:rPr>
        <w:t xml:space="preserve"> 2010 жылғы 29 қарашадағы № 357-IV Заңдарына және Маңғыстау облыстық мәслихатының «2011-2013 жылдарға арналған облыстық бюджет туралы» 2010 жылғы 13 желтоқсандағы № 29/331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кесімдерді мемлекеттік тіркеу Тізілімінде № 2091 болып тіркелген),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2011 - 2013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сәйкес мынадай көлемде бекітілсін, оның ішінде 2011 жылға келесі көлемде:</w:t>
      </w:r>
      <w:r>
        <w:br/>
      </w:r>
      <w:r>
        <w:rPr>
          <w:rFonts w:ascii="Times New Roman"/>
          <w:b w:val="false"/>
          <w:i w:val="false"/>
          <w:color w:val="000000"/>
          <w:sz w:val="28"/>
        </w:rPr>
        <w:t>
</w:t>
      </w:r>
      <w:r>
        <w:rPr>
          <w:rFonts w:ascii="Times New Roman"/>
          <w:b w:val="false"/>
          <w:i w:val="false"/>
          <w:color w:val="000000"/>
          <w:sz w:val="28"/>
        </w:rPr>
        <w:t>
      1) кірістер – 4 984 592 мың теңге, оның ішінде;</w:t>
      </w:r>
      <w:r>
        <w:br/>
      </w:r>
      <w:r>
        <w:rPr>
          <w:rFonts w:ascii="Times New Roman"/>
          <w:b w:val="false"/>
          <w:i w:val="false"/>
          <w:color w:val="000000"/>
          <w:sz w:val="28"/>
        </w:rPr>
        <w:t>
      салықтық түсімдер бойынша – 3 261 951 мың теңге;</w:t>
      </w:r>
      <w:r>
        <w:br/>
      </w:r>
      <w:r>
        <w:rPr>
          <w:rFonts w:ascii="Times New Roman"/>
          <w:b w:val="false"/>
          <w:i w:val="false"/>
          <w:color w:val="000000"/>
          <w:sz w:val="28"/>
        </w:rPr>
        <w:t>
      салықтық емес түсімдер бойынша – 6 819 мың теңге;</w:t>
      </w:r>
      <w:r>
        <w:br/>
      </w:r>
      <w:r>
        <w:rPr>
          <w:rFonts w:ascii="Times New Roman"/>
          <w:b w:val="false"/>
          <w:i w:val="false"/>
          <w:color w:val="000000"/>
          <w:sz w:val="28"/>
        </w:rPr>
        <w:t>
      негізгі капиталды сатудан түсетін түсімдер – 105 903 мың теңге;</w:t>
      </w:r>
      <w:r>
        <w:br/>
      </w:r>
      <w:r>
        <w:rPr>
          <w:rFonts w:ascii="Times New Roman"/>
          <w:b w:val="false"/>
          <w:i w:val="false"/>
          <w:color w:val="000000"/>
          <w:sz w:val="28"/>
        </w:rPr>
        <w:t>
      трансферттер түсімдері бойынша – 1 609 919 мың теңге;</w:t>
      </w:r>
      <w:r>
        <w:br/>
      </w:r>
      <w:r>
        <w:rPr>
          <w:rFonts w:ascii="Times New Roman"/>
          <w:b w:val="false"/>
          <w:i w:val="false"/>
          <w:color w:val="000000"/>
          <w:sz w:val="28"/>
        </w:rPr>
        <w:t>
</w:t>
      </w:r>
      <w:r>
        <w:rPr>
          <w:rFonts w:ascii="Times New Roman"/>
          <w:b w:val="false"/>
          <w:i w:val="false"/>
          <w:color w:val="000000"/>
          <w:sz w:val="28"/>
        </w:rPr>
        <w:t>
      2) шығындар – 5 594 524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 – 43 833 мың теңге, оның ішінде:</w:t>
      </w:r>
      <w:r>
        <w:br/>
      </w:r>
      <w:r>
        <w:rPr>
          <w:rFonts w:ascii="Times New Roman"/>
          <w:b w:val="false"/>
          <w:i w:val="false"/>
          <w:color w:val="000000"/>
          <w:sz w:val="28"/>
        </w:rPr>
        <w:t>
      бюджеттік кредиттер – 43 833 мың теңге;</w:t>
      </w:r>
      <w:r>
        <w:br/>
      </w:r>
      <w:r>
        <w:rPr>
          <w:rFonts w:ascii="Times New Roman"/>
          <w:b w:val="false"/>
          <w:i w:val="false"/>
          <w:color w:val="000000"/>
          <w:sz w:val="28"/>
        </w:rPr>
        <w:t>
      бюджеттік кредиттерді өтеу -0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теңге, оның ішінде:</w:t>
      </w:r>
      <w:r>
        <w:br/>
      </w:r>
      <w:r>
        <w:rPr>
          <w:rFonts w:ascii="Times New Roman"/>
          <w:b w:val="false"/>
          <w:i w:val="false"/>
          <w:color w:val="000000"/>
          <w:sz w:val="28"/>
        </w:rPr>
        <w:t>
      қаржы активтерін сатып алу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- 653 765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653 765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Түпқараған аудандық мәслихатының 2011.02.07 </w:t>
      </w:r>
      <w:r>
        <w:rPr>
          <w:rFonts w:ascii="Times New Roman"/>
          <w:b w:val="false"/>
          <w:i w:val="false"/>
          <w:color w:val="000000"/>
          <w:sz w:val="28"/>
        </w:rPr>
        <w:t>№ 34/206</w:t>
      </w:r>
      <w:r>
        <w:rPr>
          <w:rFonts w:ascii="Times New Roman"/>
          <w:b w:val="false"/>
          <w:i w:val="false"/>
          <w:color w:val="ff0000"/>
          <w:sz w:val="28"/>
        </w:rPr>
        <w:t xml:space="preserve"> (2011.01.01 бастап қолданысқа енгізіледі); 2011.04.11 </w:t>
      </w:r>
      <w:r>
        <w:rPr>
          <w:rFonts w:ascii="Times New Roman"/>
          <w:b w:val="false"/>
          <w:i w:val="false"/>
          <w:color w:val="000000"/>
          <w:sz w:val="28"/>
        </w:rPr>
        <w:t>№ 36/214</w:t>
      </w:r>
      <w:r>
        <w:rPr>
          <w:rFonts w:ascii="Times New Roman"/>
          <w:b w:val="false"/>
          <w:i w:val="false"/>
          <w:color w:val="ff0000"/>
          <w:sz w:val="28"/>
        </w:rPr>
        <w:t xml:space="preserve"> (2011.01.01 бастап қолданысқа енгізіледі); 2011.07.29 </w:t>
      </w:r>
      <w:r>
        <w:rPr>
          <w:rFonts w:ascii="Times New Roman"/>
          <w:b w:val="false"/>
          <w:i w:val="false"/>
          <w:color w:val="000000"/>
          <w:sz w:val="28"/>
        </w:rPr>
        <w:t>№ 38/223</w:t>
      </w:r>
      <w:r>
        <w:rPr>
          <w:rFonts w:ascii="Times New Roman"/>
          <w:b w:val="false"/>
          <w:i w:val="false"/>
          <w:color w:val="ff0000"/>
          <w:sz w:val="28"/>
        </w:rPr>
        <w:t xml:space="preserve"> (2011.01.01 бастап қолданысқа енгізіледі); 2011.09.12 </w:t>
      </w:r>
      <w:r>
        <w:rPr>
          <w:rFonts w:ascii="Times New Roman"/>
          <w:b w:val="false"/>
          <w:i w:val="false"/>
          <w:color w:val="000000"/>
          <w:sz w:val="28"/>
        </w:rPr>
        <w:t>№ 40/237</w:t>
      </w:r>
      <w:r>
        <w:rPr>
          <w:rFonts w:ascii="Times New Roman"/>
          <w:b w:val="false"/>
          <w:i w:val="false"/>
          <w:color w:val="ff0000"/>
          <w:sz w:val="28"/>
        </w:rPr>
        <w:t xml:space="preserve"> (2011.01.01 бастап қолданысқа енгізіледі); 2011.10.31 </w:t>
      </w:r>
      <w:r>
        <w:rPr>
          <w:rFonts w:ascii="Times New Roman"/>
          <w:b w:val="false"/>
          <w:i w:val="false"/>
          <w:color w:val="000000"/>
          <w:sz w:val="28"/>
        </w:rPr>
        <w:t>№ 41/243</w:t>
      </w:r>
      <w:r>
        <w:rPr>
          <w:rFonts w:ascii="Times New Roman"/>
          <w:b w:val="false"/>
          <w:i w:val="false"/>
          <w:color w:val="ff0000"/>
          <w:sz w:val="28"/>
        </w:rPr>
        <w:t xml:space="preserve"> (2011.01.01 бастап қолданысқа енгізіледі); 2011.12.08 </w:t>
      </w:r>
      <w:r>
        <w:rPr>
          <w:rFonts w:ascii="Times New Roman"/>
          <w:b w:val="false"/>
          <w:i w:val="false"/>
          <w:color w:val="000000"/>
          <w:sz w:val="28"/>
        </w:rPr>
        <w:t>№ 42/249</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2011 жылға арналған аудан бюджетіне кірістерді бөлу нормативтері мынадай көлемде белгіленсін:</w:t>
      </w:r>
      <w:r>
        <w:br/>
      </w:r>
      <w:r>
        <w:rPr>
          <w:rFonts w:ascii="Times New Roman"/>
          <w:b w:val="false"/>
          <w:i w:val="false"/>
          <w:color w:val="000000"/>
          <w:sz w:val="28"/>
        </w:rPr>
        <w:t>
</w:t>
      </w:r>
      <w:r>
        <w:rPr>
          <w:rFonts w:ascii="Times New Roman"/>
          <w:b w:val="false"/>
          <w:i w:val="false"/>
          <w:color w:val="000000"/>
          <w:sz w:val="28"/>
        </w:rPr>
        <w:t>
      1) Төлем көзінен ұсталатын кірістен алынатын жеке табыс салығы – 0 пайыз;</w:t>
      </w:r>
      <w:r>
        <w:br/>
      </w:r>
      <w:r>
        <w:rPr>
          <w:rFonts w:ascii="Times New Roman"/>
          <w:b w:val="false"/>
          <w:i w:val="false"/>
          <w:color w:val="000000"/>
          <w:sz w:val="28"/>
        </w:rPr>
        <w:t>
</w:t>
      </w:r>
      <w:r>
        <w:rPr>
          <w:rFonts w:ascii="Times New Roman"/>
          <w:b w:val="false"/>
          <w:i w:val="false"/>
          <w:color w:val="000000"/>
          <w:sz w:val="28"/>
        </w:rPr>
        <w:t>
      2) Төлем көзінен ұсталмайтын кірістен алынатын жеке табыс салығы – 0 пайыз;</w:t>
      </w:r>
      <w:r>
        <w:br/>
      </w:r>
      <w:r>
        <w:rPr>
          <w:rFonts w:ascii="Times New Roman"/>
          <w:b w:val="false"/>
          <w:i w:val="false"/>
          <w:color w:val="000000"/>
          <w:sz w:val="28"/>
        </w:rPr>
        <w:t>
</w:t>
      </w:r>
      <w:r>
        <w:rPr>
          <w:rFonts w:ascii="Times New Roman"/>
          <w:b w:val="false"/>
          <w:i w:val="false"/>
          <w:color w:val="000000"/>
          <w:sz w:val="28"/>
        </w:rPr>
        <w:t>
      3) Қызметін біржолғы талондар бойынша жүзеге асыратын жеке тұлғалардан алынатын жеке табыс салығы – 0 пайыз;</w:t>
      </w:r>
      <w:r>
        <w:br/>
      </w:r>
      <w:r>
        <w:rPr>
          <w:rFonts w:ascii="Times New Roman"/>
          <w:b w:val="false"/>
          <w:i w:val="false"/>
          <w:color w:val="000000"/>
          <w:sz w:val="28"/>
        </w:rPr>
        <w:t>
</w:t>
      </w:r>
      <w:r>
        <w:rPr>
          <w:rFonts w:ascii="Times New Roman"/>
          <w:b w:val="false"/>
          <w:i w:val="false"/>
          <w:color w:val="000000"/>
          <w:sz w:val="28"/>
        </w:rPr>
        <w:t>
      4) Шетел азаматтарының кірістерінен төлем көзінен ұсталатын жеке табыс салығы – 0 пайыз;</w:t>
      </w:r>
      <w:r>
        <w:br/>
      </w:r>
      <w:r>
        <w:rPr>
          <w:rFonts w:ascii="Times New Roman"/>
          <w:b w:val="false"/>
          <w:i w:val="false"/>
          <w:color w:val="000000"/>
          <w:sz w:val="28"/>
        </w:rPr>
        <w:t>
</w:t>
      </w:r>
      <w:r>
        <w:rPr>
          <w:rFonts w:ascii="Times New Roman"/>
          <w:b w:val="false"/>
          <w:i w:val="false"/>
          <w:color w:val="000000"/>
          <w:sz w:val="28"/>
        </w:rPr>
        <w:t>
      5) Әлеуметтік салық – 0 пайыз.</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Түпқараған аудандық мәслихатының 2011.02.07 </w:t>
      </w:r>
      <w:r>
        <w:rPr>
          <w:rFonts w:ascii="Times New Roman"/>
          <w:b w:val="false"/>
          <w:i w:val="false"/>
          <w:color w:val="000000"/>
          <w:sz w:val="28"/>
        </w:rPr>
        <w:t>№ 34/206</w:t>
      </w:r>
      <w:r>
        <w:rPr>
          <w:rFonts w:ascii="Times New Roman"/>
          <w:b w:val="false"/>
          <w:i w:val="false"/>
          <w:color w:val="ff0000"/>
          <w:sz w:val="28"/>
        </w:rPr>
        <w:t xml:space="preserve"> (2011.01.01 бастап қолданысқа енгізіледі); 2011.04.11 </w:t>
      </w:r>
      <w:r>
        <w:rPr>
          <w:rFonts w:ascii="Times New Roman"/>
          <w:b w:val="false"/>
          <w:i w:val="false"/>
          <w:color w:val="000000"/>
          <w:sz w:val="28"/>
        </w:rPr>
        <w:t>№ 36/214</w:t>
      </w:r>
      <w:r>
        <w:rPr>
          <w:rFonts w:ascii="Times New Roman"/>
          <w:b w:val="false"/>
          <w:i w:val="false"/>
          <w:color w:val="ff0000"/>
          <w:sz w:val="28"/>
        </w:rPr>
        <w:t xml:space="preserve"> (2011.01.01 бастап қолданысқа енгізіледі); 2011.07.29 </w:t>
      </w:r>
      <w:r>
        <w:rPr>
          <w:rFonts w:ascii="Times New Roman"/>
          <w:b w:val="false"/>
          <w:i w:val="false"/>
          <w:color w:val="000000"/>
          <w:sz w:val="28"/>
        </w:rPr>
        <w:t>№ 38/223</w:t>
      </w:r>
      <w:r>
        <w:rPr>
          <w:rFonts w:ascii="Times New Roman"/>
          <w:b w:val="false"/>
          <w:i w:val="false"/>
          <w:color w:val="ff0000"/>
          <w:sz w:val="28"/>
        </w:rPr>
        <w:t xml:space="preserve"> (2011.01.01 бастап қолданысқа енгізіледі); 2011.10.31 </w:t>
      </w:r>
      <w:r>
        <w:rPr>
          <w:rFonts w:ascii="Times New Roman"/>
          <w:b w:val="false"/>
          <w:i w:val="false"/>
          <w:color w:val="000000"/>
          <w:sz w:val="28"/>
        </w:rPr>
        <w:t>№ 41/243</w:t>
      </w:r>
      <w:r>
        <w:rPr>
          <w:rFonts w:ascii="Times New Roman"/>
          <w:b w:val="false"/>
          <w:i w:val="false"/>
          <w:color w:val="ff0000"/>
          <w:sz w:val="28"/>
        </w:rPr>
        <w:t xml:space="preserve"> (2011.01.01 бастап қолданысқа енгізіледі); 2011.12.08 </w:t>
      </w:r>
      <w:r>
        <w:rPr>
          <w:rFonts w:ascii="Times New Roman"/>
          <w:b w:val="false"/>
          <w:i w:val="false"/>
          <w:color w:val="000000"/>
          <w:sz w:val="28"/>
        </w:rPr>
        <w:t>№ 42/249</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 2011 жылға арналған аудандық бюджеттен облыстық бюджетке 1 547 218 мың теңге сомасында бюджеттік алымдар белгіленсін.</w:t>
      </w:r>
      <w:r>
        <w:br/>
      </w:r>
      <w:r>
        <w:rPr>
          <w:rFonts w:ascii="Times New Roman"/>
          <w:b w:val="false"/>
          <w:i w:val="false"/>
          <w:color w:val="000000"/>
          <w:sz w:val="28"/>
        </w:rPr>
        <w:t>
</w:t>
      </w:r>
      <w:r>
        <w:rPr>
          <w:rFonts w:ascii="Times New Roman"/>
          <w:b w:val="false"/>
          <w:i w:val="false"/>
          <w:color w:val="000000"/>
          <w:sz w:val="28"/>
        </w:rPr>
        <w:t>
      3-1. 2011 жылға арналған аудандық бюджетте бөлу және (немесе) пайдалану тәртібі аудан әкімдігінің қаулысы негізінде айқындалатын ағымдағы нысаналы трансферттер көзделгені ескерілсін: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негізгі орта және жалпы орта білім беретін мемлекеттік мекемелеріндегі физика, химия, биология кабинеттерін оқу жабдығымен жарақтандыруға;</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w:t>
      </w:r>
      <w:r>
        <w:br/>
      </w:r>
      <w:r>
        <w:rPr>
          <w:rFonts w:ascii="Times New Roman"/>
          <w:b w:val="false"/>
          <w:i w:val="false"/>
          <w:color w:val="000000"/>
          <w:sz w:val="28"/>
        </w:rPr>
        <w:t>
      үйде оқитын мүгедек балаларды жабдықтармен, бағдарламалық қамтыммен қамтамасыз етуге;</w:t>
      </w:r>
      <w:r>
        <w:br/>
      </w:r>
      <w:r>
        <w:rPr>
          <w:rFonts w:ascii="Times New Roman"/>
          <w:b w:val="false"/>
          <w:i w:val="false"/>
          <w:color w:val="000000"/>
          <w:sz w:val="28"/>
        </w:rPr>
        <w:t>
      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төлеуге;</w:t>
      </w:r>
      <w:r>
        <w:br/>
      </w:r>
      <w:r>
        <w:rPr>
          <w:rFonts w:ascii="Times New Roman"/>
          <w:b w:val="false"/>
          <w:i w:val="false"/>
          <w:color w:val="000000"/>
          <w:sz w:val="28"/>
        </w:rPr>
        <w:t>
      эпизоотияға қарсы шараларды жүргізуге;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асыруға;</w:t>
      </w:r>
      <w:r>
        <w:br/>
      </w:r>
      <w:r>
        <w:rPr>
          <w:rFonts w:ascii="Times New Roman"/>
          <w:b w:val="false"/>
          <w:i w:val="false"/>
          <w:color w:val="000000"/>
          <w:sz w:val="28"/>
        </w:rPr>
        <w:t>
      «Бизнестің жол картасы -2020» бағдарламасы шеңберінде жеке кәсіпкерлікті қолдауға;</w:t>
      </w:r>
      <w:r>
        <w:br/>
      </w:r>
      <w:r>
        <w:rPr>
          <w:rFonts w:ascii="Times New Roman"/>
          <w:b w:val="false"/>
          <w:i w:val="false"/>
          <w:color w:val="000000"/>
          <w:sz w:val="28"/>
        </w:rPr>
        <w:t>
      мектеп мұғалімдері мен мектепке дейінгі ұйымдарының тәрбиешілеріне біліктілік санаттарына қосымша төлем ақының өсіміне;</w:t>
      </w:r>
      <w:r>
        <w:br/>
      </w:r>
      <w:r>
        <w:rPr>
          <w:rFonts w:ascii="Times New Roman"/>
          <w:b w:val="false"/>
          <w:i w:val="false"/>
          <w:color w:val="000000"/>
          <w:sz w:val="28"/>
        </w:rPr>
        <w:t>
      жұмыспен қамту - 2020 бағдарламасы аясында еңбек ақыны ішінара субсидиялауға;</w:t>
      </w:r>
      <w:r>
        <w:br/>
      </w:r>
      <w:r>
        <w:rPr>
          <w:rFonts w:ascii="Times New Roman"/>
          <w:b w:val="false"/>
          <w:i w:val="false"/>
          <w:color w:val="000000"/>
          <w:sz w:val="28"/>
        </w:rPr>
        <w:t>
      жұмыспен қамту - 2020 бағдарламасы аясында жұмыспен қамту орталықтарының қызметін камтамасыз етуге.</w:t>
      </w:r>
      <w:r>
        <w:br/>
      </w: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Түпқараған аудандық мәслихатының 2011.02.07 </w:t>
      </w:r>
      <w:r>
        <w:rPr>
          <w:rFonts w:ascii="Times New Roman"/>
          <w:b w:val="false"/>
          <w:i w:val="false"/>
          <w:color w:val="000000"/>
          <w:sz w:val="28"/>
        </w:rPr>
        <w:t>№ 34/206</w:t>
      </w:r>
      <w:r>
        <w:rPr>
          <w:rFonts w:ascii="Times New Roman"/>
          <w:b w:val="false"/>
          <w:i w:val="false"/>
          <w:color w:val="ff0000"/>
          <w:sz w:val="28"/>
        </w:rPr>
        <w:t xml:space="preserve"> (2011.01.01 бастап қолданысқа енгізіледі) Шешімімен; өзгерту енгізілді - Түпқараған аудандық мәслихатының 2011.04.11 </w:t>
      </w:r>
      <w:r>
        <w:rPr>
          <w:rFonts w:ascii="Times New Roman"/>
          <w:b w:val="false"/>
          <w:i w:val="false"/>
          <w:color w:val="000000"/>
          <w:sz w:val="28"/>
        </w:rPr>
        <w:t>№ 36/214</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3-2. 2011 жылға арналған аудандық бюджетте бөлу және (немесе) пайдалану тәртібі аудан әкімдігінің қаулысы негізінде айқындалатын нысаналы даму трансферттері көзделгені ескерілсін:</w:t>
      </w:r>
      <w:r>
        <w:br/>
      </w:r>
      <w:r>
        <w:rPr>
          <w:rFonts w:ascii="Times New Roman"/>
          <w:b w:val="false"/>
          <w:i w:val="false"/>
          <w:color w:val="000000"/>
          <w:sz w:val="28"/>
        </w:rPr>
        <w:t>
      сумен жабдықтау объектілерін дамытуға;</w:t>
      </w:r>
      <w:r>
        <w:br/>
      </w:r>
      <w:r>
        <w:rPr>
          <w:rFonts w:ascii="Times New Roman"/>
          <w:b w:val="false"/>
          <w:i w:val="false"/>
          <w:color w:val="000000"/>
          <w:sz w:val="28"/>
        </w:rPr>
        <w:t>
      инженерлік – коммуникациялық инфрақұрылымды дамытуға, жайластыруға, тұрғын үй салуға немесе сатып алуға.</w:t>
      </w:r>
      <w:r>
        <w:br/>
      </w:r>
      <w:r>
        <w:rPr>
          <w:rFonts w:ascii="Times New Roman"/>
          <w:b w:val="false"/>
          <w:i w:val="false"/>
          <w:color w:val="000000"/>
          <w:sz w:val="28"/>
        </w:rPr>
        <w:t>
     </w:t>
      </w:r>
      <w:r>
        <w:rPr>
          <w:rFonts w:ascii="Times New Roman"/>
          <w:b w:val="false"/>
          <w:i w:val="false"/>
          <w:color w:val="ff0000"/>
          <w:sz w:val="28"/>
        </w:rPr>
        <w:t xml:space="preserve">Ескерту. 3-2-тармақпен толықтырылды - Түпқараған аудандық мәслихатының 2011.02.07 </w:t>
      </w:r>
      <w:r>
        <w:rPr>
          <w:rFonts w:ascii="Times New Roman"/>
          <w:b w:val="false"/>
          <w:i w:val="false"/>
          <w:color w:val="000000"/>
          <w:sz w:val="28"/>
        </w:rPr>
        <w:t>№ 34/206</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3-3. 2011 жылға арналған аудандық бюджетте бөлу және (немесе) пайдалану тәртібі аудан әкімдігінің қаулысы негізінде айқындалатын бюджеттік кредиттер көзделгені ескерілсін:</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асыруға.</w:t>
      </w:r>
      <w:r>
        <w:br/>
      </w:r>
      <w:r>
        <w:rPr>
          <w:rFonts w:ascii="Times New Roman"/>
          <w:b w:val="false"/>
          <w:i w:val="false"/>
          <w:color w:val="000000"/>
          <w:sz w:val="28"/>
        </w:rPr>
        <w:t>
</w:t>
      </w:r>
      <w:r>
        <w:rPr>
          <w:rFonts w:ascii="Times New Roman"/>
          <w:b w:val="false"/>
          <w:i w:val="false"/>
          <w:color w:val="ff0000"/>
          <w:sz w:val="28"/>
        </w:rPr>
        <w:t xml:space="preserve">      Ескерту. 3-3-тармақпен толықтырылды - Түпқараған аудандық мәслихатының 2011.02.07 </w:t>
      </w:r>
      <w:r>
        <w:rPr>
          <w:rFonts w:ascii="Times New Roman"/>
          <w:b w:val="false"/>
          <w:i w:val="false"/>
          <w:color w:val="000000"/>
          <w:sz w:val="28"/>
        </w:rPr>
        <w:t>№ 34/206</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3-4. 2011 жылға арналған аудандық бюджетте аудан әкімінің қаулысы негізінде айқындалатын облыстық бюджеттен ағымдағы нысаналы трансферттер көзделгені ескерілсін:</w:t>
      </w:r>
      <w:r>
        <w:br/>
      </w:r>
      <w:r>
        <w:rPr>
          <w:rFonts w:ascii="Times New Roman"/>
          <w:b w:val="false"/>
          <w:i w:val="false"/>
          <w:color w:val="000000"/>
          <w:sz w:val="28"/>
        </w:rPr>
        <w:t>
      жалпы білім беретін мектеп түлектерінің Қазақстан Республикасының мемлекеттік жоғары оқу орындарындағы оқу ақысын төлеу үшін әлеуметтік көмек төлеуге.</w:t>
      </w:r>
      <w:r>
        <w:br/>
      </w:r>
      <w:r>
        <w:rPr>
          <w:rFonts w:ascii="Times New Roman"/>
          <w:b w:val="false"/>
          <w:i w:val="false"/>
          <w:color w:val="000000"/>
          <w:sz w:val="28"/>
        </w:rPr>
        <w:t>
</w:t>
      </w:r>
      <w:r>
        <w:rPr>
          <w:rFonts w:ascii="Times New Roman"/>
          <w:b w:val="false"/>
          <w:i w:val="false"/>
          <w:color w:val="ff0000"/>
          <w:sz w:val="28"/>
        </w:rPr>
        <w:t xml:space="preserve">      Ескерту. 3-4-тармақпен толықтырылды - Түпқараған аудандық мәслихатының 2011.09.12 </w:t>
      </w:r>
      <w:r>
        <w:rPr>
          <w:rFonts w:ascii="Times New Roman"/>
          <w:b w:val="false"/>
          <w:i w:val="false"/>
          <w:color w:val="000000"/>
          <w:sz w:val="28"/>
        </w:rPr>
        <w:t>№ 40/237</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4.Құқық берілсін:</w:t>
      </w:r>
      <w:r>
        <w:br/>
      </w:r>
      <w:r>
        <w:rPr>
          <w:rFonts w:ascii="Times New Roman"/>
          <w:b w:val="false"/>
          <w:i w:val="false"/>
          <w:color w:val="000000"/>
          <w:sz w:val="28"/>
        </w:rPr>
        <w:t>
      Азаматтардың әлеуметтік қорғалатын жекелеген санаттарына әлеуметтік көмектер төмендегідей мөлшерде белгілеуге:</w:t>
      </w:r>
      <w:r>
        <w:br/>
      </w:r>
      <w:r>
        <w:rPr>
          <w:rFonts w:ascii="Times New Roman"/>
          <w:b w:val="false"/>
          <w:i w:val="false"/>
          <w:color w:val="000000"/>
          <w:sz w:val="28"/>
        </w:rPr>
        <w:t>
</w:t>
      </w:r>
      <w:r>
        <w:rPr>
          <w:rFonts w:ascii="Times New Roman"/>
          <w:b w:val="false"/>
          <w:i w:val="false"/>
          <w:color w:val="000000"/>
          <w:sz w:val="28"/>
        </w:rPr>
        <w:t>
      1) мүгедектігіне байланысты мемлекеттік әлеуметтік жәрдемақы алушыларға әлеуметтік көмек - ай сайын 1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асыраушысынан айырылу жағдайына байланысты мемлекеттік жәрдемақы алушылардың балаларына әлеуметтік көмек – ай сайын 1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3)Тұрғын үй көмегі:</w:t>
      </w:r>
      <w:r>
        <w:br/>
      </w:r>
      <w:r>
        <w:rPr>
          <w:rFonts w:ascii="Times New Roman"/>
          <w:b w:val="false"/>
          <w:i w:val="false"/>
          <w:color w:val="000000"/>
          <w:sz w:val="28"/>
        </w:rPr>
        <w:t>
      Қазақстан Республикасы Үкіметінің № 2314 30.12.2009 жылғы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әлеуметтік жәрдемақы ай сайын есептеу жолымен;</w:t>
      </w:r>
      <w:r>
        <w:br/>
      </w:r>
      <w:r>
        <w:rPr>
          <w:rFonts w:ascii="Times New Roman"/>
          <w:b w:val="false"/>
          <w:i w:val="false"/>
          <w:color w:val="000000"/>
          <w:sz w:val="28"/>
        </w:rPr>
        <w:t>
</w:t>
      </w:r>
      <w:r>
        <w:rPr>
          <w:rFonts w:ascii="Times New Roman"/>
          <w:b w:val="false"/>
          <w:i w:val="false"/>
          <w:color w:val="000000"/>
          <w:sz w:val="28"/>
        </w:rPr>
        <w:t>
      4) Үйден оқып және тәрбиеленетін бала кезден мүгедек балаларға әлеуметтік көмек - ай сайын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мемлекеттік мерекелері мен атаулы күндері құрметіне әлеуметтік көмек: </w:t>
      </w:r>
      <w:r>
        <w:br/>
      </w:r>
      <w:r>
        <w:rPr>
          <w:rFonts w:ascii="Times New Roman"/>
          <w:b w:val="false"/>
          <w:i w:val="false"/>
          <w:color w:val="000000"/>
          <w:sz w:val="28"/>
        </w:rPr>
        <w:t>
      9 Мамыр -Жеңіс Күні мерекесі құрметіне:</w:t>
      </w:r>
      <w:r>
        <w:br/>
      </w:r>
      <w:r>
        <w:rPr>
          <w:rFonts w:ascii="Times New Roman"/>
          <w:b w:val="false"/>
          <w:i w:val="false"/>
          <w:color w:val="000000"/>
          <w:sz w:val="28"/>
        </w:rPr>
        <w:t>
      Ұлы Отан соғысының қатысушылары мен мүгедектеріне – 100 000 теңге;</w:t>
      </w:r>
      <w:r>
        <w:br/>
      </w:r>
      <w:r>
        <w:rPr>
          <w:rFonts w:ascii="Times New Roman"/>
          <w:b w:val="false"/>
          <w:i w:val="false"/>
          <w:color w:val="000000"/>
          <w:sz w:val="28"/>
        </w:rPr>
        <w:t>
      жеңілдіктер мен кепілдіктері жағынан Ұлы Отан соғысының мүгедектеріне теңестірілген адамдарға оның ішінде Ауғанстанда әскери міндетін өтеу кезінде ауруға шалдығу салдарынан мүгедек болған әскери қызметшілерге, Чернобыль АЭС-індегі апаттың салдарынан мүгедек болған адамдарға - 60 000 мың теңге;</w:t>
      </w:r>
      <w:r>
        <w:br/>
      </w:r>
      <w:r>
        <w:rPr>
          <w:rFonts w:ascii="Times New Roman"/>
          <w:b w:val="false"/>
          <w:i w:val="false"/>
          <w:color w:val="000000"/>
          <w:sz w:val="28"/>
        </w:rPr>
        <w:t>
      жеңілдіктер мен кепілдіктері жағынан Ұлы Отан соғысының қатысушыларына теңестірілген адамдарға оның ішінде Чернобыль АЭС-індегі апаттың зардаптарын жоюға қатысқан адамдарға, бұрынғы КСР Одағы үкімет органдарының шешімдеріне сәйкес ұрыс қимылдары жүріп жатқан кезде Ауғанстанға жіберілген әскери міндеттілерге - 50 000 теңге;</w:t>
      </w:r>
      <w:r>
        <w:br/>
      </w:r>
      <w:r>
        <w:rPr>
          <w:rFonts w:ascii="Times New Roman"/>
          <w:b w:val="false"/>
          <w:i w:val="false"/>
          <w:color w:val="000000"/>
          <w:sz w:val="28"/>
        </w:rPr>
        <w:t>
      Ұлы Отан соғысы ардагерлерінің қайта тұрмыс құрмаған жесірлеріне -40 000 теңге;</w:t>
      </w:r>
      <w:r>
        <w:br/>
      </w:r>
      <w:r>
        <w:rPr>
          <w:rFonts w:ascii="Times New Roman"/>
          <w:b w:val="false"/>
          <w:i w:val="false"/>
          <w:color w:val="000000"/>
          <w:sz w:val="28"/>
        </w:rPr>
        <w:t>
      Ұлы Отан соғысы жылдары жанқиярлық еңбегі мен мінсіз әскери қызметі үшін орден, медальдарімен марапатталған адамдарға - 10000 теңге, тылдағы жанқиярлық еңбегі үшін - 10000 теңге;</w:t>
      </w:r>
      <w:r>
        <w:br/>
      </w:r>
      <w:r>
        <w:rPr>
          <w:rFonts w:ascii="Times New Roman"/>
          <w:b w:val="false"/>
          <w:i w:val="false"/>
          <w:color w:val="000000"/>
          <w:sz w:val="28"/>
        </w:rPr>
        <w:t>
      Ұлы Отан соғысының қатысушыларына теңестірілгендердің басқа да санаттарына (Ұлы Отан соғысы ардагерлерінің қайта тұрмыс құрмаған жесірлерінен басқа)- 10 000 теңге;</w:t>
      </w:r>
      <w:r>
        <w:br/>
      </w:r>
      <w:r>
        <w:rPr>
          <w:rFonts w:ascii="Times New Roman"/>
          <w:b w:val="false"/>
          <w:i w:val="false"/>
          <w:color w:val="000000"/>
          <w:sz w:val="28"/>
        </w:rPr>
        <w:t>
      Конституция Күні мерекесі құрметіне:</w:t>
      </w:r>
      <w:r>
        <w:br/>
      </w:r>
      <w:r>
        <w:rPr>
          <w:rFonts w:ascii="Times New Roman"/>
          <w:b w:val="false"/>
          <w:i w:val="false"/>
          <w:color w:val="000000"/>
          <w:sz w:val="28"/>
        </w:rPr>
        <w:t>
      Асыраушысынан айырылу жағдайына байланысты мемлекеттік арнаулы жәрдемақы алушылардың балаларына - 2 айлық есептік көрсеткіш мөлшерінде;</w:t>
      </w:r>
      <w:r>
        <w:br/>
      </w:r>
      <w:r>
        <w:rPr>
          <w:rFonts w:ascii="Times New Roman"/>
          <w:b w:val="false"/>
          <w:i w:val="false"/>
          <w:color w:val="000000"/>
          <w:sz w:val="28"/>
        </w:rPr>
        <w:t>
      Облыстық дәрежедегі дербес зейнеткерлерге - 36 айлық есептік көрсеткіш мөлшерінде;</w:t>
      </w:r>
      <w:r>
        <w:br/>
      </w:r>
      <w:r>
        <w:rPr>
          <w:rFonts w:ascii="Times New Roman"/>
          <w:b w:val="false"/>
          <w:i w:val="false"/>
          <w:color w:val="000000"/>
          <w:sz w:val="28"/>
        </w:rPr>
        <w:t>
      Дүниежүзілік қарттар Күніне:</w:t>
      </w:r>
      <w:r>
        <w:br/>
      </w:r>
      <w:r>
        <w:rPr>
          <w:rFonts w:ascii="Times New Roman"/>
          <w:b w:val="false"/>
          <w:i w:val="false"/>
          <w:color w:val="000000"/>
          <w:sz w:val="28"/>
        </w:rPr>
        <w:t>
      70 жастан асқан жалғызілікті зейнеткерлерге -2 айлық есептік көрсеткіш мөлшерінде;</w:t>
      </w:r>
      <w:r>
        <w:br/>
      </w:r>
      <w:r>
        <w:rPr>
          <w:rFonts w:ascii="Times New Roman"/>
          <w:b w:val="false"/>
          <w:i w:val="false"/>
          <w:color w:val="000000"/>
          <w:sz w:val="28"/>
        </w:rPr>
        <w:t>
      Дүниежүзілік мүгедектер Күніне:</w:t>
      </w:r>
      <w:r>
        <w:br/>
      </w:r>
      <w:r>
        <w:rPr>
          <w:rFonts w:ascii="Times New Roman"/>
          <w:b w:val="false"/>
          <w:i w:val="false"/>
          <w:color w:val="000000"/>
          <w:sz w:val="28"/>
        </w:rPr>
        <w:t>
      Барлық топтағы мүгедектер мен 16 жасқа дейінгі мүгедек балаларға -2 айлық есептік көрсеткіш мөлшерінде;</w:t>
      </w:r>
      <w:r>
        <w:br/>
      </w:r>
      <w:r>
        <w:rPr>
          <w:rFonts w:ascii="Times New Roman"/>
          <w:b w:val="false"/>
          <w:i w:val="false"/>
          <w:color w:val="000000"/>
          <w:sz w:val="28"/>
        </w:rPr>
        <w:t>
      Аудан мен қаланың Құрметті азаматтарына - 10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6) Жоғары оқу орындарында оқитын, облыс әкімінің гранты негізінде білім алушы халықтың әлеуметтік тұрғыдан осал топтарына жататын студенттерге – жылдық оқу ақысын және ай сайынғы стипендиясын төлеуге әлеуметтік көмек;</w:t>
      </w:r>
      <w:r>
        <w:br/>
      </w:r>
      <w:r>
        <w:rPr>
          <w:rFonts w:ascii="Times New Roman"/>
          <w:b w:val="false"/>
          <w:i w:val="false"/>
          <w:color w:val="000000"/>
          <w:sz w:val="28"/>
        </w:rPr>
        <w:t>
</w:t>
      </w:r>
      <w:r>
        <w:rPr>
          <w:rFonts w:ascii="Times New Roman"/>
          <w:b w:val="false"/>
          <w:i w:val="false"/>
          <w:color w:val="000000"/>
          <w:sz w:val="28"/>
        </w:rPr>
        <w:t>
      7) Азаматтардың өтініш-арыздары бойынша берілетін біржолғы материалдық көмек - жергілікті атқарушы органдардың шешімі негізінде мұқтаждығына қарай;</w:t>
      </w:r>
      <w:r>
        <w:br/>
      </w:r>
      <w:r>
        <w:rPr>
          <w:rFonts w:ascii="Times New Roman"/>
          <w:b w:val="false"/>
          <w:i w:val="false"/>
          <w:color w:val="000000"/>
          <w:sz w:val="28"/>
        </w:rPr>
        <w:t>
</w:t>
      </w:r>
      <w:r>
        <w:rPr>
          <w:rFonts w:ascii="Times New Roman"/>
          <w:b w:val="false"/>
          <w:i w:val="false"/>
          <w:color w:val="000000"/>
          <w:sz w:val="28"/>
        </w:rPr>
        <w:t>
      8) Ауылдық елді мекендерде тұратын және жұмыс жасайтын мемлекеттік білім беру ұйымдарының қызметкерлеріне, мемлекеттік денсаулық сақтау ұйымдарының медициналық және фармацевтика қызметкерлеріне, мемлекеттік қамсыздандыру ұйымдарының қызметкерлеріне, мемлекеттік мәдениет және спорт ұйымдарының қызметкерлеріне коммуналдық қызметтерді өтеуге және отын сатып алуға бір жолғы материалдық көмек- 12 100 теңге көлемінде.</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Түпқараған аудандық мәслихатының 2011.04.11 </w:t>
      </w:r>
      <w:r>
        <w:rPr>
          <w:rFonts w:ascii="Times New Roman"/>
          <w:b w:val="false"/>
          <w:i w:val="false"/>
          <w:color w:val="000000"/>
          <w:sz w:val="28"/>
        </w:rPr>
        <w:t>№ 36/214</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5. Ауылдық (селолық) жерлерде және кенттерде жұмыс жасайтын мемлекеттік білім беру ұйымдарының педагог қызметкерлеріне, мемлекеттік денсаулық сақтау ұйымдарының медицина және фармацевтика қызметкерлеріне, әлеуметтік қамтамасыз ету мемлекеттік ұйымдарының қызметкерлеріне, мәдениет және спорт мемлекеттік ұйымдарының қызметкерлеріне 25% жоғары жалақы (тарифтік мөлшерлеме) белгіленсін. </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алынып тасталды - Түпқараған аудандық мәслихатының 2011.12.08 </w:t>
      </w:r>
      <w:r>
        <w:rPr>
          <w:rFonts w:ascii="Times New Roman"/>
          <w:b w:val="false"/>
          <w:i w:val="false"/>
          <w:color w:val="000000"/>
          <w:sz w:val="28"/>
        </w:rPr>
        <w:t>№ 42/249</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4-қосымшаға</w:t>
      </w:r>
      <w:r>
        <w:rPr>
          <w:rFonts w:ascii="Times New Roman"/>
          <w:b w:val="false"/>
          <w:i w:val="false"/>
          <w:color w:val="000000"/>
          <w:sz w:val="28"/>
        </w:rPr>
        <w:t xml:space="preserve"> сәйкес бюджеттік инвестициялық жобаларды (бағдарламаларды) іске асыруға бағытталған аудандық бюджеттің даму бағдарламасының тізбесі бекітілсін.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5-қосымшаға</w:t>
      </w:r>
      <w:r>
        <w:rPr>
          <w:rFonts w:ascii="Times New Roman"/>
          <w:b w:val="false"/>
          <w:i w:val="false"/>
          <w:color w:val="000000"/>
          <w:sz w:val="28"/>
        </w:rPr>
        <w:t xml:space="preserve"> сәйкес 2011 жылға арналған аудандық бюджеттің атқарылу барысында секвестрге жатпайтын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6-қосымшаға</w:t>
      </w:r>
      <w:r>
        <w:rPr>
          <w:rFonts w:ascii="Times New Roman"/>
          <w:b w:val="false"/>
          <w:i w:val="false"/>
          <w:color w:val="000000"/>
          <w:sz w:val="28"/>
        </w:rPr>
        <w:t xml:space="preserve"> сәйкес 2011 жылға арналған аудандық бюджетте кенттің, ауылдың (селоның), ауылдық (селолық) округтің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10.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Г.Қанжан</w:t>
      </w:r>
    </w:p>
    <w:p>
      <w:pPr>
        <w:spacing w:after="0"/>
        <w:ind w:left="0"/>
        <w:jc w:val="both"/>
      </w:pPr>
      <w:r>
        <w:rPr>
          <w:rFonts w:ascii="Times New Roman"/>
          <w:b w:val="false"/>
          <w:i/>
          <w:color w:val="000000"/>
          <w:sz w:val="28"/>
        </w:rPr>
        <w:t>      Аудандық мәслихат хатшысы:                 А.Досанов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«Түпқараған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С. Қани</w:t>
      </w:r>
      <w:r>
        <w:br/>
      </w:r>
      <w:r>
        <w:rPr>
          <w:rFonts w:ascii="Times New Roman"/>
          <w:b w:val="false"/>
          <w:i w:val="false"/>
          <w:color w:val="000000"/>
          <w:sz w:val="28"/>
        </w:rPr>
        <w:t>
      20 желтоқсан 2010 жыл</w:t>
      </w:r>
    </w:p>
    <w:bookmarkStart w:name="z31" w:id="1"/>
    <w:p>
      <w:pPr>
        <w:spacing w:after="0"/>
        <w:ind w:left="0"/>
        <w:jc w:val="both"/>
      </w:pPr>
      <w:r>
        <w:rPr>
          <w:rFonts w:ascii="Times New Roman"/>
          <w:b w:val="false"/>
          <w:i w:val="false"/>
          <w:color w:val="000000"/>
          <w:sz w:val="28"/>
        </w:rPr>
        <w:t>
Аудандық мәслихаттың 2011 жылғы</w:t>
      </w:r>
      <w:r>
        <w:br/>
      </w:r>
      <w:r>
        <w:rPr>
          <w:rFonts w:ascii="Times New Roman"/>
          <w:b w:val="false"/>
          <w:i w:val="false"/>
          <w:color w:val="000000"/>
          <w:sz w:val="28"/>
        </w:rPr>
        <w:t>
7 ақпандағы № 34/206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ff0000"/>
          <w:sz w:val="28"/>
        </w:rPr>
        <w:t xml:space="preserve">      Ескерту. 1-қосымша жаңа редакцияда - Түпқараған аудандық мәслихатының 2011.09.12 </w:t>
      </w:r>
      <w:r>
        <w:rPr>
          <w:rFonts w:ascii="Times New Roman"/>
          <w:b w:val="false"/>
          <w:i w:val="false"/>
          <w:color w:val="ff0000"/>
          <w:sz w:val="28"/>
        </w:rPr>
        <w:t>№ 40/237</w:t>
      </w:r>
      <w:r>
        <w:rPr>
          <w:rFonts w:ascii="Times New Roman"/>
          <w:b w:val="false"/>
          <w:i w:val="false"/>
          <w:color w:val="ff0000"/>
          <w:sz w:val="28"/>
        </w:rPr>
        <w:t xml:space="preserve"> (2011.01.01 бастап қолданысқа енгізіледі) 2011.12.08 </w:t>
      </w:r>
      <w:r>
        <w:rPr>
          <w:rFonts w:ascii="Times New Roman"/>
          <w:b w:val="false"/>
          <w:i w:val="false"/>
          <w:color w:val="ff0000"/>
          <w:sz w:val="28"/>
        </w:rPr>
        <w:t>№ 42/249</w:t>
      </w:r>
      <w:r>
        <w:rPr>
          <w:rFonts w:ascii="Times New Roman"/>
          <w:b w:val="false"/>
          <w:i w:val="false"/>
          <w:color w:val="ff0000"/>
          <w:sz w:val="28"/>
        </w:rPr>
        <w:t xml:space="preserve"> (2011.01.01 бастап қолданысқа енгізіледі) Шешімдерімен.</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925"/>
        <w:gridCol w:w="1112"/>
        <w:gridCol w:w="5883"/>
        <w:gridCol w:w="2461"/>
      </w:tblGrid>
      <w:tr>
        <w:trPr>
          <w:trHeight w:val="52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Нақтыланған бюджет</w:t>
            </w:r>
          </w:p>
        </w:tc>
      </w:tr>
      <w:tr>
        <w:trPr>
          <w:trHeight w:val="2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КIРIСТЕР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3261951</w:t>
            </w:r>
          </w:p>
        </w:tc>
      </w:tr>
      <w:tr>
        <w:trPr>
          <w:trHeight w:val="2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3149742</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3075425</w:t>
            </w:r>
          </w:p>
        </w:tc>
      </w:tr>
      <w:tr>
        <w:trPr>
          <w:trHeight w:val="3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50755</w:t>
            </w:r>
          </w:p>
        </w:tc>
      </w:tr>
      <w:tr>
        <w:trPr>
          <w:trHeight w:val="3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23372</w:t>
            </w:r>
          </w:p>
        </w:tc>
      </w:tr>
      <w:tr>
        <w:trPr>
          <w:trHeight w:val="3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107199</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99394</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3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w:t>
            </w:r>
          </w:p>
        </w:tc>
      </w:tr>
      <w:tr>
        <w:trPr>
          <w:trHeight w:val="3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5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8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w:t>
            </w:r>
          </w:p>
        </w:tc>
      </w:tr>
      <w:tr>
        <w:trPr>
          <w:trHeight w:val="109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w:t>
            </w:r>
          </w:p>
        </w:tc>
      </w:tr>
      <w:tr>
        <w:trPr>
          <w:trHeight w:val="3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r>
      <w:tr>
        <w:trPr>
          <w:trHeight w:val="3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r>
      <w:tr>
        <w:trPr>
          <w:trHeight w:val="3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105903</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78793</w:t>
            </w:r>
          </w:p>
        </w:tc>
      </w:tr>
      <w:tr>
        <w:trPr>
          <w:trHeight w:val="5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бюджетттен қаржыландырылатын мемлекеттік мекемелерге бекітілген мүлікті сатудан түскен түсімдер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 сатудан түсетін түсімдер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78793</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27110</w:t>
            </w:r>
          </w:p>
        </w:tc>
      </w:tr>
      <w:tr>
        <w:trPr>
          <w:trHeight w:val="3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1609919</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1609919</w:t>
            </w:r>
          </w:p>
        </w:tc>
      </w:tr>
      <w:tr>
        <w:trPr>
          <w:trHeight w:val="2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1609919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1319"/>
        <w:gridCol w:w="925"/>
        <w:gridCol w:w="5551"/>
        <w:gridCol w:w="2461"/>
      </w:tblGrid>
      <w:tr>
        <w:trPr>
          <w:trHeight w:val="11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ШЫҒЫНДАР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5594524</w:t>
            </w:r>
          </w:p>
        </w:tc>
      </w:tr>
      <w:tr>
        <w:trPr>
          <w:trHeight w:val="27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134262</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15181</w:t>
            </w:r>
          </w:p>
        </w:tc>
      </w:tr>
      <w:tr>
        <w:trPr>
          <w:trHeight w:val="51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14082</w:t>
            </w:r>
          </w:p>
        </w:tc>
      </w:tr>
      <w:tr>
        <w:trPr>
          <w:trHeight w:val="27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44545</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38218</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қызметін қамтамасыз ету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7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кенті (селолық) округ әкімінің қызметін қамтамасыз ету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w:t>
            </w:r>
          </w:p>
        </w:tc>
      </w:tr>
      <w:tr>
        <w:trPr>
          <w:trHeight w:val="51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қызметін қамтамасыз ету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қызметін қамтамасыз ету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8946</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Шапағатов ауылдық (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12613</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Шапағатов ауылдық (селолық) округ әкімінің қызметін қамтамасыз ету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10477</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31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экономика және қаржы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23492</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r>
      <w:tr>
        <w:trPr>
          <w:trHeight w:val="79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қаланының) бюджеттік атқару және коммуналдық меншігін басқару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21118</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1520022</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65021</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64777</w:t>
            </w:r>
          </w:p>
        </w:tc>
      </w:tr>
      <w:tr>
        <w:trPr>
          <w:trHeight w:val="54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36309</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36274</w:t>
            </w:r>
          </w:p>
        </w:tc>
      </w:tr>
      <w:tr>
        <w:trPr>
          <w:trHeight w:val="6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29098</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28974</w:t>
            </w:r>
          </w:p>
        </w:tc>
      </w:tr>
      <w:tr>
        <w:trPr>
          <w:trHeight w:val="51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109047</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109047</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54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3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987678</w:t>
            </w:r>
          </w:p>
        </w:tc>
      </w:tr>
      <w:tr>
        <w:trPr>
          <w:trHeight w:val="3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766302</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173137</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13878</w:t>
            </w:r>
          </w:p>
        </w:tc>
      </w:tr>
      <w:tr>
        <w:trPr>
          <w:trHeight w:val="3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9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5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20692</w:t>
            </w:r>
          </w:p>
        </w:tc>
      </w:tr>
      <w:tr>
        <w:trPr>
          <w:trHeight w:val="52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w:t>
            </w:r>
          </w:p>
        </w:tc>
      </w:tr>
      <w:tr>
        <w:trPr>
          <w:trHeight w:val="6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 -аналарының қамқорынсыз қалған баланы (балаларды) күтіп ұстауға асыраушыларына ай сайынғы ақшалай қаражат төлемдері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w:t>
            </w:r>
          </w:p>
        </w:tc>
      </w:tr>
      <w:tr>
        <w:trPr>
          <w:trHeight w:val="39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w:t>
            </w:r>
          </w:p>
        </w:tc>
      </w:tr>
      <w:tr>
        <w:trPr>
          <w:trHeight w:val="6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w:t>
            </w:r>
          </w:p>
        </w:tc>
      </w:tr>
      <w:tr>
        <w:trPr>
          <w:trHeight w:val="27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287099</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287099</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109002</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3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31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27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 ауылдық (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31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51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86736</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18287</w:t>
            </w:r>
          </w:p>
        </w:tc>
      </w:tr>
      <w:tr>
        <w:trPr>
          <w:trHeight w:val="81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6576</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1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p>
        </w:tc>
      </w:tr>
      <w:tr>
        <w:trPr>
          <w:trHeight w:val="52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45504</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p>
        </w:tc>
      </w:tr>
      <w:tr>
        <w:trPr>
          <w:trHeight w:val="76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w:t>
            </w:r>
          </w:p>
        </w:tc>
      </w:tr>
      <w:tr>
        <w:trPr>
          <w:trHeight w:val="51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15592</w:t>
            </w:r>
          </w:p>
        </w:tc>
      </w:tr>
      <w:tr>
        <w:trPr>
          <w:trHeight w:val="54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13986</w:t>
            </w:r>
          </w:p>
        </w:tc>
      </w:tr>
      <w:tr>
        <w:trPr>
          <w:trHeight w:val="51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r>
      <w:tr>
        <w:trPr>
          <w:trHeight w:val="31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1621986</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1504575</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323950</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443536</w:t>
            </w:r>
          </w:p>
        </w:tc>
      </w:tr>
      <w:tr>
        <w:trPr>
          <w:trHeight w:val="3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w:t>
            </w:r>
          </w:p>
        </w:tc>
      </w:tr>
      <w:tr>
        <w:trPr>
          <w:trHeight w:val="34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505096</w:t>
            </w:r>
          </w:p>
        </w:tc>
      </w:tr>
      <w:tr>
        <w:trPr>
          <w:trHeight w:val="54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196193</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15163</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9941</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p>
        </w:tc>
      </w:tr>
      <w:tr>
        <w:trPr>
          <w:trHeight w:val="27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w:t>
            </w:r>
          </w:p>
        </w:tc>
      </w:tr>
      <w:tr>
        <w:trPr>
          <w:trHeight w:val="27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1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59900</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28300</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22586</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30146</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30146</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101060</w:t>
            </w:r>
          </w:p>
        </w:tc>
      </w:tr>
      <w:tr>
        <w:trPr>
          <w:trHeight w:val="31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3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51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тілдерді дамыту, дене шынықтыру және спорт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33810</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28407</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w:t>
            </w:r>
          </w:p>
        </w:tc>
      </w:tr>
      <w:tr>
        <w:trPr>
          <w:trHeight w:val="5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ішкі саясат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w:t>
            </w:r>
          </w:p>
        </w:tc>
      </w:tr>
      <w:tr>
        <w:trPr>
          <w:trHeight w:val="51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w:t>
            </w:r>
          </w:p>
        </w:tc>
      </w:tr>
      <w:tr>
        <w:trPr>
          <w:trHeight w:val="51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1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тілдерді дамыту, дене шынықтыру және спорт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17739</w:t>
            </w:r>
          </w:p>
        </w:tc>
      </w:tr>
      <w:tr>
        <w:trPr>
          <w:trHeight w:val="31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17739</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ішкі саясат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9975</w:t>
            </w:r>
          </w:p>
        </w:tc>
      </w:tr>
      <w:tr>
        <w:trPr>
          <w:trHeight w:val="5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51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тілдерді дамыту, дене шынықтыру және спорт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10434</w:t>
            </w:r>
          </w:p>
        </w:tc>
      </w:tr>
      <w:tr>
        <w:trPr>
          <w:trHeight w:val="5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w:t>
            </w:r>
          </w:p>
        </w:tc>
      </w:tr>
      <w:tr>
        <w:trPr>
          <w:trHeight w:val="31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57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432935</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w:t>
            </w:r>
          </w:p>
        </w:tc>
      </w:tr>
      <w:tr>
        <w:trPr>
          <w:trHeight w:val="5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p>
        </w:tc>
      </w:tr>
      <w:tr>
        <w:trPr>
          <w:trHeight w:val="51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398788</w:t>
            </w:r>
          </w:p>
        </w:tc>
      </w:tr>
      <w:tr>
        <w:trPr>
          <w:trHeight w:val="31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398788</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жер қатынастары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5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 аумағындаға жер қатынастарын реттеу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10818</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шаралар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10818</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w:t>
            </w:r>
          </w:p>
        </w:tc>
      </w:tr>
      <w:tr>
        <w:trPr>
          <w:trHeight w:val="73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(областық маңызы бар қаланың) аумағын оңтайлы және тиімді қала құрылыстық игеруді қамтамасыз ету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10394</w:t>
            </w:r>
          </w:p>
        </w:tc>
      </w:tr>
      <w:tr>
        <w:trPr>
          <w:trHeight w:val="3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78149</w:t>
            </w:r>
          </w:p>
        </w:tc>
      </w:tr>
      <w:tr>
        <w:trPr>
          <w:trHeight w:val="51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78149</w:t>
            </w:r>
          </w:p>
        </w:tc>
      </w:tr>
      <w:tr>
        <w:trPr>
          <w:trHeight w:val="31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16249</w:t>
            </w:r>
          </w:p>
        </w:tc>
      </w:tr>
      <w:tr>
        <w:trPr>
          <w:trHeight w:val="9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 қалалардың және елді-мекендердің көшелері өткізу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31355</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кәсіпкерлік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11776</w:t>
            </w:r>
          </w:p>
        </w:tc>
      </w:tr>
      <w:tr>
        <w:trPr>
          <w:trHeight w:val="51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Жергілікіті деңгейде кәсіпкерлікпен өнеркәсіпті дамыту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1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57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13339</w:t>
            </w:r>
          </w:p>
        </w:tc>
      </w:tr>
      <w:tr>
        <w:trPr>
          <w:trHeight w:val="61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12147</w:t>
            </w:r>
          </w:p>
        </w:tc>
      </w:tr>
      <w:tr>
        <w:trPr>
          <w:trHeight w:val="31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3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6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1550507</w:t>
            </w:r>
          </w:p>
        </w:tc>
      </w:tr>
      <w:tr>
        <w:trPr>
          <w:trHeight w:val="37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1550507</w:t>
            </w:r>
          </w:p>
        </w:tc>
      </w:tr>
      <w:tr>
        <w:trPr>
          <w:trHeight w:val="34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w:t>
            </w:r>
          </w:p>
        </w:tc>
      </w:tr>
      <w:tr>
        <w:trPr>
          <w:trHeight w:val="34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1547218</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43833</w:t>
            </w:r>
          </w:p>
        </w:tc>
      </w:tr>
      <w:tr>
        <w:trPr>
          <w:trHeight w:val="31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43833</w:t>
            </w:r>
          </w:p>
        </w:tc>
      </w:tr>
      <w:tr>
        <w:trPr>
          <w:trHeight w:val="61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43833</w:t>
            </w:r>
          </w:p>
        </w:tc>
      </w:tr>
      <w:tr>
        <w:trPr>
          <w:trHeight w:val="31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43833</w:t>
            </w:r>
          </w:p>
        </w:tc>
      </w:tr>
      <w:tr>
        <w:trPr>
          <w:trHeight w:val="5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43833</w:t>
            </w:r>
          </w:p>
        </w:tc>
      </w:tr>
      <w:tr>
        <w:trPr>
          <w:trHeight w:val="34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-653765</w:t>
            </w:r>
          </w:p>
        </w:tc>
      </w:tr>
      <w:tr>
        <w:trPr>
          <w:trHeight w:val="36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653765</w:t>
            </w:r>
          </w:p>
        </w:tc>
      </w:tr>
    </w:tbl>
    <w:bookmarkStart w:name="z32" w:id="2"/>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20 желтоқсандағы № 33/198 шешіміне</w:t>
      </w:r>
      <w:r>
        <w:br/>
      </w:r>
      <w:r>
        <w:rPr>
          <w:rFonts w:ascii="Times New Roman"/>
          <w:b w:val="false"/>
          <w:i w:val="false"/>
          <w:color w:val="000000"/>
          <w:sz w:val="28"/>
        </w:rPr>
        <w:t>
2-қосымша</w:t>
      </w:r>
    </w:p>
    <w:bookmarkEnd w:id="2"/>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1085"/>
        <w:gridCol w:w="1085"/>
        <w:gridCol w:w="7662"/>
        <w:gridCol w:w="2092"/>
      </w:tblGrid>
      <w:tr>
        <w:trPr>
          <w:trHeight w:val="103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КIРIСТЕР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3914697</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сiмдер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3811476</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w:t>
            </w:r>
            <w:r>
              <w:rPr>
                <w:rFonts w:ascii="Times New Roman"/>
                <w:b/>
                <w:i w:val="false"/>
                <w:color w:val="000000"/>
                <w:sz w:val="20"/>
              </w:rPr>
              <w:t>ғ</w:t>
            </w:r>
            <w:r>
              <w:rPr>
                <w:rFonts w:ascii="Times New Roman"/>
                <w:b/>
                <w:i w:val="false"/>
                <w:color w:val="000000"/>
                <w:sz w:val="20"/>
              </w:rPr>
              <w:t>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439110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леуметтiк салы</w:t>
            </w:r>
            <w:r>
              <w:rPr>
                <w:rFonts w:ascii="Times New Roman"/>
                <w:b/>
                <w:i w:val="false"/>
                <w:color w:val="000000"/>
                <w:sz w:val="20"/>
              </w:rPr>
              <w:t>қ</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312958</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312958</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w:t>
            </w:r>
            <w:r>
              <w:rPr>
                <w:rFonts w:ascii="Times New Roman"/>
                <w:b/>
                <w:i w:val="false"/>
                <w:color w:val="000000"/>
                <w:sz w:val="20"/>
              </w:rPr>
              <w:t>қ</w:t>
            </w:r>
            <w:r>
              <w:rPr>
                <w:rFonts w:ascii="Times New Roman"/>
                <w:b/>
                <w:i w:val="false"/>
                <w:color w:val="000000"/>
                <w:sz w:val="20"/>
              </w:rPr>
              <w:t>тар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2940148</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2848756</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73265</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17909</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w:t>
            </w:r>
            <w:r>
              <w:rPr>
                <w:rFonts w:ascii="Times New Roman"/>
                <w:b/>
                <w:i w:val="false"/>
                <w:color w:val="000000"/>
                <w:sz w:val="20"/>
              </w:rPr>
              <w:t>ғ</w:t>
            </w:r>
            <w:r>
              <w:rPr>
                <w:rFonts w:ascii="Times New Roman"/>
                <w:b/>
                <w:i w:val="false"/>
                <w:color w:val="000000"/>
                <w:sz w:val="20"/>
              </w:rPr>
              <w:t>а, ж</w:t>
            </w:r>
            <w:r>
              <w:rPr>
                <w:rFonts w:ascii="Times New Roman"/>
                <w:b/>
                <w:i w:val="false"/>
                <w:color w:val="000000"/>
                <w:sz w:val="20"/>
              </w:rPr>
              <w:t>ұ</w:t>
            </w:r>
            <w:r>
              <w:rPr>
                <w:rFonts w:ascii="Times New Roman"/>
                <w:b/>
                <w:i w:val="false"/>
                <w:color w:val="000000"/>
                <w:sz w:val="20"/>
              </w:rPr>
              <w:t>мыстар</w:t>
            </w:r>
            <w:r>
              <w:rPr>
                <w:rFonts w:ascii="Times New Roman"/>
                <w:b/>
                <w:i w:val="false"/>
                <w:color w:val="000000"/>
                <w:sz w:val="20"/>
              </w:rPr>
              <w:t>ғ</w:t>
            </w:r>
            <w:r>
              <w:rPr>
                <w:rFonts w:ascii="Times New Roman"/>
                <w:b/>
                <w:i w:val="false"/>
                <w:color w:val="000000"/>
                <w:sz w:val="20"/>
              </w:rPr>
              <w:t>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ызметтерге салынатын iшкi салы</w:t>
            </w:r>
            <w:r>
              <w:rPr>
                <w:rFonts w:ascii="Times New Roman"/>
                <w:b/>
                <w:i w:val="false"/>
                <w:color w:val="000000"/>
                <w:sz w:val="20"/>
              </w:rPr>
              <w:t>қ</w:t>
            </w:r>
            <w:r>
              <w:rPr>
                <w:rFonts w:ascii="Times New Roman"/>
                <w:b/>
                <w:i w:val="false"/>
                <w:color w:val="000000"/>
                <w:sz w:val="20"/>
              </w:rPr>
              <w:t>тар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115460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105908</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6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w:t>
            </w:r>
            <w:r>
              <w:rPr>
                <w:rFonts w:ascii="Times New Roman"/>
                <w:b/>
                <w:i w:val="false"/>
                <w:color w:val="000000"/>
                <w:sz w:val="20"/>
              </w:rPr>
              <w:t>ң</w:t>
            </w:r>
            <w:r>
              <w:rPr>
                <w:rFonts w:ascii="Times New Roman"/>
                <w:b/>
                <w:i w:val="false"/>
                <w:color w:val="000000"/>
                <w:sz w:val="20"/>
              </w:rPr>
              <w:t>ды</w:t>
            </w:r>
            <w:r>
              <w:rPr>
                <w:rFonts w:ascii="Times New Roman"/>
                <w:b/>
                <w:i w:val="false"/>
                <w:color w:val="000000"/>
                <w:sz w:val="20"/>
              </w:rPr>
              <w:t>қ</w:t>
            </w:r>
            <w:r>
              <w:rPr>
                <w:rFonts w:ascii="Times New Roman"/>
                <w:b/>
                <w:i w:val="false"/>
                <w:color w:val="000000"/>
                <w:sz w:val="20"/>
              </w:rPr>
              <w:t xml:space="preserve"> м</w:t>
            </w:r>
            <w:r>
              <w:rPr>
                <w:rFonts w:ascii="Times New Roman"/>
                <w:b/>
                <w:i w:val="false"/>
                <w:color w:val="000000"/>
                <w:sz w:val="20"/>
              </w:rPr>
              <w:t>ә</w:t>
            </w:r>
            <w:r>
              <w:rPr>
                <w:rFonts w:ascii="Times New Roman"/>
                <w:b/>
                <w:i w:val="false"/>
                <w:color w:val="000000"/>
                <w:sz w:val="20"/>
              </w:rPr>
              <w:t>нді іс-</w:t>
            </w:r>
            <w:r>
              <w:rPr>
                <w:rFonts w:ascii="Times New Roman"/>
                <w:b/>
                <w:i w:val="false"/>
                <w:color w:val="000000"/>
                <w:sz w:val="20"/>
              </w:rPr>
              <w:t>ә</w:t>
            </w:r>
            <w:r>
              <w:rPr>
                <w:rFonts w:ascii="Times New Roman"/>
                <w:b/>
                <w:i w:val="false"/>
                <w:color w:val="000000"/>
                <w:sz w:val="20"/>
              </w:rPr>
              <w:t>рекеттерді жаса</w:t>
            </w:r>
            <w:r>
              <w:rPr>
                <w:rFonts w:ascii="Times New Roman"/>
                <w:b/>
                <w:i w:val="false"/>
                <w:color w:val="000000"/>
                <w:sz w:val="20"/>
              </w:rPr>
              <w:t>ғ</w:t>
            </w:r>
            <w:r>
              <w:rPr>
                <w:rFonts w:ascii="Times New Roman"/>
                <w:b/>
                <w:i w:val="false"/>
                <w:color w:val="000000"/>
                <w:sz w:val="20"/>
              </w:rPr>
              <w:t>аны ж</w:t>
            </w:r>
            <w:r>
              <w:rPr>
                <w:rFonts w:ascii="Times New Roman"/>
                <w:b/>
                <w:i w:val="false"/>
                <w:color w:val="000000"/>
                <w:sz w:val="20"/>
              </w:rPr>
              <w:t>ә</w:t>
            </w:r>
            <w:r>
              <w:rPr>
                <w:rFonts w:ascii="Times New Roman"/>
                <w:b/>
                <w:i w:val="false"/>
                <w:color w:val="000000"/>
                <w:sz w:val="20"/>
              </w:rPr>
              <w:t>не (немесе)  о</w:t>
            </w:r>
            <w:r>
              <w:rPr>
                <w:rFonts w:ascii="Times New Roman"/>
                <w:b/>
                <w:i w:val="false"/>
                <w:color w:val="000000"/>
                <w:sz w:val="20"/>
              </w:rPr>
              <w:t>ғ</w:t>
            </w:r>
            <w:r>
              <w:rPr>
                <w:rFonts w:ascii="Times New Roman"/>
                <w:b/>
                <w:i w:val="false"/>
                <w:color w:val="000000"/>
                <w:sz w:val="20"/>
              </w:rPr>
              <w:t>ан у</w:t>
            </w:r>
            <w:r>
              <w:rPr>
                <w:rFonts w:ascii="Times New Roman"/>
                <w:b/>
                <w:i w:val="false"/>
                <w:color w:val="000000"/>
                <w:sz w:val="20"/>
              </w:rPr>
              <w:t>ә</w:t>
            </w:r>
            <w:r>
              <w:rPr>
                <w:rFonts w:ascii="Times New Roman"/>
                <w:b/>
                <w:i w:val="false"/>
                <w:color w:val="000000"/>
                <w:sz w:val="20"/>
              </w:rPr>
              <w:t xml:space="preserve">кілеттігі бар мемлекеттік органдар немесе лауазымды адамдар </w:t>
            </w:r>
            <w:r>
              <w:rPr>
                <w:rFonts w:ascii="Times New Roman"/>
                <w:b/>
                <w:i w:val="false"/>
                <w:color w:val="000000"/>
                <w:sz w:val="20"/>
              </w:rPr>
              <w:t>құ</w:t>
            </w:r>
            <w:r>
              <w:rPr>
                <w:rFonts w:ascii="Times New Roman"/>
                <w:b/>
                <w:i w:val="false"/>
                <w:color w:val="000000"/>
                <w:sz w:val="20"/>
              </w:rPr>
              <w:t xml:space="preserve">жаттар бергені </w:t>
            </w:r>
            <w:r>
              <w:rPr>
                <w:rFonts w:ascii="Times New Roman"/>
                <w:b/>
                <w:i w:val="false"/>
                <w:color w:val="000000"/>
                <w:sz w:val="20"/>
              </w:rPr>
              <w:t>ү</w:t>
            </w:r>
            <w:r>
              <w:rPr>
                <w:rFonts w:ascii="Times New Roman"/>
                <w:b/>
                <w:i w:val="false"/>
                <w:color w:val="000000"/>
                <w:sz w:val="20"/>
              </w:rPr>
              <w:t>шін алынатын міндетті т</w:t>
            </w:r>
            <w:r>
              <w:rPr>
                <w:rFonts w:ascii="Times New Roman"/>
                <w:b/>
                <w:i w:val="false"/>
                <w:color w:val="000000"/>
                <w:sz w:val="20"/>
              </w:rPr>
              <w:t>ө</w:t>
            </w:r>
            <w:r>
              <w:rPr>
                <w:rFonts w:ascii="Times New Roman"/>
                <w:b/>
                <w:i w:val="false"/>
                <w:color w:val="000000"/>
                <w:sz w:val="20"/>
              </w:rPr>
              <w:t>лемдер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сiмдер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14677</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w:t>
            </w:r>
            <w:r>
              <w:rPr>
                <w:rFonts w:ascii="Times New Roman"/>
                <w:b/>
                <w:i w:val="false"/>
                <w:color w:val="000000"/>
                <w:sz w:val="20"/>
              </w:rPr>
              <w:t>ү</w:t>
            </w:r>
            <w:r>
              <w:rPr>
                <w:rFonts w:ascii="Times New Roman"/>
                <w:b/>
                <w:i w:val="false"/>
                <w:color w:val="000000"/>
                <w:sz w:val="20"/>
              </w:rPr>
              <w:t>сетін кірістер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3691</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49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w:t>
            </w:r>
            <w:r>
              <w:rPr>
                <w:rFonts w:ascii="Times New Roman"/>
                <w:b/>
                <w:i w:val="false"/>
                <w:color w:val="000000"/>
                <w:sz w:val="20"/>
              </w:rPr>
              <w:t>қ</w:t>
            </w:r>
            <w:r>
              <w:rPr>
                <w:rFonts w:ascii="Times New Roman"/>
                <w:b/>
                <w:i w:val="false"/>
                <w:color w:val="000000"/>
                <w:sz w:val="20"/>
              </w:rPr>
              <w:t>аржыландырылатын  мемлекеттік мекемелерді</w:t>
            </w:r>
            <w:r>
              <w:rPr>
                <w:rFonts w:ascii="Times New Roman"/>
                <w:b/>
                <w:i w:val="false"/>
                <w:color w:val="000000"/>
                <w:sz w:val="20"/>
              </w:rPr>
              <w:t>ң</w:t>
            </w:r>
            <w:r>
              <w:rPr>
                <w:rFonts w:ascii="Times New Roman"/>
                <w:b/>
                <w:i w:val="false"/>
                <w:color w:val="000000"/>
                <w:sz w:val="20"/>
              </w:rPr>
              <w:t xml:space="preserve"> тауарларды (ж</w:t>
            </w:r>
            <w:r>
              <w:rPr>
                <w:rFonts w:ascii="Times New Roman"/>
                <w:b/>
                <w:i w:val="false"/>
                <w:color w:val="000000"/>
                <w:sz w:val="20"/>
              </w:rPr>
              <w:t>ұ</w:t>
            </w:r>
            <w:r>
              <w:rPr>
                <w:rFonts w:ascii="Times New Roman"/>
                <w:b/>
                <w:i w:val="false"/>
                <w:color w:val="000000"/>
                <w:sz w:val="20"/>
              </w:rPr>
              <w:t>мыстарды,</w:t>
            </w:r>
            <w:r>
              <w:rPr>
                <w:rFonts w:ascii="Times New Roman"/>
                <w:b/>
                <w:i w:val="false"/>
                <w:color w:val="000000"/>
                <w:sz w:val="20"/>
              </w:rPr>
              <w:t>қ</w:t>
            </w:r>
            <w:r>
              <w:rPr>
                <w:rFonts w:ascii="Times New Roman"/>
                <w:b/>
                <w:i w:val="false"/>
                <w:color w:val="000000"/>
                <w:sz w:val="20"/>
              </w:rPr>
              <w:t xml:space="preserve">ызметтерді)  </w:t>
            </w:r>
            <w:r>
              <w:rPr>
                <w:rFonts w:ascii="Times New Roman"/>
                <w:b/>
                <w:i w:val="false"/>
                <w:color w:val="000000"/>
                <w:sz w:val="20"/>
              </w:rPr>
              <w:t>ө</w:t>
            </w:r>
            <w:r>
              <w:rPr>
                <w:rFonts w:ascii="Times New Roman"/>
                <w:b/>
                <w:i w:val="false"/>
                <w:color w:val="000000"/>
                <w:sz w:val="20"/>
              </w:rPr>
              <w:t>ткізуінен т</w:t>
            </w:r>
            <w:r>
              <w:rPr>
                <w:rFonts w:ascii="Times New Roman"/>
                <w:b/>
                <w:i w:val="false"/>
                <w:color w:val="000000"/>
                <w:sz w:val="20"/>
              </w:rPr>
              <w:t>ү</w:t>
            </w:r>
            <w:r>
              <w:rPr>
                <w:rFonts w:ascii="Times New Roman"/>
                <w:b/>
                <w:i w:val="false"/>
                <w:color w:val="000000"/>
                <w:sz w:val="20"/>
              </w:rPr>
              <w:t>сетін т</w:t>
            </w:r>
            <w:r>
              <w:rPr>
                <w:rFonts w:ascii="Times New Roman"/>
                <w:b/>
                <w:i w:val="false"/>
                <w:color w:val="000000"/>
                <w:sz w:val="20"/>
              </w:rPr>
              <w:t>ү</w:t>
            </w:r>
            <w:r>
              <w:rPr>
                <w:rFonts w:ascii="Times New Roman"/>
                <w:b/>
                <w:i w:val="false"/>
                <w:color w:val="000000"/>
                <w:sz w:val="20"/>
              </w:rPr>
              <w:t>сімдер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2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w:t>
            </w:r>
            <w:r>
              <w:rPr>
                <w:rFonts w:ascii="Times New Roman"/>
                <w:b/>
                <w:i w:val="false"/>
                <w:color w:val="000000"/>
                <w:sz w:val="20"/>
              </w:rPr>
              <w:t>қ</w:t>
            </w:r>
            <w:r>
              <w:rPr>
                <w:rFonts w:ascii="Times New Roman"/>
                <w:b/>
                <w:i w:val="false"/>
                <w:color w:val="000000"/>
                <w:sz w:val="20"/>
              </w:rPr>
              <w:t>аржыландырылатын, сондай-а</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i w:val="false"/>
                <w:color w:val="000000"/>
                <w:sz w:val="20"/>
              </w:rPr>
              <w:t xml:space="preserve"> Банкіні</w:t>
            </w:r>
            <w:r>
              <w:rPr>
                <w:rFonts w:ascii="Times New Roman"/>
                <w:b/>
                <w:i w:val="false"/>
                <w:color w:val="000000"/>
                <w:sz w:val="20"/>
              </w:rPr>
              <w:t>ң</w:t>
            </w:r>
            <w:r>
              <w:rPr>
                <w:rFonts w:ascii="Times New Roman"/>
                <w:b/>
                <w:i w:val="false"/>
                <w:color w:val="000000"/>
                <w:sz w:val="20"/>
              </w:rPr>
              <w:t xml:space="preserve"> бюджетінен (шы</w:t>
            </w:r>
            <w:r>
              <w:rPr>
                <w:rFonts w:ascii="Times New Roman"/>
                <w:b/>
                <w:i w:val="false"/>
                <w:color w:val="000000"/>
                <w:sz w:val="20"/>
              </w:rPr>
              <w:t>ғ</w:t>
            </w:r>
            <w:r>
              <w:rPr>
                <w:rFonts w:ascii="Times New Roman"/>
                <w:b/>
                <w:i w:val="false"/>
                <w:color w:val="000000"/>
                <w:sz w:val="20"/>
              </w:rPr>
              <w:t xml:space="preserve">ыстар сметасынан) </w:t>
            </w:r>
            <w:r>
              <w:rPr>
                <w:rFonts w:ascii="Times New Roman"/>
                <w:b/>
                <w:i w:val="false"/>
                <w:color w:val="000000"/>
                <w:sz w:val="20"/>
              </w:rPr>
              <w:t>ұ</w:t>
            </w:r>
            <w:r>
              <w:rPr>
                <w:rFonts w:ascii="Times New Roman"/>
                <w:b/>
                <w:i w:val="false"/>
                <w:color w:val="000000"/>
                <w:sz w:val="20"/>
              </w:rPr>
              <w:t>сталатын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аржыландырылатын мемлекеттік мекемелер салатын айыпп</w:t>
            </w:r>
            <w:r>
              <w:rPr>
                <w:rFonts w:ascii="Times New Roman"/>
                <w:b/>
                <w:i w:val="false"/>
                <w:color w:val="000000"/>
                <w:sz w:val="20"/>
              </w:rPr>
              <w:t>ұ</w:t>
            </w:r>
            <w:r>
              <w:rPr>
                <w:rFonts w:ascii="Times New Roman"/>
                <w:b/>
                <w:i w:val="false"/>
                <w:color w:val="000000"/>
                <w:sz w:val="20"/>
              </w:rPr>
              <w:t xml:space="preserve">лдар, </w:t>
            </w:r>
            <w:r>
              <w:rPr>
                <w:rFonts w:ascii="Times New Roman"/>
                <w:b/>
                <w:i w:val="false"/>
                <w:color w:val="000000"/>
                <w:sz w:val="20"/>
              </w:rPr>
              <w:t>ө</w:t>
            </w:r>
            <w:r>
              <w:rPr>
                <w:rFonts w:ascii="Times New Roman"/>
                <w:b/>
                <w:i w:val="false"/>
                <w:color w:val="000000"/>
                <w:sz w:val="20"/>
              </w:rPr>
              <w:t>сімп</w:t>
            </w:r>
            <w:r>
              <w:rPr>
                <w:rFonts w:ascii="Times New Roman"/>
                <w:b/>
                <w:i w:val="false"/>
                <w:color w:val="000000"/>
                <w:sz w:val="20"/>
              </w:rPr>
              <w:t>ұ</w:t>
            </w:r>
            <w:r>
              <w:rPr>
                <w:rFonts w:ascii="Times New Roman"/>
                <w:b/>
                <w:i w:val="false"/>
                <w:color w:val="000000"/>
                <w:sz w:val="20"/>
              </w:rPr>
              <w:t xml:space="preserve">лдар, санкциялар, </w:t>
            </w:r>
            <w:r>
              <w:rPr>
                <w:rFonts w:ascii="Times New Roman"/>
                <w:b/>
                <w:i w:val="false"/>
                <w:color w:val="000000"/>
                <w:sz w:val="20"/>
              </w:rPr>
              <w:t>ө</w:t>
            </w:r>
            <w:r>
              <w:rPr>
                <w:rFonts w:ascii="Times New Roman"/>
                <w:b/>
                <w:i w:val="false"/>
                <w:color w:val="000000"/>
                <w:sz w:val="20"/>
              </w:rPr>
              <w:t>ндіріп алулар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5994</w:t>
            </w:r>
          </w:p>
        </w:tc>
      </w:tr>
      <w:tr>
        <w:trPr>
          <w:trHeight w:val="127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да 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сiмдер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4986</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w:t>
            </w:r>
            <w:r>
              <w:rPr>
                <w:rFonts w:ascii="Times New Roman"/>
                <w:b/>
                <w:i w:val="false"/>
                <w:color w:val="000000"/>
                <w:sz w:val="20"/>
              </w:rPr>
              <w:t>ү</w:t>
            </w:r>
            <w:r>
              <w:rPr>
                <w:rFonts w:ascii="Times New Roman"/>
                <w:b/>
                <w:i w:val="false"/>
                <w:color w:val="000000"/>
                <w:sz w:val="20"/>
              </w:rPr>
              <w:t>сетін т</w:t>
            </w:r>
            <w:r>
              <w:rPr>
                <w:rFonts w:ascii="Times New Roman"/>
                <w:b/>
                <w:i w:val="false"/>
                <w:color w:val="000000"/>
                <w:sz w:val="20"/>
              </w:rPr>
              <w:t>ү</w:t>
            </w:r>
            <w:r>
              <w:rPr>
                <w:rFonts w:ascii="Times New Roman"/>
                <w:b/>
                <w:i w:val="false"/>
                <w:color w:val="000000"/>
                <w:sz w:val="20"/>
              </w:rPr>
              <w:t>сімдер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88544</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w:t>
            </w:r>
            <w:r>
              <w:rPr>
                <w:rFonts w:ascii="Times New Roman"/>
                <w:b/>
                <w:i w:val="false"/>
                <w:color w:val="000000"/>
                <w:sz w:val="20"/>
              </w:rPr>
              <w:t>ү</w:t>
            </w:r>
            <w:r>
              <w:rPr>
                <w:rFonts w:ascii="Times New Roman"/>
                <w:b/>
                <w:i w:val="false"/>
                <w:color w:val="000000"/>
                <w:sz w:val="20"/>
              </w:rPr>
              <w:t>лікті сату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1918</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бюджетттен қаржыландырылатын мемлекеттік мекемелерге бекітілген мүлікті сатудан түскен түсімдер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пәтер сатудан түсетін  түсімдер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w:t>
            </w:r>
            <w:r>
              <w:rPr>
                <w:rFonts w:ascii="Times New Roman"/>
                <w:b/>
                <w:i w:val="false"/>
                <w:color w:val="000000"/>
                <w:sz w:val="20"/>
              </w:rPr>
              <w:t>ә</w:t>
            </w:r>
            <w:r>
              <w:rPr>
                <w:rFonts w:ascii="Times New Roman"/>
                <w:b/>
                <w:i w:val="false"/>
                <w:color w:val="000000"/>
                <w:sz w:val="20"/>
              </w:rPr>
              <w:t>не  материалды</w:t>
            </w:r>
            <w:r>
              <w:rPr>
                <w:rFonts w:ascii="Times New Roman"/>
                <w:b/>
                <w:i w:val="false"/>
                <w:color w:val="000000"/>
                <w:sz w:val="20"/>
              </w:rPr>
              <w:t>қ</w:t>
            </w:r>
            <w:r>
              <w:rPr>
                <w:rFonts w:ascii="Times New Roman"/>
                <w:b/>
                <w:i w:val="false"/>
                <w:color w:val="000000"/>
                <w:sz w:val="20"/>
              </w:rPr>
              <w:t xml:space="preserve"> емес активтердi сату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86626</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86626</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ү</w:t>
            </w:r>
            <w:r>
              <w:rPr>
                <w:rFonts w:ascii="Times New Roman"/>
                <w:b/>
                <w:i w:val="false"/>
                <w:color w:val="000000"/>
                <w:sz w:val="20"/>
              </w:rPr>
              <w:t>сімдері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w:t>
            </w:r>
            <w:r>
              <w:rPr>
                <w:rFonts w:ascii="Times New Roman"/>
                <w:b/>
                <w:i w:val="false"/>
                <w:color w:val="000000"/>
                <w:sz w:val="20"/>
              </w:rPr>
              <w:t>қ</w:t>
            </w:r>
            <w:r>
              <w:rPr>
                <w:rFonts w:ascii="Times New Roman"/>
                <w:b/>
                <w:i w:val="false"/>
                <w:color w:val="000000"/>
                <w:sz w:val="20"/>
              </w:rPr>
              <w:t>аруды</w:t>
            </w:r>
            <w:r>
              <w:rPr>
                <w:rFonts w:ascii="Times New Roman"/>
                <w:b/>
                <w:i w:val="false"/>
                <w:color w:val="000000"/>
                <w:sz w:val="20"/>
              </w:rPr>
              <w:t>ң</w:t>
            </w:r>
            <w:r>
              <w:rPr>
                <w:rFonts w:ascii="Times New Roman"/>
                <w:b/>
                <w:i w:val="false"/>
                <w:color w:val="000000"/>
                <w:sz w:val="20"/>
              </w:rPr>
              <w:t xml:space="preserve"> жо</w:t>
            </w:r>
            <w:r>
              <w:rPr>
                <w:rFonts w:ascii="Times New Roman"/>
                <w:b/>
                <w:i w:val="false"/>
                <w:color w:val="000000"/>
                <w:sz w:val="20"/>
              </w:rPr>
              <w:t>ғ</w:t>
            </w:r>
            <w:r>
              <w:rPr>
                <w:rFonts w:ascii="Times New Roman"/>
                <w:b/>
                <w:i w:val="false"/>
                <w:color w:val="000000"/>
                <w:sz w:val="20"/>
              </w:rPr>
              <w:t>ары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ан органдарынан т</w:t>
            </w:r>
            <w:r>
              <w:rPr>
                <w:rFonts w:ascii="Times New Roman"/>
                <w:b/>
                <w:i w:val="false"/>
                <w:color w:val="000000"/>
                <w:sz w:val="20"/>
              </w:rPr>
              <w:t>ү</w:t>
            </w:r>
            <w:r>
              <w:rPr>
                <w:rFonts w:ascii="Times New Roman"/>
                <w:b/>
                <w:i w:val="false"/>
                <w:color w:val="000000"/>
                <w:sz w:val="20"/>
              </w:rPr>
              <w:t>сетiн трансферттер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9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ШЫҒЫНДАР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3914697</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мемлекеттiк  </w:t>
            </w:r>
            <w:r>
              <w:rPr>
                <w:rFonts w:ascii="Times New Roman"/>
                <w:b/>
                <w:i w:val="false"/>
                <w:color w:val="000000"/>
                <w:sz w:val="20"/>
              </w:rPr>
              <w:t>қ</w:t>
            </w:r>
            <w:r>
              <w:rPr>
                <w:rFonts w:ascii="Times New Roman"/>
                <w:b/>
                <w:i w:val="false"/>
                <w:color w:val="000000"/>
                <w:sz w:val="20"/>
              </w:rPr>
              <w:t>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134488</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м</w:t>
            </w:r>
            <w:r>
              <w:rPr>
                <w:rFonts w:ascii="Times New Roman"/>
                <w:b/>
                <w:i w:val="false"/>
                <w:color w:val="000000"/>
                <w:sz w:val="20"/>
              </w:rPr>
              <w:t>ә</w:t>
            </w:r>
            <w:r>
              <w:rPr>
                <w:rFonts w:ascii="Times New Roman"/>
                <w:b/>
                <w:i w:val="false"/>
                <w:color w:val="000000"/>
                <w:sz w:val="20"/>
              </w:rPr>
              <w:t>слихатыны</w:t>
            </w:r>
            <w:r>
              <w:rPr>
                <w:rFonts w:ascii="Times New Roman"/>
                <w:b/>
                <w:i w:val="false"/>
                <w:color w:val="000000"/>
                <w:sz w:val="20"/>
              </w:rPr>
              <w:t>ң</w:t>
            </w:r>
            <w:r>
              <w:rPr>
                <w:rFonts w:ascii="Times New Roman"/>
                <w:b/>
                <w:i w:val="false"/>
                <w:color w:val="000000"/>
                <w:sz w:val="20"/>
              </w:rPr>
              <w:t xml:space="preserve">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қызметiн қамтамасыз ету жөніндегі қызметтер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ә</w:t>
            </w:r>
            <w:r>
              <w:rPr>
                <w:rFonts w:ascii="Times New Roman"/>
                <w:b/>
                <w:i w:val="false"/>
                <w:color w:val="000000"/>
                <w:sz w:val="20"/>
              </w:rPr>
              <w:t>кiміні</w:t>
            </w:r>
            <w:r>
              <w:rPr>
                <w:rFonts w:ascii="Times New Roman"/>
                <w:b/>
                <w:i w:val="false"/>
                <w:color w:val="000000"/>
                <w:sz w:val="20"/>
              </w:rPr>
              <w:t>ң</w:t>
            </w:r>
            <w:r>
              <w:rPr>
                <w:rFonts w:ascii="Times New Roman"/>
                <w:b/>
                <w:i w:val="false"/>
                <w:color w:val="000000"/>
                <w:sz w:val="20"/>
              </w:rPr>
              <w:t xml:space="preserve"> аппараты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42470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қызметін  қамтамасыз ету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 ауыл (село),ауылды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кенті (селолық) округ  әкімінің қызметін  қамтамасыз ету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ызыл</w:t>
            </w:r>
            <w:r>
              <w:rPr>
                <w:rFonts w:ascii="Times New Roman"/>
                <w:b/>
                <w:i w:val="false"/>
                <w:color w:val="000000"/>
                <w:sz w:val="20"/>
              </w:rPr>
              <w:t>ө</w:t>
            </w:r>
            <w:r>
              <w:rPr>
                <w:rFonts w:ascii="Times New Roman"/>
                <w:b/>
                <w:i w:val="false"/>
                <w:color w:val="000000"/>
                <w:sz w:val="20"/>
              </w:rPr>
              <w:t>зен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қызметін  қамтамасыз ету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қызметін  қамтамасыз ету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 Шапа</w:t>
            </w:r>
            <w:r>
              <w:rPr>
                <w:rFonts w:ascii="Times New Roman"/>
                <w:b/>
                <w:i w:val="false"/>
                <w:color w:val="000000"/>
                <w:sz w:val="20"/>
              </w:rPr>
              <w:t>ғ</w:t>
            </w:r>
            <w:r>
              <w:rPr>
                <w:rFonts w:ascii="Times New Roman"/>
                <w:b/>
                <w:i w:val="false"/>
                <w:color w:val="000000"/>
                <w:sz w:val="20"/>
              </w:rPr>
              <w:t>атов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Шапағатов ауылдық (селолық) округ  әкімінің қызметін  қамтамасыз ету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23318</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02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қаланының) бюджеттік атқару  және коммуналдық меншігін басқару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22818</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аныс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4136</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ә</w:t>
            </w:r>
            <w:r>
              <w:rPr>
                <w:rFonts w:ascii="Times New Roman"/>
                <w:b/>
                <w:i w:val="false"/>
                <w:color w:val="000000"/>
                <w:sz w:val="20"/>
              </w:rPr>
              <w:t>кiміні</w:t>
            </w:r>
            <w:r>
              <w:rPr>
                <w:rFonts w:ascii="Times New Roman"/>
                <w:b/>
                <w:i w:val="false"/>
                <w:color w:val="000000"/>
                <w:sz w:val="20"/>
              </w:rPr>
              <w:t>ң</w:t>
            </w:r>
            <w:r>
              <w:rPr>
                <w:rFonts w:ascii="Times New Roman"/>
                <w:b/>
                <w:i w:val="false"/>
                <w:color w:val="000000"/>
                <w:sz w:val="20"/>
              </w:rPr>
              <w:t xml:space="preserve"> аппараты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4136</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1152673</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б</w:t>
            </w:r>
            <w:r>
              <w:rPr>
                <w:rFonts w:ascii="Times New Roman"/>
                <w:b/>
                <w:i w:val="false"/>
                <w:color w:val="000000"/>
                <w:sz w:val="20"/>
              </w:rPr>
              <w:t>ө</w:t>
            </w:r>
            <w:r>
              <w:rPr>
                <w:rFonts w:ascii="Times New Roman"/>
                <w:b/>
                <w:i w:val="false"/>
                <w:color w:val="000000"/>
                <w:sz w:val="20"/>
              </w:rPr>
              <w:t>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С.Шапа</w:t>
            </w:r>
            <w:r>
              <w:rPr>
                <w:rFonts w:ascii="Times New Roman"/>
                <w:b/>
                <w:i w:val="false"/>
                <w:color w:val="000000"/>
                <w:sz w:val="20"/>
              </w:rPr>
              <w:t>ғ</w:t>
            </w:r>
            <w:r>
              <w:rPr>
                <w:rFonts w:ascii="Times New Roman"/>
                <w:b/>
                <w:i w:val="false"/>
                <w:color w:val="000000"/>
                <w:sz w:val="20"/>
              </w:rPr>
              <w:t>атов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 ауыл (село),ауылды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933075</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12469</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б</w:t>
            </w:r>
            <w:r>
              <w:rPr>
                <w:rFonts w:ascii="Times New Roman"/>
                <w:b/>
                <w:i w:val="false"/>
                <w:color w:val="000000"/>
                <w:sz w:val="20"/>
              </w:rPr>
              <w:t>ө</w:t>
            </w:r>
            <w:r>
              <w:rPr>
                <w:rFonts w:ascii="Times New Roman"/>
                <w:b/>
                <w:i w:val="false"/>
                <w:color w:val="000000"/>
                <w:sz w:val="20"/>
              </w:rPr>
              <w:t>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34500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қолдау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 ауыл (село),ауылды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37629</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қолдау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37629</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қолдау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б</w:t>
            </w:r>
            <w:r>
              <w:rPr>
                <w:rFonts w:ascii="Times New Roman"/>
                <w:b/>
                <w:i w:val="false"/>
                <w:color w:val="000000"/>
                <w:sz w:val="20"/>
              </w:rPr>
              <w:t>ө</w:t>
            </w:r>
            <w:r>
              <w:rPr>
                <w:rFonts w:ascii="Times New Roman"/>
                <w:b/>
                <w:i w:val="false"/>
                <w:color w:val="000000"/>
                <w:sz w:val="20"/>
              </w:rPr>
              <w:t>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леуметтiк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леуметтiк </w:t>
            </w:r>
            <w:r>
              <w:rPr>
                <w:rFonts w:ascii="Times New Roman"/>
                <w:b/>
                <w:i w:val="false"/>
                <w:color w:val="000000"/>
                <w:sz w:val="20"/>
              </w:rPr>
              <w:t>қ</w:t>
            </w:r>
            <w:r>
              <w:rPr>
                <w:rFonts w:ascii="Times New Roman"/>
                <w:b/>
                <w:i w:val="false"/>
                <w:color w:val="000000"/>
                <w:sz w:val="20"/>
              </w:rPr>
              <w:t>амсыздандыру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95167</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С.Шапа</w:t>
            </w:r>
            <w:r>
              <w:rPr>
                <w:rFonts w:ascii="Times New Roman"/>
                <w:b/>
                <w:i w:val="false"/>
                <w:color w:val="000000"/>
                <w:sz w:val="20"/>
              </w:rPr>
              <w:t>ғ</w:t>
            </w:r>
            <w:r>
              <w:rPr>
                <w:rFonts w:ascii="Times New Roman"/>
                <w:b/>
                <w:i w:val="false"/>
                <w:color w:val="000000"/>
                <w:sz w:val="20"/>
              </w:rPr>
              <w:t>атов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кент,ауыл (село),ауылды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ызыл</w:t>
            </w:r>
            <w:r>
              <w:rPr>
                <w:rFonts w:ascii="Times New Roman"/>
                <w:b/>
                <w:i w:val="false"/>
                <w:color w:val="000000"/>
                <w:sz w:val="20"/>
              </w:rPr>
              <w:t>ө</w:t>
            </w:r>
            <w:r>
              <w:rPr>
                <w:rFonts w:ascii="Times New Roman"/>
                <w:b/>
                <w:i w:val="false"/>
                <w:color w:val="000000"/>
                <w:sz w:val="20"/>
              </w:rPr>
              <w:t>зен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амту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б</w:t>
            </w:r>
            <w:r>
              <w:rPr>
                <w:rFonts w:ascii="Times New Roman"/>
                <w:b/>
                <w:i w:val="false"/>
                <w:color w:val="000000"/>
                <w:sz w:val="20"/>
              </w:rPr>
              <w:t>ө</w:t>
            </w:r>
            <w:r>
              <w:rPr>
                <w:rFonts w:ascii="Times New Roman"/>
                <w:b/>
                <w:i w:val="false"/>
                <w:color w:val="000000"/>
                <w:sz w:val="20"/>
              </w:rPr>
              <w:t>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72067</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r>
      <w:tr>
        <w:trPr>
          <w:trHeight w:val="76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11627</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27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6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амту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б</w:t>
            </w:r>
            <w:r>
              <w:rPr>
                <w:rFonts w:ascii="Times New Roman"/>
                <w:b/>
                <w:i w:val="false"/>
                <w:color w:val="000000"/>
                <w:sz w:val="20"/>
              </w:rPr>
              <w:t>ө</w:t>
            </w:r>
            <w:r>
              <w:rPr>
                <w:rFonts w:ascii="Times New Roman"/>
                <w:b/>
                <w:i w:val="false"/>
                <w:color w:val="000000"/>
                <w:sz w:val="20"/>
              </w:rPr>
              <w:t>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15700</w:t>
            </w:r>
          </w:p>
        </w:tc>
      </w:tr>
      <w:tr>
        <w:trPr>
          <w:trHeight w:val="76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308051</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245104</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245104</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xml:space="preserve">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4273</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37674</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16274</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істiк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104694</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ызыл</w:t>
            </w:r>
            <w:r>
              <w:rPr>
                <w:rFonts w:ascii="Times New Roman"/>
                <w:b/>
                <w:i w:val="false"/>
                <w:color w:val="000000"/>
                <w:sz w:val="20"/>
              </w:rPr>
              <w:t>ө</w:t>
            </w:r>
            <w:r>
              <w:rPr>
                <w:rFonts w:ascii="Times New Roman"/>
                <w:b/>
                <w:i w:val="false"/>
                <w:color w:val="000000"/>
                <w:sz w:val="20"/>
              </w:rPr>
              <w:t>зен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457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м</w:t>
            </w:r>
            <w:r>
              <w:rPr>
                <w:rFonts w:ascii="Times New Roman"/>
                <w:b/>
                <w:i w:val="false"/>
                <w:color w:val="000000"/>
                <w:sz w:val="20"/>
              </w:rPr>
              <w:t>ә</w:t>
            </w:r>
            <w:r>
              <w:rPr>
                <w:rFonts w:ascii="Times New Roman"/>
                <w:b/>
                <w:i w:val="false"/>
                <w:color w:val="000000"/>
                <w:sz w:val="20"/>
              </w:rPr>
              <w:t>дениет, тілдерді дамыту,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457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м</w:t>
            </w:r>
            <w:r>
              <w:rPr>
                <w:rFonts w:ascii="Times New Roman"/>
                <w:b/>
                <w:i w:val="false"/>
                <w:color w:val="000000"/>
                <w:sz w:val="20"/>
              </w:rPr>
              <w:t>ә</w:t>
            </w:r>
            <w:r>
              <w:rPr>
                <w:rFonts w:ascii="Times New Roman"/>
                <w:b/>
                <w:i w:val="false"/>
                <w:color w:val="000000"/>
                <w:sz w:val="20"/>
              </w:rPr>
              <w:t>дениет, тілдерді дамыту,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5484</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76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ішкі саясат б</w:t>
            </w:r>
            <w:r>
              <w:rPr>
                <w:rFonts w:ascii="Times New Roman"/>
                <w:b/>
                <w:i w:val="false"/>
                <w:color w:val="000000"/>
                <w:sz w:val="20"/>
              </w:rPr>
              <w:t>ө</w:t>
            </w:r>
            <w:r>
              <w:rPr>
                <w:rFonts w:ascii="Times New Roman"/>
                <w:b/>
                <w:i w:val="false"/>
                <w:color w:val="000000"/>
                <w:sz w:val="20"/>
              </w:rPr>
              <w:t>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457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м</w:t>
            </w:r>
            <w:r>
              <w:rPr>
                <w:rFonts w:ascii="Times New Roman"/>
                <w:b/>
                <w:i w:val="false"/>
                <w:color w:val="000000"/>
                <w:sz w:val="20"/>
              </w:rPr>
              <w:t>ә</w:t>
            </w:r>
            <w:r>
              <w:rPr>
                <w:rFonts w:ascii="Times New Roman"/>
                <w:b/>
                <w:i w:val="false"/>
                <w:color w:val="000000"/>
                <w:sz w:val="20"/>
              </w:rPr>
              <w:t>дениет, тілдерді дамыту,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18390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ішкі саясат б</w:t>
            </w:r>
            <w:r>
              <w:rPr>
                <w:rFonts w:ascii="Times New Roman"/>
                <w:b/>
                <w:i w:val="false"/>
                <w:color w:val="000000"/>
                <w:sz w:val="20"/>
              </w:rPr>
              <w:t>ө</w:t>
            </w:r>
            <w:r>
              <w:rPr>
                <w:rFonts w:ascii="Times New Roman"/>
                <w:b/>
                <w:i w:val="false"/>
                <w:color w:val="000000"/>
                <w:sz w:val="20"/>
              </w:rPr>
              <w:t>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76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жарықтандыру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457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м</w:t>
            </w:r>
            <w:r>
              <w:rPr>
                <w:rFonts w:ascii="Times New Roman"/>
                <w:b/>
                <w:i w:val="false"/>
                <w:color w:val="000000"/>
                <w:sz w:val="20"/>
              </w:rPr>
              <w:t>ә</w:t>
            </w:r>
            <w:r>
              <w:rPr>
                <w:rFonts w:ascii="Times New Roman"/>
                <w:b/>
                <w:i w:val="false"/>
                <w:color w:val="000000"/>
                <w:sz w:val="20"/>
              </w:rPr>
              <w:t>дениет, тілдерді дамыту,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11320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жарықтандыру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4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 xml:space="preserve">ы, ерекше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16301</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ауыл шаруашылы</w:t>
            </w:r>
            <w:r>
              <w:rPr>
                <w:rFonts w:ascii="Times New Roman"/>
                <w:b/>
                <w:i w:val="false"/>
                <w:color w:val="000000"/>
                <w:sz w:val="20"/>
              </w:rPr>
              <w:t>ғ</w:t>
            </w:r>
            <w:r>
              <w:rPr>
                <w:rFonts w:ascii="Times New Roman"/>
                <w:b/>
                <w:i w:val="false"/>
                <w:color w:val="000000"/>
                <w:sz w:val="20"/>
              </w:rPr>
              <w:t>ы ж</w:t>
            </w:r>
            <w:r>
              <w:rPr>
                <w:rFonts w:ascii="Times New Roman"/>
                <w:b/>
                <w:i w:val="false"/>
                <w:color w:val="000000"/>
                <w:sz w:val="20"/>
              </w:rPr>
              <w:t>ә</w:t>
            </w:r>
            <w:r>
              <w:rPr>
                <w:rFonts w:ascii="Times New Roman"/>
                <w:b/>
                <w:i w:val="false"/>
                <w:color w:val="000000"/>
                <w:sz w:val="20"/>
              </w:rPr>
              <w:t>не ветеринария б</w:t>
            </w:r>
            <w:r>
              <w:rPr>
                <w:rFonts w:ascii="Times New Roman"/>
                <w:b/>
                <w:i w:val="false"/>
                <w:color w:val="000000"/>
                <w:sz w:val="20"/>
              </w:rPr>
              <w:t>ө</w:t>
            </w:r>
            <w:r>
              <w:rPr>
                <w:rFonts w:ascii="Times New Roman"/>
                <w:b/>
                <w:i w:val="false"/>
                <w:color w:val="000000"/>
                <w:sz w:val="20"/>
              </w:rPr>
              <w:t>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жер </w:t>
            </w:r>
            <w:r>
              <w:rPr>
                <w:rFonts w:ascii="Times New Roman"/>
                <w:b/>
                <w:i w:val="false"/>
                <w:color w:val="000000"/>
                <w:sz w:val="20"/>
              </w:rPr>
              <w:t>қ</w:t>
            </w:r>
            <w:r>
              <w:rPr>
                <w:rFonts w:ascii="Times New Roman"/>
                <w:b/>
                <w:i w:val="false"/>
                <w:color w:val="000000"/>
                <w:sz w:val="20"/>
              </w:rPr>
              <w:t>атынастары б</w:t>
            </w:r>
            <w:r>
              <w:rPr>
                <w:rFonts w:ascii="Times New Roman"/>
                <w:b/>
                <w:i w:val="false"/>
                <w:color w:val="000000"/>
                <w:sz w:val="20"/>
              </w:rPr>
              <w:t>ө</w:t>
            </w:r>
            <w:r>
              <w:rPr>
                <w:rFonts w:ascii="Times New Roman"/>
                <w:b/>
                <w:i w:val="false"/>
                <w:color w:val="000000"/>
                <w:sz w:val="20"/>
              </w:rPr>
              <w:t>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8201</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 аумағындаға жер қатынастарын реттеу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 xml:space="preserve">рылыс </w:t>
            </w:r>
            <w:r>
              <w:rPr>
                <w:rFonts w:ascii="Times New Roman"/>
                <w:b/>
                <w:i w:val="false"/>
                <w:color w:val="000000"/>
                <w:sz w:val="20"/>
              </w:rPr>
              <w:t>қ</w:t>
            </w:r>
            <w:r>
              <w:rPr>
                <w:rFonts w:ascii="Times New Roman"/>
                <w:b/>
                <w:i w:val="false"/>
                <w:color w:val="000000"/>
                <w:sz w:val="20"/>
              </w:rPr>
              <w:t>ызметі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10846</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с</w:t>
            </w:r>
            <w:r>
              <w:rPr>
                <w:rFonts w:ascii="Times New Roman"/>
                <w:b/>
                <w:i w:val="false"/>
                <w:color w:val="000000"/>
                <w:sz w:val="20"/>
              </w:rPr>
              <w:t>ә</w:t>
            </w:r>
            <w:r>
              <w:rPr>
                <w:rFonts w:ascii="Times New Roman"/>
                <w:b/>
                <w:i w:val="false"/>
                <w:color w:val="000000"/>
                <w:sz w:val="20"/>
              </w:rPr>
              <w:t>улет,</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10846</w:t>
            </w:r>
          </w:p>
        </w:tc>
      </w:tr>
      <w:tr>
        <w:trPr>
          <w:trHeight w:val="102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 облыс қалаларының, аудандарының  және елді мекендердің сәулеттік бейнесін жақсарту саласындағы мемлекеттік саясатты  іске асыру  және ауданның (областық маңызы бар қаланың) аумағын оңтайлы және тиімді қала құрылыстық игеруді  қамтамасыз ету жөніндегі қызметтер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10846</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лiк ж</w:t>
            </w:r>
            <w:r>
              <w:rPr>
                <w:rFonts w:ascii="Times New Roman"/>
                <w:b/>
                <w:i w:val="false"/>
                <w:color w:val="000000"/>
                <w:sz w:val="20"/>
              </w:rPr>
              <w:t>ә</w:t>
            </w:r>
            <w:r>
              <w:rPr>
                <w:rFonts w:ascii="Times New Roman"/>
                <w:b/>
                <w:i w:val="false"/>
                <w:color w:val="000000"/>
                <w:sz w:val="20"/>
              </w:rPr>
              <w:t>не коммуникация</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17386</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17386</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17386</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35389</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к</w:t>
            </w:r>
            <w:r>
              <w:rPr>
                <w:rFonts w:ascii="Times New Roman"/>
                <w:b/>
                <w:i w:val="false"/>
                <w:color w:val="000000"/>
                <w:sz w:val="20"/>
              </w:rPr>
              <w:t>ә</w:t>
            </w:r>
            <w:r>
              <w:rPr>
                <w:rFonts w:ascii="Times New Roman"/>
                <w:b/>
                <w:i w:val="false"/>
                <w:color w:val="000000"/>
                <w:sz w:val="20"/>
              </w:rPr>
              <w:t>сіпкерлік  б</w:t>
            </w:r>
            <w:r>
              <w:rPr>
                <w:rFonts w:ascii="Times New Roman"/>
                <w:b/>
                <w:i w:val="false"/>
                <w:color w:val="000000"/>
                <w:sz w:val="20"/>
              </w:rPr>
              <w:t>ө</w:t>
            </w:r>
            <w:r>
              <w:rPr>
                <w:rFonts w:ascii="Times New Roman"/>
                <w:b/>
                <w:i w:val="false"/>
                <w:color w:val="000000"/>
                <w:sz w:val="20"/>
              </w:rPr>
              <w:t>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Жергілікіті деңгейде кәсіпкерлікпен өнеркәсіпті дамыту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8889</w:t>
            </w:r>
          </w:p>
        </w:tc>
      </w:tr>
      <w:tr>
        <w:trPr>
          <w:trHeight w:val="76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Жергілікіті деңгейде тұрғын үй-коммуналдық шаруашылығы , жолаушылар көлігі және автомобиль жолдары саласындағы мемлекеттік саясатты іске асыру жөніндегі қызметтер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8889</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2035566</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2035566</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трансфертерді қайтару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2035566</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(ПРОФИЦИТІН ҚОЛДАНУ) ҚАРЖЫЛАНДЫРУ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3"/>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20 желтоқсандағы № 33/198 шешіміне</w:t>
      </w:r>
      <w:r>
        <w:br/>
      </w:r>
      <w:r>
        <w:rPr>
          <w:rFonts w:ascii="Times New Roman"/>
          <w:b w:val="false"/>
          <w:i w:val="false"/>
          <w:color w:val="000000"/>
          <w:sz w:val="28"/>
        </w:rPr>
        <w:t>
3-қосымша</w:t>
      </w:r>
    </w:p>
    <w:bookmarkEnd w:id="3"/>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1267"/>
        <w:gridCol w:w="1309"/>
        <w:gridCol w:w="6557"/>
        <w:gridCol w:w="2460"/>
      </w:tblGrid>
      <w:tr>
        <w:trPr>
          <w:trHeight w:val="78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4254648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4144372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w:t>
            </w:r>
            <w:r>
              <w:rPr>
                <w:rFonts w:ascii="Times New Roman"/>
                <w:b/>
                <w:i w:val="false"/>
                <w:color w:val="000000"/>
                <w:sz w:val="20"/>
              </w:rPr>
              <w:t>ғ</w:t>
            </w:r>
            <w:r>
              <w:rPr>
                <w:rFonts w:ascii="Times New Roman"/>
                <w:b/>
                <w:i w:val="false"/>
                <w:color w:val="000000"/>
                <w:sz w:val="20"/>
              </w:rPr>
              <w:t>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496370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496370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леуметтiк салы</w:t>
            </w:r>
            <w:r>
              <w:rPr>
                <w:rFonts w:ascii="Times New Roman"/>
                <w:b/>
                <w:i w:val="false"/>
                <w:color w:val="000000"/>
                <w:sz w:val="20"/>
              </w:rPr>
              <w:t>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374438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374438</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w:t>
            </w:r>
            <w:r>
              <w:rPr>
                <w:rFonts w:ascii="Times New Roman"/>
                <w:b/>
                <w:i w:val="false"/>
                <w:color w:val="000000"/>
                <w:sz w:val="20"/>
              </w:rPr>
              <w:t>қ</w:t>
            </w:r>
            <w:r>
              <w:rPr>
                <w:rFonts w:ascii="Times New Roman"/>
                <w:b/>
                <w:i w:val="false"/>
                <w:color w:val="000000"/>
                <w:sz w:val="20"/>
              </w:rPr>
              <w:t>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3145957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3048170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78391</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19163</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w:t>
            </w:r>
            <w:r>
              <w:rPr>
                <w:rFonts w:ascii="Times New Roman"/>
                <w:b/>
                <w:i w:val="false"/>
                <w:color w:val="000000"/>
                <w:sz w:val="20"/>
              </w:rPr>
              <w:t>ғ</w:t>
            </w:r>
            <w:r>
              <w:rPr>
                <w:rFonts w:ascii="Times New Roman"/>
                <w:b/>
                <w:i w:val="false"/>
                <w:color w:val="000000"/>
                <w:sz w:val="20"/>
              </w:rPr>
              <w:t>а, ж</w:t>
            </w:r>
            <w:r>
              <w:rPr>
                <w:rFonts w:ascii="Times New Roman"/>
                <w:b/>
                <w:i w:val="false"/>
                <w:color w:val="000000"/>
                <w:sz w:val="20"/>
              </w:rPr>
              <w:t>ұ</w:t>
            </w:r>
            <w:r>
              <w:rPr>
                <w:rFonts w:ascii="Times New Roman"/>
                <w:b/>
                <w:i w:val="false"/>
                <w:color w:val="000000"/>
                <w:sz w:val="20"/>
              </w:rPr>
              <w:t>мыстар</w:t>
            </w:r>
            <w:r>
              <w:rPr>
                <w:rFonts w:ascii="Times New Roman"/>
                <w:b/>
                <w:i w:val="false"/>
                <w:color w:val="000000"/>
                <w:sz w:val="20"/>
              </w:rPr>
              <w:t>ғ</w:t>
            </w:r>
            <w:r>
              <w:rPr>
                <w:rFonts w:ascii="Times New Roman"/>
                <w:b/>
                <w:i w:val="false"/>
                <w:color w:val="000000"/>
                <w:sz w:val="20"/>
              </w:rPr>
              <w:t>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ызметтерге салынатын iшкi салы</w:t>
            </w:r>
            <w:r>
              <w:rPr>
                <w:rFonts w:ascii="Times New Roman"/>
                <w:b/>
                <w:i w:val="false"/>
                <w:color w:val="000000"/>
                <w:sz w:val="20"/>
              </w:rPr>
              <w:t>қ</w:t>
            </w:r>
            <w:r>
              <w:rPr>
                <w:rFonts w:ascii="Times New Roman"/>
                <w:b/>
                <w:i w:val="false"/>
                <w:color w:val="000000"/>
                <w:sz w:val="20"/>
              </w:rPr>
              <w:t>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123541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113322</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76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w:t>
            </w:r>
            <w:r>
              <w:rPr>
                <w:rFonts w:ascii="Times New Roman"/>
                <w:b/>
                <w:i w:val="false"/>
                <w:color w:val="000000"/>
                <w:sz w:val="20"/>
              </w:rPr>
              <w:t>ң</w:t>
            </w:r>
            <w:r>
              <w:rPr>
                <w:rFonts w:ascii="Times New Roman"/>
                <w:b/>
                <w:i w:val="false"/>
                <w:color w:val="000000"/>
                <w:sz w:val="20"/>
              </w:rPr>
              <w:t>ды</w:t>
            </w:r>
            <w:r>
              <w:rPr>
                <w:rFonts w:ascii="Times New Roman"/>
                <w:b/>
                <w:i w:val="false"/>
                <w:color w:val="000000"/>
                <w:sz w:val="20"/>
              </w:rPr>
              <w:t>қ</w:t>
            </w:r>
            <w:r>
              <w:rPr>
                <w:rFonts w:ascii="Times New Roman"/>
                <w:b/>
                <w:i w:val="false"/>
                <w:color w:val="000000"/>
                <w:sz w:val="20"/>
              </w:rPr>
              <w:t xml:space="preserve"> м</w:t>
            </w:r>
            <w:r>
              <w:rPr>
                <w:rFonts w:ascii="Times New Roman"/>
                <w:b/>
                <w:i w:val="false"/>
                <w:color w:val="000000"/>
                <w:sz w:val="20"/>
              </w:rPr>
              <w:t>ә</w:t>
            </w:r>
            <w:r>
              <w:rPr>
                <w:rFonts w:ascii="Times New Roman"/>
                <w:b/>
                <w:i w:val="false"/>
                <w:color w:val="000000"/>
                <w:sz w:val="20"/>
              </w:rPr>
              <w:t>нді іс-</w:t>
            </w:r>
            <w:r>
              <w:rPr>
                <w:rFonts w:ascii="Times New Roman"/>
                <w:b/>
                <w:i w:val="false"/>
                <w:color w:val="000000"/>
                <w:sz w:val="20"/>
              </w:rPr>
              <w:t>ә</w:t>
            </w:r>
            <w:r>
              <w:rPr>
                <w:rFonts w:ascii="Times New Roman"/>
                <w:b/>
                <w:i w:val="false"/>
                <w:color w:val="000000"/>
                <w:sz w:val="20"/>
              </w:rPr>
              <w:t>рекеттерді жаса</w:t>
            </w:r>
            <w:r>
              <w:rPr>
                <w:rFonts w:ascii="Times New Roman"/>
                <w:b/>
                <w:i w:val="false"/>
                <w:color w:val="000000"/>
                <w:sz w:val="20"/>
              </w:rPr>
              <w:t>ғ</w:t>
            </w:r>
            <w:r>
              <w:rPr>
                <w:rFonts w:ascii="Times New Roman"/>
                <w:b/>
                <w:i w:val="false"/>
                <w:color w:val="000000"/>
                <w:sz w:val="20"/>
              </w:rPr>
              <w:t>аны ж</w:t>
            </w:r>
            <w:r>
              <w:rPr>
                <w:rFonts w:ascii="Times New Roman"/>
                <w:b/>
                <w:i w:val="false"/>
                <w:color w:val="000000"/>
                <w:sz w:val="20"/>
              </w:rPr>
              <w:t>ә</w:t>
            </w:r>
            <w:r>
              <w:rPr>
                <w:rFonts w:ascii="Times New Roman"/>
                <w:b/>
                <w:i w:val="false"/>
                <w:color w:val="000000"/>
                <w:sz w:val="20"/>
              </w:rPr>
              <w:t>не (немесе)  о</w:t>
            </w:r>
            <w:r>
              <w:rPr>
                <w:rFonts w:ascii="Times New Roman"/>
                <w:b/>
                <w:i w:val="false"/>
                <w:color w:val="000000"/>
                <w:sz w:val="20"/>
              </w:rPr>
              <w:t>ғ</w:t>
            </w:r>
            <w:r>
              <w:rPr>
                <w:rFonts w:ascii="Times New Roman"/>
                <w:b/>
                <w:i w:val="false"/>
                <w:color w:val="000000"/>
                <w:sz w:val="20"/>
              </w:rPr>
              <w:t>ан у</w:t>
            </w:r>
            <w:r>
              <w:rPr>
                <w:rFonts w:ascii="Times New Roman"/>
                <w:b/>
                <w:i w:val="false"/>
                <w:color w:val="000000"/>
                <w:sz w:val="20"/>
              </w:rPr>
              <w:t>ә</w:t>
            </w:r>
            <w:r>
              <w:rPr>
                <w:rFonts w:ascii="Times New Roman"/>
                <w:b/>
                <w:i w:val="false"/>
                <w:color w:val="000000"/>
                <w:sz w:val="20"/>
              </w:rPr>
              <w:t xml:space="preserve">кілеттігі бар мемлекеттік органдар немесе лауазымды адамдар </w:t>
            </w:r>
            <w:r>
              <w:rPr>
                <w:rFonts w:ascii="Times New Roman"/>
                <w:b/>
                <w:i w:val="false"/>
                <w:color w:val="000000"/>
                <w:sz w:val="20"/>
              </w:rPr>
              <w:t>құ</w:t>
            </w:r>
            <w:r>
              <w:rPr>
                <w:rFonts w:ascii="Times New Roman"/>
                <w:b/>
                <w:i w:val="false"/>
                <w:color w:val="000000"/>
                <w:sz w:val="20"/>
              </w:rPr>
              <w:t xml:space="preserve">жаттар бергені </w:t>
            </w:r>
            <w:r>
              <w:rPr>
                <w:rFonts w:ascii="Times New Roman"/>
                <w:b/>
                <w:i w:val="false"/>
                <w:color w:val="000000"/>
                <w:sz w:val="20"/>
              </w:rPr>
              <w:t>ү</w:t>
            </w:r>
            <w:r>
              <w:rPr>
                <w:rFonts w:ascii="Times New Roman"/>
                <w:b/>
                <w:i w:val="false"/>
                <w:color w:val="000000"/>
                <w:sz w:val="20"/>
              </w:rPr>
              <w:t>шін алынатын міндетті т</w:t>
            </w:r>
            <w:r>
              <w:rPr>
                <w:rFonts w:ascii="Times New Roman"/>
                <w:b/>
                <w:i w:val="false"/>
                <w:color w:val="000000"/>
                <w:sz w:val="20"/>
              </w:rPr>
              <w:t>ө</w:t>
            </w:r>
            <w:r>
              <w:rPr>
                <w:rFonts w:ascii="Times New Roman"/>
                <w:b/>
                <w:i w:val="false"/>
                <w:color w:val="000000"/>
                <w:sz w:val="20"/>
              </w:rPr>
              <w:t>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4066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15534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w:t>
            </w:r>
            <w:r>
              <w:rPr>
                <w:rFonts w:ascii="Times New Roman"/>
                <w:b/>
                <w:i w:val="false"/>
                <w:color w:val="000000"/>
                <w:sz w:val="20"/>
              </w:rPr>
              <w:t>ү</w:t>
            </w:r>
            <w:r>
              <w:rPr>
                <w:rFonts w:ascii="Times New Roman"/>
                <w:b/>
                <w:i w:val="false"/>
                <w:color w:val="000000"/>
                <w:sz w:val="20"/>
              </w:rPr>
              <w:t>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3779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w:t>
            </w:r>
            <w:r>
              <w:rPr>
                <w:rFonts w:ascii="Times New Roman"/>
                <w:b/>
                <w:i w:val="false"/>
                <w:color w:val="000000"/>
                <w:sz w:val="20"/>
              </w:rPr>
              <w:t>қ</w:t>
            </w:r>
            <w:r>
              <w:rPr>
                <w:rFonts w:ascii="Times New Roman"/>
                <w:b/>
                <w:i w:val="false"/>
                <w:color w:val="000000"/>
                <w:sz w:val="20"/>
              </w:rPr>
              <w:t>аржыландырылатын  мемлекеттік мекемелерді</w:t>
            </w:r>
            <w:r>
              <w:rPr>
                <w:rFonts w:ascii="Times New Roman"/>
                <w:b/>
                <w:i w:val="false"/>
                <w:color w:val="000000"/>
                <w:sz w:val="20"/>
              </w:rPr>
              <w:t>ң</w:t>
            </w:r>
            <w:r>
              <w:rPr>
                <w:rFonts w:ascii="Times New Roman"/>
                <w:b/>
                <w:i w:val="false"/>
                <w:color w:val="000000"/>
                <w:sz w:val="20"/>
              </w:rPr>
              <w:t xml:space="preserve"> тауарларды (ж</w:t>
            </w:r>
            <w:r>
              <w:rPr>
                <w:rFonts w:ascii="Times New Roman"/>
                <w:b/>
                <w:i w:val="false"/>
                <w:color w:val="000000"/>
                <w:sz w:val="20"/>
              </w:rPr>
              <w:t>ұ</w:t>
            </w:r>
            <w:r>
              <w:rPr>
                <w:rFonts w:ascii="Times New Roman"/>
                <w:b/>
                <w:i w:val="false"/>
                <w:color w:val="000000"/>
                <w:sz w:val="20"/>
              </w:rPr>
              <w:t>мыстарды,</w:t>
            </w:r>
            <w:r>
              <w:rPr>
                <w:rFonts w:ascii="Times New Roman"/>
                <w:b/>
                <w:i w:val="false"/>
                <w:color w:val="000000"/>
                <w:sz w:val="20"/>
              </w:rPr>
              <w:t>қ</w:t>
            </w:r>
            <w:r>
              <w:rPr>
                <w:rFonts w:ascii="Times New Roman"/>
                <w:b/>
                <w:i w:val="false"/>
                <w:color w:val="000000"/>
                <w:sz w:val="20"/>
              </w:rPr>
              <w:t xml:space="preserve">ызметтерді)  </w:t>
            </w:r>
            <w:r>
              <w:rPr>
                <w:rFonts w:ascii="Times New Roman"/>
                <w:b/>
                <w:i w:val="false"/>
                <w:color w:val="000000"/>
                <w:sz w:val="20"/>
              </w:rPr>
              <w:t>ө</w:t>
            </w:r>
            <w:r>
              <w:rPr>
                <w:rFonts w:ascii="Times New Roman"/>
                <w:b/>
                <w:i w:val="false"/>
                <w:color w:val="000000"/>
                <w:sz w:val="20"/>
              </w:rPr>
              <w:t>ткізуінен т</w:t>
            </w:r>
            <w:r>
              <w:rPr>
                <w:rFonts w:ascii="Times New Roman"/>
                <w:b/>
                <w:i w:val="false"/>
                <w:color w:val="000000"/>
                <w:sz w:val="20"/>
              </w:rPr>
              <w:t>ү</w:t>
            </w:r>
            <w:r>
              <w:rPr>
                <w:rFonts w:ascii="Times New Roman"/>
                <w:b/>
                <w:i w:val="false"/>
                <w:color w:val="000000"/>
                <w:sz w:val="20"/>
              </w:rPr>
              <w:t>сетін т</w:t>
            </w:r>
            <w:r>
              <w:rPr>
                <w:rFonts w:ascii="Times New Roman"/>
                <w:b/>
                <w:i w:val="false"/>
                <w:color w:val="000000"/>
                <w:sz w:val="20"/>
              </w:rPr>
              <w:t>ү</w:t>
            </w:r>
            <w:r>
              <w:rPr>
                <w:rFonts w:ascii="Times New Roman"/>
                <w:b/>
                <w:i w:val="false"/>
                <w:color w:val="000000"/>
                <w:sz w:val="20"/>
              </w:rPr>
              <w:t>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02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w:t>
            </w:r>
            <w:r>
              <w:rPr>
                <w:rFonts w:ascii="Times New Roman"/>
                <w:b/>
                <w:i w:val="false"/>
                <w:color w:val="000000"/>
                <w:sz w:val="20"/>
              </w:rPr>
              <w:t>қ</w:t>
            </w:r>
            <w:r>
              <w:rPr>
                <w:rFonts w:ascii="Times New Roman"/>
                <w:b/>
                <w:i w:val="false"/>
                <w:color w:val="000000"/>
                <w:sz w:val="20"/>
              </w:rPr>
              <w:t>аржыландырылатын, сондай-а</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i w:val="false"/>
                <w:color w:val="000000"/>
                <w:sz w:val="20"/>
              </w:rPr>
              <w:t xml:space="preserve"> Банкіні</w:t>
            </w:r>
            <w:r>
              <w:rPr>
                <w:rFonts w:ascii="Times New Roman"/>
                <w:b/>
                <w:i w:val="false"/>
                <w:color w:val="000000"/>
                <w:sz w:val="20"/>
              </w:rPr>
              <w:t>ң</w:t>
            </w:r>
            <w:r>
              <w:rPr>
                <w:rFonts w:ascii="Times New Roman"/>
                <w:b/>
                <w:i w:val="false"/>
                <w:color w:val="000000"/>
                <w:sz w:val="20"/>
              </w:rPr>
              <w:t xml:space="preserve"> бюджетінен (шы</w:t>
            </w:r>
            <w:r>
              <w:rPr>
                <w:rFonts w:ascii="Times New Roman"/>
                <w:b/>
                <w:i w:val="false"/>
                <w:color w:val="000000"/>
                <w:sz w:val="20"/>
              </w:rPr>
              <w:t>ғ</w:t>
            </w:r>
            <w:r>
              <w:rPr>
                <w:rFonts w:ascii="Times New Roman"/>
                <w:b/>
                <w:i w:val="false"/>
                <w:color w:val="000000"/>
                <w:sz w:val="20"/>
              </w:rPr>
              <w:t xml:space="preserve">ыстар сметасынан) </w:t>
            </w:r>
            <w:r>
              <w:rPr>
                <w:rFonts w:ascii="Times New Roman"/>
                <w:b/>
                <w:i w:val="false"/>
                <w:color w:val="000000"/>
                <w:sz w:val="20"/>
              </w:rPr>
              <w:t>ұ</w:t>
            </w:r>
            <w:r>
              <w:rPr>
                <w:rFonts w:ascii="Times New Roman"/>
                <w:b/>
                <w:i w:val="false"/>
                <w:color w:val="000000"/>
                <w:sz w:val="20"/>
              </w:rPr>
              <w:t>сталатын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аржыландырылатын мемлекеттік мекемелер салатын айыпп</w:t>
            </w:r>
            <w:r>
              <w:rPr>
                <w:rFonts w:ascii="Times New Roman"/>
                <w:b/>
                <w:i w:val="false"/>
                <w:color w:val="000000"/>
                <w:sz w:val="20"/>
              </w:rPr>
              <w:t>ұ</w:t>
            </w:r>
            <w:r>
              <w:rPr>
                <w:rFonts w:ascii="Times New Roman"/>
                <w:b/>
                <w:i w:val="false"/>
                <w:color w:val="000000"/>
                <w:sz w:val="20"/>
              </w:rPr>
              <w:t xml:space="preserve">лдар, </w:t>
            </w:r>
            <w:r>
              <w:rPr>
                <w:rFonts w:ascii="Times New Roman"/>
                <w:b/>
                <w:i w:val="false"/>
                <w:color w:val="000000"/>
                <w:sz w:val="20"/>
              </w:rPr>
              <w:t>ө</w:t>
            </w:r>
            <w:r>
              <w:rPr>
                <w:rFonts w:ascii="Times New Roman"/>
                <w:b/>
                <w:i w:val="false"/>
                <w:color w:val="000000"/>
                <w:sz w:val="20"/>
              </w:rPr>
              <w:t>сімп</w:t>
            </w:r>
            <w:r>
              <w:rPr>
                <w:rFonts w:ascii="Times New Roman"/>
                <w:b/>
                <w:i w:val="false"/>
                <w:color w:val="000000"/>
                <w:sz w:val="20"/>
              </w:rPr>
              <w:t>ұ</w:t>
            </w:r>
            <w:r>
              <w:rPr>
                <w:rFonts w:ascii="Times New Roman"/>
                <w:b/>
                <w:i w:val="false"/>
                <w:color w:val="000000"/>
                <w:sz w:val="20"/>
              </w:rPr>
              <w:t xml:space="preserve">лдар, санкциялар, </w:t>
            </w:r>
            <w:r>
              <w:rPr>
                <w:rFonts w:ascii="Times New Roman"/>
                <w:b/>
                <w:i w:val="false"/>
                <w:color w:val="000000"/>
                <w:sz w:val="20"/>
              </w:rPr>
              <w:t>ө</w:t>
            </w:r>
            <w:r>
              <w:rPr>
                <w:rFonts w:ascii="Times New Roman"/>
                <w:b/>
                <w:i w:val="false"/>
                <w:color w:val="000000"/>
                <w:sz w:val="20"/>
              </w:rPr>
              <w:t>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6413
</w:t>
            </w:r>
          </w:p>
        </w:tc>
      </w:tr>
      <w:tr>
        <w:trPr>
          <w:trHeight w:val="127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да 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5335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w:t>
            </w:r>
            <w:r>
              <w:rPr>
                <w:rFonts w:ascii="Times New Roman"/>
                <w:b/>
                <w:i w:val="false"/>
                <w:color w:val="000000"/>
                <w:sz w:val="20"/>
              </w:rPr>
              <w:t>ү</w:t>
            </w:r>
            <w:r>
              <w:rPr>
                <w:rFonts w:ascii="Times New Roman"/>
                <w:b/>
                <w:i w:val="false"/>
                <w:color w:val="000000"/>
                <w:sz w:val="20"/>
              </w:rPr>
              <w:t>сетін т</w:t>
            </w:r>
            <w:r>
              <w:rPr>
                <w:rFonts w:ascii="Times New Roman"/>
                <w:b/>
                <w:i w:val="false"/>
                <w:color w:val="000000"/>
                <w:sz w:val="20"/>
              </w:rPr>
              <w:t>ү</w:t>
            </w:r>
            <w:r>
              <w:rPr>
                <w:rFonts w:ascii="Times New Roman"/>
                <w:b/>
                <w:i w:val="false"/>
                <w:color w:val="000000"/>
                <w:sz w:val="20"/>
              </w:rPr>
              <w:t>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94742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w:t>
            </w:r>
            <w:r>
              <w:rPr>
                <w:rFonts w:ascii="Times New Roman"/>
                <w:b/>
                <w:i w:val="false"/>
                <w:color w:val="000000"/>
                <w:sz w:val="20"/>
              </w:rPr>
              <w:t>ү</w:t>
            </w:r>
            <w:r>
              <w:rPr>
                <w:rFonts w:ascii="Times New Roman"/>
                <w:b/>
                <w:i w:val="false"/>
                <w:color w:val="000000"/>
                <w:sz w:val="20"/>
              </w:rPr>
              <w:t>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2052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пәтер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w:t>
            </w:r>
            <w:r>
              <w:rPr>
                <w:rFonts w:ascii="Times New Roman"/>
                <w:b/>
                <w:i w:val="false"/>
                <w:color w:val="000000"/>
                <w:sz w:val="20"/>
              </w:rPr>
              <w:t>ә</w:t>
            </w:r>
            <w:r>
              <w:rPr>
                <w:rFonts w:ascii="Times New Roman"/>
                <w:b/>
                <w:i w:val="false"/>
                <w:color w:val="000000"/>
                <w:sz w:val="20"/>
              </w:rPr>
              <w:t>не  материалды</w:t>
            </w:r>
            <w:r>
              <w:rPr>
                <w:rFonts w:ascii="Times New Roman"/>
                <w:b/>
                <w:i w:val="false"/>
                <w:color w:val="000000"/>
                <w:sz w:val="20"/>
              </w:rPr>
              <w:t>қ</w:t>
            </w:r>
            <w:r>
              <w:rPr>
                <w:rFonts w:ascii="Times New Roman"/>
                <w:b/>
                <w:i w:val="false"/>
                <w:color w:val="000000"/>
                <w:sz w:val="20"/>
              </w:rPr>
              <w:t xml:space="preserve">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92690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ү</w:t>
            </w:r>
            <w:r>
              <w:rPr>
                <w:rFonts w:ascii="Times New Roman"/>
                <w:b/>
                <w:i w:val="false"/>
                <w:color w:val="000000"/>
                <w:sz w:val="20"/>
              </w:rPr>
              <w:t>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w:t>
            </w:r>
            <w:r>
              <w:rPr>
                <w:rFonts w:ascii="Times New Roman"/>
                <w:b/>
                <w:i w:val="false"/>
                <w:color w:val="000000"/>
                <w:sz w:val="20"/>
              </w:rPr>
              <w:t>қ</w:t>
            </w:r>
            <w:r>
              <w:rPr>
                <w:rFonts w:ascii="Times New Roman"/>
                <w:b/>
                <w:i w:val="false"/>
                <w:color w:val="000000"/>
                <w:sz w:val="20"/>
              </w:rPr>
              <w:t>аруды</w:t>
            </w:r>
            <w:r>
              <w:rPr>
                <w:rFonts w:ascii="Times New Roman"/>
                <w:b/>
                <w:i w:val="false"/>
                <w:color w:val="000000"/>
                <w:sz w:val="20"/>
              </w:rPr>
              <w:t>ң</w:t>
            </w:r>
            <w:r>
              <w:rPr>
                <w:rFonts w:ascii="Times New Roman"/>
                <w:b/>
                <w:i w:val="false"/>
                <w:color w:val="000000"/>
                <w:sz w:val="20"/>
              </w:rPr>
              <w:t xml:space="preserve"> жо</w:t>
            </w:r>
            <w:r>
              <w:rPr>
                <w:rFonts w:ascii="Times New Roman"/>
                <w:b/>
                <w:i w:val="false"/>
                <w:color w:val="000000"/>
                <w:sz w:val="20"/>
              </w:rPr>
              <w:t>ғ</w:t>
            </w:r>
            <w:r>
              <w:rPr>
                <w:rFonts w:ascii="Times New Roman"/>
                <w:b/>
                <w:i w:val="false"/>
                <w:color w:val="000000"/>
                <w:sz w:val="20"/>
              </w:rPr>
              <w:t>ары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ан органдарынан т</w:t>
            </w:r>
            <w:r>
              <w:rPr>
                <w:rFonts w:ascii="Times New Roman"/>
                <w:b/>
                <w:i w:val="false"/>
                <w:color w:val="000000"/>
                <w:sz w:val="20"/>
              </w:rPr>
              <w:t>ү</w:t>
            </w:r>
            <w:r>
              <w:rPr>
                <w:rFonts w:ascii="Times New Roman"/>
                <w:b/>
                <w:i w:val="false"/>
                <w:color w:val="000000"/>
                <w:sz w:val="20"/>
              </w:rPr>
              <w:t>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4254648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мемлекеттiк  </w:t>
            </w:r>
            <w:r>
              <w:rPr>
                <w:rFonts w:ascii="Times New Roman"/>
                <w:b/>
                <w:i w:val="false"/>
                <w:color w:val="000000"/>
                <w:sz w:val="20"/>
              </w:rPr>
              <w:t>қ</w:t>
            </w:r>
            <w:r>
              <w:rPr>
                <w:rFonts w:ascii="Times New Roman"/>
                <w:b/>
                <w:i w:val="false"/>
                <w:color w:val="000000"/>
                <w:sz w:val="20"/>
              </w:rPr>
              <w:t>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140541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м</w:t>
            </w:r>
            <w:r>
              <w:rPr>
                <w:rFonts w:ascii="Times New Roman"/>
                <w:b/>
                <w:i w:val="false"/>
                <w:color w:val="000000"/>
                <w:sz w:val="20"/>
              </w:rPr>
              <w:t>ә</w:t>
            </w:r>
            <w:r>
              <w:rPr>
                <w:rFonts w:ascii="Times New Roman"/>
                <w:b/>
                <w:i w:val="false"/>
                <w:color w:val="000000"/>
                <w:sz w:val="20"/>
              </w:rPr>
              <w:t>слихатыны</w:t>
            </w:r>
            <w:r>
              <w:rPr>
                <w:rFonts w:ascii="Times New Roman"/>
                <w:b/>
                <w:i w:val="false"/>
                <w:color w:val="000000"/>
                <w:sz w:val="20"/>
              </w:rPr>
              <w:t>ң</w:t>
            </w:r>
            <w:r>
              <w:rPr>
                <w:rFonts w:ascii="Times New Roman"/>
                <w:b/>
                <w:i w:val="false"/>
                <w:color w:val="000000"/>
                <w:sz w:val="20"/>
              </w:rPr>
              <w:t xml:space="preserve">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15500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қызметiн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ә</w:t>
            </w:r>
            <w:r>
              <w:rPr>
                <w:rFonts w:ascii="Times New Roman"/>
                <w:b/>
                <w:i w:val="false"/>
                <w:color w:val="000000"/>
                <w:sz w:val="20"/>
              </w:rPr>
              <w:t>кiміні</w:t>
            </w:r>
            <w:r>
              <w:rPr>
                <w:rFonts w:ascii="Times New Roman"/>
                <w:b/>
                <w:i w:val="false"/>
                <w:color w:val="000000"/>
                <w:sz w:val="20"/>
              </w:rPr>
              <w:t>ң</w:t>
            </w:r>
            <w:r>
              <w:rPr>
                <w:rFonts w:ascii="Times New Roman"/>
                <w:b/>
                <w:i w:val="false"/>
                <w:color w:val="000000"/>
                <w:sz w:val="20"/>
              </w:rPr>
              <w:t xml:space="preserve">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44000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13491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13491</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 ауыл (село),ауылды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12000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кенті (селолық)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ызыл</w:t>
            </w:r>
            <w:r>
              <w:rPr>
                <w:rFonts w:ascii="Times New Roman"/>
                <w:b/>
                <w:i w:val="false"/>
                <w:color w:val="000000"/>
                <w:sz w:val="20"/>
              </w:rPr>
              <w:t>ө</w:t>
            </w:r>
            <w:r>
              <w:rPr>
                <w:rFonts w:ascii="Times New Roman"/>
                <w:b/>
                <w:i w:val="false"/>
                <w:color w:val="000000"/>
                <w:sz w:val="20"/>
              </w:rPr>
              <w:t>зен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10000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9500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 Шапа</w:t>
            </w:r>
            <w:r>
              <w:rPr>
                <w:rFonts w:ascii="Times New Roman"/>
                <w:b/>
                <w:i w:val="false"/>
                <w:color w:val="000000"/>
                <w:sz w:val="20"/>
              </w:rPr>
              <w:t>ғ</w:t>
            </w:r>
            <w:r>
              <w:rPr>
                <w:rFonts w:ascii="Times New Roman"/>
                <w:b/>
                <w:i w:val="false"/>
                <w:color w:val="000000"/>
                <w:sz w:val="20"/>
              </w:rPr>
              <w:t>атов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12000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Шапағатов ауылдық (селолық)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24050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02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қаланының)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аныс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4384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ә</w:t>
            </w:r>
            <w:r>
              <w:rPr>
                <w:rFonts w:ascii="Times New Roman"/>
                <w:b/>
                <w:i w:val="false"/>
                <w:color w:val="000000"/>
                <w:sz w:val="20"/>
              </w:rPr>
              <w:t>кiміні</w:t>
            </w:r>
            <w:r>
              <w:rPr>
                <w:rFonts w:ascii="Times New Roman"/>
                <w:b/>
                <w:i w:val="false"/>
                <w:color w:val="000000"/>
                <w:sz w:val="20"/>
              </w:rPr>
              <w:t>ң</w:t>
            </w:r>
            <w:r>
              <w:rPr>
                <w:rFonts w:ascii="Times New Roman"/>
                <w:b/>
                <w:i w:val="false"/>
                <w:color w:val="000000"/>
                <w:sz w:val="20"/>
              </w:rPr>
              <w:t xml:space="preserve">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4384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1169139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б</w:t>
            </w:r>
            <w:r>
              <w:rPr>
                <w:rFonts w:ascii="Times New Roman"/>
                <w:b/>
                <w:i w:val="false"/>
                <w:color w:val="000000"/>
                <w:sz w:val="20"/>
              </w:rPr>
              <w:t>ө</w:t>
            </w:r>
            <w:r>
              <w:rPr>
                <w:rFonts w:ascii="Times New Roman"/>
                <w:b/>
                <w:i w:val="false"/>
                <w:color w:val="000000"/>
                <w:sz w:val="20"/>
              </w:rPr>
              <w:t>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77000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С.Шапа</w:t>
            </w:r>
            <w:r>
              <w:rPr>
                <w:rFonts w:ascii="Times New Roman"/>
                <w:b/>
                <w:i w:val="false"/>
                <w:color w:val="000000"/>
                <w:sz w:val="20"/>
              </w:rPr>
              <w:t>ғ</w:t>
            </w:r>
            <w:r>
              <w:rPr>
                <w:rFonts w:ascii="Times New Roman"/>
                <w:b/>
                <w:i w:val="false"/>
                <w:color w:val="000000"/>
                <w:sz w:val="20"/>
              </w:rPr>
              <w:t>атов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3500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 ауыл (село),ауылды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4500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944439</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б</w:t>
            </w:r>
            <w:r>
              <w:rPr>
                <w:rFonts w:ascii="Times New Roman"/>
                <w:b/>
                <w:i w:val="false"/>
                <w:color w:val="000000"/>
                <w:sz w:val="20"/>
              </w:rPr>
              <w:t>ө</w:t>
            </w:r>
            <w:r>
              <w:rPr>
                <w:rFonts w:ascii="Times New Roman"/>
                <w:b/>
                <w:i w:val="false"/>
                <w:color w:val="000000"/>
                <w:sz w:val="20"/>
              </w:rPr>
              <w:t>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7200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35000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 ауыл (село),ауылды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38000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33000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б</w:t>
            </w:r>
            <w:r>
              <w:rPr>
                <w:rFonts w:ascii="Times New Roman"/>
                <w:b/>
                <w:i w:val="false"/>
                <w:color w:val="000000"/>
                <w:sz w:val="20"/>
              </w:rPr>
              <w:t>ө</w:t>
            </w:r>
            <w:r>
              <w:rPr>
                <w:rFonts w:ascii="Times New Roman"/>
                <w:b/>
                <w:i w:val="false"/>
                <w:color w:val="000000"/>
                <w:sz w:val="20"/>
              </w:rPr>
              <w:t>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13500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леуметтiк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леуметтiк </w:t>
            </w:r>
            <w:r>
              <w:rPr>
                <w:rFonts w:ascii="Times New Roman"/>
                <w:b/>
                <w:i w:val="false"/>
                <w:color w:val="000000"/>
                <w:sz w:val="20"/>
              </w:rPr>
              <w:t>қ</w:t>
            </w:r>
            <w:r>
              <w:rPr>
                <w:rFonts w:ascii="Times New Roman"/>
                <w:b/>
                <w:i w:val="false"/>
                <w:color w:val="000000"/>
                <w:sz w:val="20"/>
              </w:rPr>
              <w:t>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99803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1800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С.Шапа</w:t>
            </w:r>
            <w:r>
              <w:rPr>
                <w:rFonts w:ascii="Times New Roman"/>
                <w:b/>
                <w:i w:val="false"/>
                <w:color w:val="000000"/>
                <w:sz w:val="20"/>
              </w:rPr>
              <w:t>ғ</w:t>
            </w:r>
            <w:r>
              <w:rPr>
                <w:rFonts w:ascii="Times New Roman"/>
                <w:b/>
                <w:i w:val="false"/>
                <w:color w:val="000000"/>
                <w:sz w:val="20"/>
              </w:rPr>
              <w:t>атов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900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кент,ауыл (село),ауылды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3700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ызыл</w:t>
            </w:r>
            <w:r>
              <w:rPr>
                <w:rFonts w:ascii="Times New Roman"/>
                <w:b/>
                <w:i w:val="false"/>
                <w:color w:val="000000"/>
                <w:sz w:val="20"/>
              </w:rPr>
              <w:t>ө</w:t>
            </w:r>
            <w:r>
              <w:rPr>
                <w:rFonts w:ascii="Times New Roman"/>
                <w:b/>
                <w:i w:val="false"/>
                <w:color w:val="000000"/>
                <w:sz w:val="20"/>
              </w:rPr>
              <w:t>зен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900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амту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б</w:t>
            </w:r>
            <w:r>
              <w:rPr>
                <w:rFonts w:ascii="Times New Roman"/>
                <w:b/>
                <w:i w:val="false"/>
                <w:color w:val="000000"/>
                <w:sz w:val="20"/>
              </w:rPr>
              <w:t>ө</w:t>
            </w:r>
            <w:r>
              <w:rPr>
                <w:rFonts w:ascii="Times New Roman"/>
                <w:b/>
                <w:i w:val="false"/>
                <w:color w:val="000000"/>
                <w:sz w:val="20"/>
              </w:rPr>
              <w:t>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75703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w:t>
            </w:r>
          </w:p>
        </w:tc>
      </w:tr>
      <w:tr>
        <w:trPr>
          <w:trHeight w:val="76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27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6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амту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б</w:t>
            </w:r>
            <w:r>
              <w:rPr>
                <w:rFonts w:ascii="Times New Roman"/>
                <w:b/>
                <w:i w:val="false"/>
                <w:color w:val="000000"/>
                <w:sz w:val="20"/>
              </w:rPr>
              <w:t>ө</w:t>
            </w:r>
            <w:r>
              <w:rPr>
                <w:rFonts w:ascii="Times New Roman"/>
                <w:b/>
                <w:i w:val="false"/>
                <w:color w:val="000000"/>
                <w:sz w:val="20"/>
              </w:rPr>
              <w:t>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15800
</w:t>
            </w:r>
          </w:p>
        </w:tc>
      </w:tr>
      <w:tr>
        <w:trPr>
          <w:trHeight w:val="76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323795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251387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251387</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23908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xml:space="preserve">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7000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41500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107142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11200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ызыл</w:t>
            </w:r>
            <w:r>
              <w:rPr>
                <w:rFonts w:ascii="Times New Roman"/>
                <w:b/>
                <w:i w:val="false"/>
                <w:color w:val="000000"/>
                <w:sz w:val="20"/>
              </w:rPr>
              <w:t>ө</w:t>
            </w:r>
            <w:r>
              <w:rPr>
                <w:rFonts w:ascii="Times New Roman"/>
                <w:b/>
                <w:i w:val="false"/>
                <w:color w:val="000000"/>
                <w:sz w:val="20"/>
              </w:rPr>
              <w:t>зен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8100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8100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м</w:t>
            </w:r>
            <w:r>
              <w:rPr>
                <w:rFonts w:ascii="Times New Roman"/>
                <w:b/>
                <w:i w:val="false"/>
                <w:color w:val="000000"/>
                <w:sz w:val="20"/>
              </w:rPr>
              <w:t>ә</w:t>
            </w:r>
            <w:r>
              <w:rPr>
                <w:rFonts w:ascii="Times New Roman"/>
                <w:b/>
                <w:i w:val="false"/>
                <w:color w:val="000000"/>
                <w:sz w:val="20"/>
              </w:rPr>
              <w:t>дениет, тілдерді дамыту,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28100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28100</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м</w:t>
            </w:r>
            <w:r>
              <w:rPr>
                <w:rFonts w:ascii="Times New Roman"/>
                <w:b/>
                <w:i w:val="false"/>
                <w:color w:val="000000"/>
                <w:sz w:val="20"/>
              </w:rPr>
              <w:t>ә</w:t>
            </w:r>
            <w:r>
              <w:rPr>
                <w:rFonts w:ascii="Times New Roman"/>
                <w:b/>
                <w:i w:val="false"/>
                <w:color w:val="000000"/>
                <w:sz w:val="20"/>
              </w:rPr>
              <w:t>дениет, тілдерді дамыту,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5700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76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ішкі саясат б</w:t>
            </w:r>
            <w:r>
              <w:rPr>
                <w:rFonts w:ascii="Times New Roman"/>
                <w:b/>
                <w:i w:val="false"/>
                <w:color w:val="000000"/>
                <w:sz w:val="20"/>
              </w:rPr>
              <w:t>ө</w:t>
            </w:r>
            <w:r>
              <w:rPr>
                <w:rFonts w:ascii="Times New Roman"/>
                <w:b/>
                <w:i w:val="false"/>
                <w:color w:val="000000"/>
                <w:sz w:val="20"/>
              </w:rPr>
              <w:t>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7752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м</w:t>
            </w:r>
            <w:r>
              <w:rPr>
                <w:rFonts w:ascii="Times New Roman"/>
                <w:b/>
                <w:i w:val="false"/>
                <w:color w:val="000000"/>
                <w:sz w:val="20"/>
              </w:rPr>
              <w:t>ә</w:t>
            </w:r>
            <w:r>
              <w:rPr>
                <w:rFonts w:ascii="Times New Roman"/>
                <w:b/>
                <w:i w:val="false"/>
                <w:color w:val="000000"/>
                <w:sz w:val="20"/>
              </w:rPr>
              <w:t>дениет, тілдерді дамыту,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18490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ішкі саясат б</w:t>
            </w:r>
            <w:r>
              <w:rPr>
                <w:rFonts w:ascii="Times New Roman"/>
                <w:b/>
                <w:i w:val="false"/>
                <w:color w:val="000000"/>
                <w:sz w:val="20"/>
              </w:rPr>
              <w:t>ө</w:t>
            </w:r>
            <w:r>
              <w:rPr>
                <w:rFonts w:ascii="Times New Roman"/>
                <w:b/>
                <w:i w:val="false"/>
                <w:color w:val="000000"/>
                <w:sz w:val="20"/>
              </w:rPr>
              <w:t>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7300
</w:t>
            </w:r>
          </w:p>
        </w:tc>
      </w:tr>
      <w:tr>
        <w:trPr>
          <w:trHeight w:val="76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м</w:t>
            </w:r>
            <w:r>
              <w:rPr>
                <w:rFonts w:ascii="Times New Roman"/>
                <w:b/>
                <w:i w:val="false"/>
                <w:color w:val="000000"/>
                <w:sz w:val="20"/>
              </w:rPr>
              <w:t>ә</w:t>
            </w:r>
            <w:r>
              <w:rPr>
                <w:rFonts w:ascii="Times New Roman"/>
                <w:b/>
                <w:i w:val="false"/>
                <w:color w:val="000000"/>
                <w:sz w:val="20"/>
              </w:rPr>
              <w:t>дениет, тілдерді дамыту,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12400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 xml:space="preserve">ы, ерекше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16779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ауыл шаруашылы</w:t>
            </w:r>
            <w:r>
              <w:rPr>
                <w:rFonts w:ascii="Times New Roman"/>
                <w:b/>
                <w:i w:val="false"/>
                <w:color w:val="000000"/>
                <w:sz w:val="20"/>
              </w:rPr>
              <w:t>ғ</w:t>
            </w:r>
            <w:r>
              <w:rPr>
                <w:rFonts w:ascii="Times New Roman"/>
                <w:b/>
                <w:i w:val="false"/>
                <w:color w:val="000000"/>
                <w:sz w:val="20"/>
              </w:rPr>
              <w:t>ы ж</w:t>
            </w:r>
            <w:r>
              <w:rPr>
                <w:rFonts w:ascii="Times New Roman"/>
                <w:b/>
                <w:i w:val="false"/>
                <w:color w:val="000000"/>
                <w:sz w:val="20"/>
              </w:rPr>
              <w:t>ә</w:t>
            </w:r>
            <w:r>
              <w:rPr>
                <w:rFonts w:ascii="Times New Roman"/>
                <w:b/>
                <w:i w:val="false"/>
                <w:color w:val="000000"/>
                <w:sz w:val="20"/>
              </w:rPr>
              <w:t>не ветеринария б</w:t>
            </w:r>
            <w:r>
              <w:rPr>
                <w:rFonts w:ascii="Times New Roman"/>
                <w:b/>
                <w:i w:val="false"/>
                <w:color w:val="000000"/>
                <w:sz w:val="20"/>
              </w:rPr>
              <w:t>ө</w:t>
            </w:r>
            <w:r>
              <w:rPr>
                <w:rFonts w:ascii="Times New Roman"/>
                <w:b/>
                <w:i w:val="false"/>
                <w:color w:val="000000"/>
                <w:sz w:val="20"/>
              </w:rPr>
              <w:t>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8339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жер </w:t>
            </w:r>
            <w:r>
              <w:rPr>
                <w:rFonts w:ascii="Times New Roman"/>
                <w:b/>
                <w:i w:val="false"/>
                <w:color w:val="000000"/>
                <w:sz w:val="20"/>
              </w:rPr>
              <w:t>қ</w:t>
            </w:r>
            <w:r>
              <w:rPr>
                <w:rFonts w:ascii="Times New Roman"/>
                <w:b/>
                <w:i w:val="false"/>
                <w:color w:val="000000"/>
                <w:sz w:val="20"/>
              </w:rPr>
              <w:t>атынастары б</w:t>
            </w:r>
            <w:r>
              <w:rPr>
                <w:rFonts w:ascii="Times New Roman"/>
                <w:b/>
                <w:i w:val="false"/>
                <w:color w:val="000000"/>
                <w:sz w:val="20"/>
              </w:rPr>
              <w:t>ө</w:t>
            </w:r>
            <w:r>
              <w:rPr>
                <w:rFonts w:ascii="Times New Roman"/>
                <w:b/>
                <w:i w:val="false"/>
                <w:color w:val="000000"/>
                <w:sz w:val="20"/>
              </w:rPr>
              <w:t>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8440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 аумағындаға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 xml:space="preserve">рылыс </w:t>
            </w:r>
            <w:r>
              <w:rPr>
                <w:rFonts w:ascii="Times New Roman"/>
                <w:b/>
                <w:i w:val="false"/>
                <w:color w:val="000000"/>
                <w:sz w:val="20"/>
              </w:rPr>
              <w:t>қ</w:t>
            </w:r>
            <w:r>
              <w:rPr>
                <w:rFonts w:ascii="Times New Roman"/>
                <w:b/>
                <w:i w:val="false"/>
                <w:color w:val="000000"/>
                <w:sz w:val="20"/>
              </w:rPr>
              <w:t>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11145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с</w:t>
            </w:r>
            <w:r>
              <w:rPr>
                <w:rFonts w:ascii="Times New Roman"/>
                <w:b/>
                <w:i w:val="false"/>
                <w:color w:val="000000"/>
                <w:sz w:val="20"/>
              </w:rPr>
              <w:t>ә</w:t>
            </w:r>
            <w:r>
              <w:rPr>
                <w:rFonts w:ascii="Times New Roman"/>
                <w:b/>
                <w:i w:val="false"/>
                <w:color w:val="000000"/>
                <w:sz w:val="20"/>
              </w:rPr>
              <w:t>улет,</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11145
</w:t>
            </w:r>
          </w:p>
        </w:tc>
      </w:tr>
      <w:tr>
        <w:trPr>
          <w:trHeight w:val="102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 облыс қалаларының, аудандарының  және елді мекендердің сәулеттік бейнесін жақсарту саласындағы мемлекеттік саясатты  іске асыру  және ауданның (областық маңызы бар қаланың) аумағын оңтайлы және тиімді қала құрылыстық игеруді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11145</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лiк ж</w:t>
            </w:r>
            <w:r>
              <w:rPr>
                <w:rFonts w:ascii="Times New Roman"/>
                <w:b/>
                <w:i w:val="false"/>
                <w:color w:val="000000"/>
                <w:sz w:val="20"/>
              </w:rPr>
              <w:t>ә</w:t>
            </w:r>
            <w:r>
              <w:rPr>
                <w:rFonts w:ascii="Times New Roman"/>
                <w:b/>
                <w:i w:val="false"/>
                <w:color w:val="000000"/>
                <w:sz w:val="20"/>
              </w:rPr>
              <w:t>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18603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18603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18603</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35971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к</w:t>
            </w:r>
            <w:r>
              <w:rPr>
                <w:rFonts w:ascii="Times New Roman"/>
                <w:b/>
                <w:i w:val="false"/>
                <w:color w:val="000000"/>
                <w:sz w:val="20"/>
              </w:rPr>
              <w:t>ә</w:t>
            </w:r>
            <w:r>
              <w:rPr>
                <w:rFonts w:ascii="Times New Roman"/>
                <w:b/>
                <w:i w:val="false"/>
                <w:color w:val="000000"/>
                <w:sz w:val="20"/>
              </w:rPr>
              <w:t>сіпкерлік  б</w:t>
            </w:r>
            <w:r>
              <w:rPr>
                <w:rFonts w:ascii="Times New Roman"/>
                <w:b/>
                <w:i w:val="false"/>
                <w:color w:val="000000"/>
                <w:sz w:val="20"/>
              </w:rPr>
              <w:t>ө</w:t>
            </w:r>
            <w:r>
              <w:rPr>
                <w:rFonts w:ascii="Times New Roman"/>
                <w:b/>
                <w:i w:val="false"/>
                <w:color w:val="000000"/>
                <w:sz w:val="20"/>
              </w:rPr>
              <w:t>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18691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Жергілікіті деңгейде кәсіпкерлікпен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8691</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9080
</w:t>
            </w:r>
          </w:p>
        </w:tc>
      </w:tr>
      <w:tr>
        <w:trPr>
          <w:trHeight w:val="76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Жергілікіті деңгейде тұрғын үй-коммуналдық шаруашылығы , жолаушылар көлігі және автомобиль жолдары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8200
</w:t>
            </w:r>
          </w:p>
        </w:tc>
      </w:tr>
      <w:tr>
        <w:trPr>
          <w:trHeight w:val="76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2327346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2327346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2327346</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2327346</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(ПРОФИЦИТІН ҚОЛДАНУ)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4"/>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20 желтоқсандағы № 33/198 шешіміне</w:t>
      </w:r>
      <w:r>
        <w:br/>
      </w:r>
      <w:r>
        <w:rPr>
          <w:rFonts w:ascii="Times New Roman"/>
          <w:b w:val="false"/>
          <w:i w:val="false"/>
          <w:color w:val="000000"/>
          <w:sz w:val="28"/>
        </w:rPr>
        <w:t>
4-қосымша</w:t>
      </w:r>
    </w:p>
    <w:bookmarkEnd w:id="4"/>
    <w:p>
      <w:pPr>
        <w:spacing w:after="0"/>
        <w:ind w:left="0"/>
        <w:jc w:val="left"/>
      </w:pPr>
      <w:r>
        <w:rPr>
          <w:rFonts w:ascii="Times New Roman"/>
          <w:b/>
          <w:i w:val="false"/>
          <w:color w:val="000000"/>
        </w:rPr>
        <w:t xml:space="preserve"> 2011 жылға арналған бюджеттік инвестициялық жобаларды (бағдарламаларды) іске асыруға бағытталған аудандыө бюджеттің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1009"/>
        <w:gridCol w:w="1009"/>
        <w:gridCol w:w="9415"/>
      </w:tblGrid>
      <w:tr>
        <w:trPr>
          <w:trHeight w:val="129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Инвестициялық жобалар
</w:t>
            </w:r>
          </w:p>
        </w:tc>
      </w:tr>
      <w:tr>
        <w:trPr>
          <w:trHeight w:val="255"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51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с</w:t>
            </w:r>
            <w:r>
              <w:rPr>
                <w:rFonts w:ascii="Times New Roman"/>
                <w:b/>
                <w:i w:val="false"/>
                <w:color w:val="000000"/>
                <w:sz w:val="20"/>
              </w:rPr>
              <w:t>ә</w:t>
            </w:r>
            <w:r>
              <w:rPr>
                <w:rFonts w:ascii="Times New Roman"/>
                <w:b/>
                <w:i w:val="false"/>
                <w:color w:val="000000"/>
                <w:sz w:val="20"/>
              </w:rPr>
              <w:t>улет,</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255"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r>
      <w:tr>
        <w:trPr>
          <w:trHeight w:val="78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255"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255"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55"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855"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255"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лiк ж</w:t>
            </w:r>
            <w:r>
              <w:rPr>
                <w:rFonts w:ascii="Times New Roman"/>
                <w:b/>
                <w:i w:val="false"/>
                <w:color w:val="000000"/>
                <w:sz w:val="20"/>
              </w:rPr>
              <w:t>ә</w:t>
            </w:r>
            <w:r>
              <w:rPr>
                <w:rFonts w:ascii="Times New Roman"/>
                <w:b/>
                <w:i w:val="false"/>
                <w:color w:val="000000"/>
                <w:sz w:val="20"/>
              </w:rPr>
              <w:t>не коммуникация</w:t>
            </w:r>
          </w:p>
        </w:tc>
      </w:tr>
      <w:tr>
        <w:trPr>
          <w:trHeight w:val="645"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102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салу және қайта қуру, қалалардың және елді мекендердің көшелерін өткізу</w:t>
            </w:r>
          </w:p>
        </w:tc>
      </w:tr>
    </w:tbl>
    <w:bookmarkStart w:name="z35" w:id="5"/>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20 желтоқсандағы № 33/198 шешіміне</w:t>
      </w:r>
      <w:r>
        <w:br/>
      </w:r>
      <w:r>
        <w:rPr>
          <w:rFonts w:ascii="Times New Roman"/>
          <w:b w:val="false"/>
          <w:i w:val="false"/>
          <w:color w:val="000000"/>
          <w:sz w:val="28"/>
        </w:rPr>
        <w:t>
5-қосымша</w:t>
      </w:r>
    </w:p>
    <w:bookmarkEnd w:id="5"/>
    <w:p>
      <w:pPr>
        <w:spacing w:after="0"/>
        <w:ind w:left="0"/>
        <w:jc w:val="left"/>
      </w:pPr>
      <w:r>
        <w:rPr>
          <w:rFonts w:ascii="Times New Roman"/>
          <w:b/>
          <w:i w:val="false"/>
          <w:color w:val="000000"/>
        </w:rPr>
        <w:t xml:space="preserve"> 2011 ЖЫЛҒА АРНАЛҒАН АУДАНДЫҚ БЮДЖЕТТІҢ ОРЫНДАЛУ БАРЫСЫНДА СЕКВЕСТРГЕ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928"/>
        <w:gridCol w:w="824"/>
        <w:gridCol w:w="10365"/>
      </w:tblGrid>
      <w:tr>
        <w:trPr>
          <w:trHeight w:val="18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25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б</w:t>
            </w:r>
            <w:r>
              <w:rPr>
                <w:rFonts w:ascii="Times New Roman"/>
                <w:b/>
                <w:i w:val="false"/>
                <w:color w:val="000000"/>
                <w:sz w:val="20"/>
              </w:rPr>
              <w:t>ө</w:t>
            </w:r>
            <w:r>
              <w:rPr>
                <w:rFonts w:ascii="Times New Roman"/>
                <w:b/>
                <w:i w:val="false"/>
                <w:color w:val="000000"/>
                <w:sz w:val="20"/>
              </w:rPr>
              <w:t>лімі</w:t>
            </w:r>
          </w:p>
        </w:tc>
      </w:tr>
      <w:tr>
        <w:trPr>
          <w:trHeight w:val="25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bl>
    <w:bookmarkStart w:name="z36" w:id="6"/>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20 желтоқсандағы № 33/198 шешіміне</w:t>
      </w:r>
      <w:r>
        <w:br/>
      </w:r>
      <w:r>
        <w:rPr>
          <w:rFonts w:ascii="Times New Roman"/>
          <w:b w:val="false"/>
          <w:i w:val="false"/>
          <w:color w:val="000000"/>
          <w:sz w:val="28"/>
        </w:rPr>
        <w:t>
6-қосымша</w:t>
      </w:r>
    </w:p>
    <w:bookmarkEnd w:id="6"/>
    <w:p>
      <w:pPr>
        <w:spacing w:after="0"/>
        <w:ind w:left="0"/>
        <w:jc w:val="left"/>
      </w:pPr>
      <w:r>
        <w:rPr>
          <w:rFonts w:ascii="Times New Roman"/>
          <w:b/>
          <w:i w:val="false"/>
          <w:color w:val="000000"/>
        </w:rPr>
        <w:t xml:space="preserve"> 2011 жылға арналған аудандық бюджетте кенттің, ауылдың (селоның) ауылдық (селолық) округтің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1179"/>
        <w:gridCol w:w="1137"/>
        <w:gridCol w:w="9614"/>
      </w:tblGrid>
      <w:tr>
        <w:trPr>
          <w:trHeight w:val="14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мемлекеттiк  </w:t>
            </w:r>
            <w:r>
              <w:rPr>
                <w:rFonts w:ascii="Times New Roman"/>
                <w:b/>
                <w:i w:val="false"/>
                <w:color w:val="000000"/>
                <w:sz w:val="20"/>
              </w:rPr>
              <w:t>қ</w:t>
            </w:r>
            <w:r>
              <w:rPr>
                <w:rFonts w:ascii="Times New Roman"/>
                <w:b/>
                <w:i w:val="false"/>
                <w:color w:val="000000"/>
                <w:sz w:val="20"/>
              </w:rPr>
              <w:t>ызметтер</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51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қызметін  қамтамасыз ету жөніндегі қызметтер</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 ауыл (село),ауылды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51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кенті (селолық) округ  әкімінің қызметін  қамтамасыз ету жөніндегі қызметтер</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ызыл</w:t>
            </w:r>
            <w:r>
              <w:rPr>
                <w:rFonts w:ascii="Times New Roman"/>
                <w:b/>
                <w:i w:val="false"/>
                <w:color w:val="000000"/>
                <w:sz w:val="20"/>
              </w:rPr>
              <w:t>ө</w:t>
            </w:r>
            <w:r>
              <w:rPr>
                <w:rFonts w:ascii="Times New Roman"/>
                <w:b/>
                <w:i w:val="false"/>
                <w:color w:val="000000"/>
                <w:sz w:val="20"/>
              </w:rPr>
              <w:t>зен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51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қызметін  қамтамасыз ету жөніндегі қызметтер</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51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қызметін  қамтамасыз ету жөніндегі қызметтер</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 Шапа</w:t>
            </w:r>
            <w:r>
              <w:rPr>
                <w:rFonts w:ascii="Times New Roman"/>
                <w:b/>
                <w:i w:val="false"/>
                <w:color w:val="000000"/>
                <w:sz w:val="20"/>
              </w:rPr>
              <w:t>ғ</w:t>
            </w:r>
            <w:r>
              <w:rPr>
                <w:rFonts w:ascii="Times New Roman"/>
                <w:b/>
                <w:i w:val="false"/>
                <w:color w:val="000000"/>
                <w:sz w:val="20"/>
              </w:rPr>
              <w:t>атов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51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Шапағатов ауылдық (селолық) округ  әкімінің қызметін  қамтамасыз ету жөніндегі қызметтер</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 ауыл (село),ауылды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51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 ауыл (село),ауылды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51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леуметтiк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леуметтiк </w:t>
            </w:r>
            <w:r>
              <w:rPr>
                <w:rFonts w:ascii="Times New Roman"/>
                <w:b/>
                <w:i w:val="false"/>
                <w:color w:val="000000"/>
                <w:sz w:val="20"/>
              </w:rPr>
              <w:t>қ</w:t>
            </w:r>
            <w:r>
              <w:rPr>
                <w:rFonts w:ascii="Times New Roman"/>
                <w:b/>
                <w:i w:val="false"/>
                <w:color w:val="000000"/>
                <w:sz w:val="20"/>
              </w:rPr>
              <w:t>амсыздандыру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кент,ауыл (село),ауылды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ызыл</w:t>
            </w:r>
            <w:r>
              <w:rPr>
                <w:rFonts w:ascii="Times New Roman"/>
                <w:b/>
                <w:i w:val="false"/>
                <w:color w:val="000000"/>
                <w:sz w:val="20"/>
              </w:rPr>
              <w:t>ө</w:t>
            </w:r>
            <w:r>
              <w:rPr>
                <w:rFonts w:ascii="Times New Roman"/>
                <w:b/>
                <w:i w:val="false"/>
                <w:color w:val="000000"/>
                <w:sz w:val="20"/>
              </w:rPr>
              <w:t>зен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С.Шапа</w:t>
            </w:r>
            <w:r>
              <w:rPr>
                <w:rFonts w:ascii="Times New Roman"/>
                <w:b/>
                <w:i w:val="false"/>
                <w:color w:val="000000"/>
                <w:sz w:val="20"/>
              </w:rPr>
              <w:t>ғ</w:t>
            </w:r>
            <w:r>
              <w:rPr>
                <w:rFonts w:ascii="Times New Roman"/>
                <w:b/>
                <w:i w:val="false"/>
                <w:color w:val="000000"/>
                <w:sz w:val="20"/>
              </w:rPr>
              <w:t>атов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xml:space="preserve">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істiк</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ызыл</w:t>
            </w:r>
            <w:r>
              <w:rPr>
                <w:rFonts w:ascii="Times New Roman"/>
                <w:b/>
                <w:i w:val="false"/>
                <w:color w:val="000000"/>
                <w:sz w:val="20"/>
              </w:rPr>
              <w:t>ө</w:t>
            </w:r>
            <w:r>
              <w:rPr>
                <w:rFonts w:ascii="Times New Roman"/>
                <w:b/>
                <w:i w:val="false"/>
                <w:color w:val="000000"/>
                <w:sz w:val="20"/>
              </w:rPr>
              <w:t>зен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76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 xml:space="preserve">ы, ерекше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76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ызыл</w:t>
            </w:r>
            <w:r>
              <w:rPr>
                <w:rFonts w:ascii="Times New Roman"/>
                <w:b/>
                <w:i w:val="false"/>
                <w:color w:val="000000"/>
                <w:sz w:val="20"/>
              </w:rPr>
              <w:t>ө</w:t>
            </w:r>
            <w:r>
              <w:rPr>
                <w:rFonts w:ascii="Times New Roman"/>
                <w:b/>
                <w:i w:val="false"/>
                <w:color w:val="000000"/>
                <w:sz w:val="20"/>
              </w:rPr>
              <w:t>зен кент,ауыл (село),ауылды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76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