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89245" w14:textId="0e892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жылдың қаңтар - наурыз айларында 1994 жылы туған азаматтарды шақыру учаскесіне тіркеуді ұйымдастыру жөнінде шаралар туралы</w:t>
      </w:r>
    </w:p>
    <w:p>
      <w:pPr>
        <w:spacing w:after="0"/>
        <w:ind w:left="0"/>
        <w:jc w:val="both"/>
      </w:pPr>
      <w:r>
        <w:rPr>
          <w:rFonts w:ascii="Times New Roman"/>
          <w:b w:val="false"/>
          <w:i w:val="false"/>
          <w:color w:val="000000"/>
          <w:sz w:val="28"/>
        </w:rPr>
        <w:t>Түпқараған ауданының әкімінің 2010 жылғы 31 желтоқсандағы № 12 шешімі. Маңғыстау облысының Әділет департаментінде 2011 жылғы 28 қаңтарда № 11-6-129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 148 </w:t>
      </w:r>
      <w:r>
        <w:rPr>
          <w:rFonts w:ascii="Times New Roman"/>
          <w:b w:val="false"/>
          <w:i w:val="false"/>
          <w:color w:val="000000"/>
          <w:sz w:val="28"/>
        </w:rPr>
        <w:t>«Қазақстан Республикасындағы жергiлiкті мемлекеттiк басқару және өзін-өзі басқару туралы»</w:t>
      </w:r>
      <w:r>
        <w:rPr>
          <w:rFonts w:ascii="Times New Roman"/>
          <w:b w:val="false"/>
          <w:i w:val="false"/>
          <w:color w:val="000000"/>
          <w:sz w:val="28"/>
        </w:rPr>
        <w:t xml:space="preserve"> және 2005 жылғы 8 шілдедегі № 74 </w:t>
      </w:r>
      <w:r>
        <w:rPr>
          <w:rFonts w:ascii="Times New Roman"/>
          <w:b w:val="false"/>
          <w:i w:val="false"/>
          <w:color w:val="000000"/>
          <w:sz w:val="28"/>
        </w:rPr>
        <w:t>«Әскери мiндеттiлiк және әскери қызмет туралы»</w:t>
      </w:r>
      <w:r>
        <w:rPr>
          <w:rFonts w:ascii="Times New Roman"/>
          <w:b w:val="false"/>
          <w:i w:val="false"/>
          <w:color w:val="000000"/>
          <w:sz w:val="28"/>
        </w:rPr>
        <w:t xml:space="preserve"> заңдарына сәйкес </w:t>
      </w:r>
      <w:r>
        <w:rPr>
          <w:rFonts w:ascii="Times New Roman"/>
          <w:b/>
          <w:i w:val="false"/>
          <w:color w:val="000000"/>
          <w:sz w:val="28"/>
        </w:rPr>
        <w:t>ШЕШІМ ЕТЕМІН:</w:t>
      </w:r>
      <w:r>
        <w:br/>
      </w:r>
      <w:r>
        <w:rPr>
          <w:rFonts w:ascii="Times New Roman"/>
          <w:b w:val="false"/>
          <w:i w:val="false"/>
          <w:color w:val="000000"/>
          <w:sz w:val="28"/>
        </w:rPr>
        <w:t>
</w:t>
      </w:r>
      <w:r>
        <w:rPr>
          <w:rFonts w:ascii="Times New Roman"/>
          <w:b w:val="false"/>
          <w:i w:val="false"/>
          <w:color w:val="000000"/>
          <w:sz w:val="28"/>
        </w:rPr>
        <w:t>
      1. 1994 жылы туылған азаматтарды шақыру учаскесіне тіркеу 2011 жылдың қаңтар - наурыз айларында жүргізілсін.</w:t>
      </w:r>
      <w:r>
        <w:br/>
      </w:r>
      <w:r>
        <w:rPr>
          <w:rFonts w:ascii="Times New Roman"/>
          <w:b w:val="false"/>
          <w:i w:val="false"/>
          <w:color w:val="000000"/>
          <w:sz w:val="28"/>
        </w:rPr>
        <w:t>
</w:t>
      </w:r>
      <w:r>
        <w:rPr>
          <w:rFonts w:ascii="Times New Roman"/>
          <w:b w:val="false"/>
          <w:i w:val="false"/>
          <w:color w:val="000000"/>
          <w:sz w:val="28"/>
        </w:rPr>
        <w:t>
      2. Шақыру учаскесі «Түпқараған аудандық қорғаныс iстерi жөнiндегi бөлiмi» мемлекеттік мекемесі (әрі қарай – қорғаныс істері жөніндегі бөлімі) базасында ұйымдастырылсын.</w:t>
      </w:r>
      <w:r>
        <w:br/>
      </w:r>
      <w:r>
        <w:rPr>
          <w:rFonts w:ascii="Times New Roman"/>
          <w:b w:val="false"/>
          <w:i w:val="false"/>
          <w:color w:val="000000"/>
          <w:sz w:val="28"/>
        </w:rPr>
        <w:t>
</w:t>
      </w:r>
      <w:r>
        <w:rPr>
          <w:rFonts w:ascii="Times New Roman"/>
          <w:b w:val="false"/>
          <w:i w:val="false"/>
          <w:color w:val="000000"/>
          <w:sz w:val="28"/>
        </w:rPr>
        <w:t>
      3. Село, поселке әкімдері 1994 жылы туылған және бұрын тіркеуден өтпеген азаматтарды аудандық қорғаныс істері жөніндегі бөлімнің шақыру учаскесіне белгіленген мерзімде келуін қамтамасыз етсін.</w:t>
      </w:r>
      <w:r>
        <w:br/>
      </w:r>
      <w:r>
        <w:rPr>
          <w:rFonts w:ascii="Times New Roman"/>
          <w:b w:val="false"/>
          <w:i w:val="false"/>
          <w:color w:val="000000"/>
          <w:sz w:val="28"/>
        </w:rPr>
        <w:t>
</w:t>
      </w:r>
      <w:r>
        <w:rPr>
          <w:rFonts w:ascii="Times New Roman"/>
          <w:b w:val="false"/>
          <w:i w:val="false"/>
          <w:color w:val="000000"/>
          <w:sz w:val="28"/>
        </w:rPr>
        <w:t>
      4. «Түпқараған орталық аудандық ауруханасы» мемлекеттік коммуналдық қазыналық кәсіпорынның директоры Г.Б. Шалабаеваға (келісім бойынша) төмендегі қызметтерді іске асыру ұсынылсын:</w:t>
      </w:r>
      <w:r>
        <w:br/>
      </w:r>
      <w:r>
        <w:rPr>
          <w:rFonts w:ascii="Times New Roman"/>
          <w:b w:val="false"/>
          <w:i w:val="false"/>
          <w:color w:val="000000"/>
          <w:sz w:val="28"/>
        </w:rPr>
        <w:t>
</w:t>
      </w:r>
      <w:r>
        <w:rPr>
          <w:rFonts w:ascii="Times New Roman"/>
          <w:b w:val="false"/>
          <w:i w:val="false"/>
          <w:color w:val="000000"/>
          <w:sz w:val="28"/>
        </w:rPr>
        <w:t>
      1) 1994 жылы туылған азаматтарды шақыру учаскесіне тіркеу кезінде медициналық куәландыру комиссиясына тәжірбесі мол маман - дәрігерлерді қатыстыру;</w:t>
      </w:r>
      <w:r>
        <w:br/>
      </w:r>
      <w:r>
        <w:rPr>
          <w:rFonts w:ascii="Times New Roman"/>
          <w:b w:val="false"/>
          <w:i w:val="false"/>
          <w:color w:val="000000"/>
          <w:sz w:val="28"/>
        </w:rPr>
        <w:t>
</w:t>
      </w:r>
      <w:r>
        <w:rPr>
          <w:rFonts w:ascii="Times New Roman"/>
          <w:b w:val="false"/>
          <w:i w:val="false"/>
          <w:color w:val="000000"/>
          <w:sz w:val="28"/>
        </w:rPr>
        <w:t>
      2) 2011 жылдың қаңтар - наурыз айларында шақыру учаскесіне тіркеуге алынатын азаматтардың флюрографиядан, электрокордиограммадан өтуін, анализдер тапсыруын, қан құрамын айыруын қамтамасыз ету;</w:t>
      </w:r>
      <w:r>
        <w:br/>
      </w:r>
      <w:r>
        <w:rPr>
          <w:rFonts w:ascii="Times New Roman"/>
          <w:b w:val="false"/>
          <w:i w:val="false"/>
          <w:color w:val="000000"/>
          <w:sz w:val="28"/>
        </w:rPr>
        <w:t>
</w:t>
      </w:r>
      <w:r>
        <w:rPr>
          <w:rFonts w:ascii="Times New Roman"/>
          <w:b w:val="false"/>
          <w:i w:val="false"/>
          <w:color w:val="000000"/>
          <w:sz w:val="28"/>
        </w:rPr>
        <w:t>
      3) азаматтарды шақыру учаскесіне тіркеу комиссиясының маман дәрігерлерін қажетті дәрігерлік аспаптармен, рентгенпленкамен, флюрография, электрокардиограммаға арналған қағазбен қамтамасыз ету;</w:t>
      </w:r>
      <w:r>
        <w:br/>
      </w:r>
      <w:r>
        <w:rPr>
          <w:rFonts w:ascii="Times New Roman"/>
          <w:b w:val="false"/>
          <w:i w:val="false"/>
          <w:color w:val="000000"/>
          <w:sz w:val="28"/>
        </w:rPr>
        <w:t>
</w:t>
      </w:r>
      <w:r>
        <w:rPr>
          <w:rFonts w:ascii="Times New Roman"/>
          <w:b w:val="false"/>
          <w:i w:val="false"/>
          <w:color w:val="000000"/>
          <w:sz w:val="28"/>
        </w:rPr>
        <w:t>
      4) созылмалы аурулар бойынша диспансерлік есепте тұрғандардың тізімдерін, денсаулық жағдайын сипаттайтын ауру тарихының көшірмесін, дәрігерлік тексерулер мен диспансерлік бақылау мәліметтерін, дәрігерлік амбулаториялық карталарын қорғаныс істері жөніндегі бөліміне 2011 жылдың қаңтар айына дейін тапсыру, комиссия жолдаған азаматтарды кезектен тыс амбулаториялық және стационарлық тексеруден өткізуді жүзеге асыру.</w:t>
      </w:r>
      <w:r>
        <w:br/>
      </w:r>
      <w:r>
        <w:rPr>
          <w:rFonts w:ascii="Times New Roman"/>
          <w:b w:val="false"/>
          <w:i w:val="false"/>
          <w:color w:val="000000"/>
          <w:sz w:val="28"/>
        </w:rPr>
        <w:t>
</w:t>
      </w:r>
      <w:r>
        <w:rPr>
          <w:rFonts w:ascii="Times New Roman"/>
          <w:b w:val="false"/>
          <w:i w:val="false"/>
          <w:color w:val="000000"/>
          <w:sz w:val="28"/>
        </w:rPr>
        <w:t>
      5. «Түпқараған аудандық ішкі істер бөлімі» мемлекеттік мекемесінің бастығы Қ. Ж. Қобландинге(келісім бойынша) азаматтардың тіркеу учаскесіне келуін бақылауды жүзеге асыру және олардың тіркеуден жалтару әрекеттерінің жолын кесу, шақыру учаскесіне реттілік пен тәртіпті қамтамасыз ету ұсынылсын.</w:t>
      </w:r>
      <w:r>
        <w:br/>
      </w:r>
      <w:r>
        <w:rPr>
          <w:rFonts w:ascii="Times New Roman"/>
          <w:b w:val="false"/>
          <w:i w:val="false"/>
          <w:color w:val="000000"/>
          <w:sz w:val="28"/>
        </w:rPr>
        <w:t>
</w:t>
      </w:r>
      <w:r>
        <w:rPr>
          <w:rFonts w:ascii="Times New Roman"/>
          <w:b w:val="false"/>
          <w:i w:val="false"/>
          <w:color w:val="000000"/>
          <w:sz w:val="28"/>
        </w:rPr>
        <w:t>
      6. Азаматтарды шақыру учаскесіне тіркеу кезінде әскери оқу орындарына үміткерлерді іріктеу мақсатындағы жұмыстарын жүргізу және тіркеуден өткізу барысында оларды Қарулы Күштер қатарына қызмет етуге дайындау қорытындысы туралы аудан әкіміне жазбаша хабарлама түсіру, аудандық қорғаныс істері жөніндегі бөлімінің бастығы М. К. Касымовқа (келісім бойынша) ұсынылсын.</w:t>
      </w:r>
      <w:r>
        <w:br/>
      </w:r>
      <w:r>
        <w:rPr>
          <w:rFonts w:ascii="Times New Roman"/>
          <w:b w:val="false"/>
          <w:i w:val="false"/>
          <w:color w:val="000000"/>
          <w:sz w:val="28"/>
        </w:rPr>
        <w:t>
</w:t>
      </w:r>
      <w:r>
        <w:rPr>
          <w:rFonts w:ascii="Times New Roman"/>
          <w:b w:val="false"/>
          <w:i w:val="false"/>
          <w:color w:val="000000"/>
          <w:sz w:val="28"/>
        </w:rPr>
        <w:t>
      7. Осы шешімнің орындалуын бақылау аудан әкімінің орынбасары О.Б.Жарылғаповаға жүктелсін.</w:t>
      </w:r>
      <w:r>
        <w:br/>
      </w:r>
      <w:r>
        <w:rPr>
          <w:rFonts w:ascii="Times New Roman"/>
          <w:b w:val="false"/>
          <w:i w:val="false"/>
          <w:color w:val="000000"/>
          <w:sz w:val="28"/>
        </w:rPr>
        <w:t>
</w:t>
      </w:r>
      <w:r>
        <w:rPr>
          <w:rFonts w:ascii="Times New Roman"/>
          <w:b w:val="false"/>
          <w:i w:val="false"/>
          <w:color w:val="000000"/>
          <w:sz w:val="28"/>
        </w:rPr>
        <w:t>
      8.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әкiмi                             С.Ө Трұмов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«Түпқараған ауданының қорғаныс істері</w:t>
      </w:r>
      <w:r>
        <w:br/>
      </w:r>
      <w:r>
        <w:rPr>
          <w:rFonts w:ascii="Times New Roman"/>
          <w:b w:val="false"/>
          <w:i w:val="false"/>
          <w:color w:val="000000"/>
          <w:sz w:val="28"/>
        </w:rPr>
        <w:t>
      жөніндегі бөлімі» мемлекеттік мекемесінің</w:t>
      </w:r>
      <w:r>
        <w:br/>
      </w:r>
      <w:r>
        <w:rPr>
          <w:rFonts w:ascii="Times New Roman"/>
          <w:b w:val="false"/>
          <w:i w:val="false"/>
          <w:color w:val="000000"/>
          <w:sz w:val="28"/>
        </w:rPr>
        <w:t>
      бастығы Касымов Марат Касираевич</w:t>
      </w:r>
      <w:r>
        <w:br/>
      </w:r>
      <w:r>
        <w:rPr>
          <w:rFonts w:ascii="Times New Roman"/>
          <w:b w:val="false"/>
          <w:i w:val="false"/>
          <w:color w:val="000000"/>
          <w:sz w:val="28"/>
        </w:rPr>
        <w:t>
      31 желтоқсан 2010 жыл</w:t>
      </w:r>
    </w:p>
    <w:p>
      <w:pPr>
        <w:spacing w:after="0"/>
        <w:ind w:left="0"/>
        <w:jc w:val="both"/>
      </w:pPr>
      <w:r>
        <w:rPr>
          <w:rFonts w:ascii="Times New Roman"/>
          <w:b w:val="false"/>
          <w:i w:val="false"/>
          <w:color w:val="000000"/>
          <w:sz w:val="28"/>
        </w:rPr>
        <w:t>      «Түпқараған ауданының ішкі істер</w:t>
      </w:r>
      <w:r>
        <w:br/>
      </w:r>
      <w:r>
        <w:rPr>
          <w:rFonts w:ascii="Times New Roman"/>
          <w:b w:val="false"/>
          <w:i w:val="false"/>
          <w:color w:val="000000"/>
          <w:sz w:val="28"/>
        </w:rPr>
        <w:t>
      бөлімі » мемлекеттік мекемесінің бастығы</w:t>
      </w:r>
      <w:r>
        <w:br/>
      </w:r>
      <w:r>
        <w:rPr>
          <w:rFonts w:ascii="Times New Roman"/>
          <w:b w:val="false"/>
          <w:i w:val="false"/>
          <w:color w:val="000000"/>
          <w:sz w:val="28"/>
        </w:rPr>
        <w:t>
      Қобландин Қалижан Жеңісбекұлы</w:t>
      </w:r>
      <w:r>
        <w:br/>
      </w:r>
      <w:r>
        <w:rPr>
          <w:rFonts w:ascii="Times New Roman"/>
          <w:b w:val="false"/>
          <w:i w:val="false"/>
          <w:color w:val="000000"/>
          <w:sz w:val="28"/>
        </w:rPr>
        <w:t>
      31 желтоқсан 2010 жыл</w:t>
      </w:r>
    </w:p>
    <w:p>
      <w:pPr>
        <w:spacing w:after="0"/>
        <w:ind w:left="0"/>
        <w:jc w:val="both"/>
      </w:pPr>
      <w:r>
        <w:rPr>
          <w:rFonts w:ascii="Times New Roman"/>
          <w:b w:val="false"/>
          <w:i w:val="false"/>
          <w:color w:val="000000"/>
          <w:sz w:val="28"/>
        </w:rPr>
        <w:t>      «Түпқараған орталық аудандық</w:t>
      </w:r>
      <w:r>
        <w:br/>
      </w:r>
      <w:r>
        <w:rPr>
          <w:rFonts w:ascii="Times New Roman"/>
          <w:b w:val="false"/>
          <w:i w:val="false"/>
          <w:color w:val="000000"/>
          <w:sz w:val="28"/>
        </w:rPr>
        <w:t>
      ауруханасы» мемлекеттік коммуналдық</w:t>
      </w:r>
      <w:r>
        <w:br/>
      </w:r>
      <w:r>
        <w:rPr>
          <w:rFonts w:ascii="Times New Roman"/>
          <w:b w:val="false"/>
          <w:i w:val="false"/>
          <w:color w:val="000000"/>
          <w:sz w:val="28"/>
        </w:rPr>
        <w:t>
      қазыналық кәсіпорынның директоры</w:t>
      </w:r>
      <w:r>
        <w:br/>
      </w:r>
      <w:r>
        <w:rPr>
          <w:rFonts w:ascii="Times New Roman"/>
          <w:b w:val="false"/>
          <w:i w:val="false"/>
          <w:color w:val="000000"/>
          <w:sz w:val="28"/>
        </w:rPr>
        <w:t>
      Шалабаева Гүлшат Бақытовна</w:t>
      </w:r>
      <w:r>
        <w:br/>
      </w:r>
      <w:r>
        <w:rPr>
          <w:rFonts w:ascii="Times New Roman"/>
          <w:b w:val="false"/>
          <w:i w:val="false"/>
          <w:color w:val="000000"/>
          <w:sz w:val="28"/>
        </w:rPr>
        <w:t>
      31 желтоқсан 2010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