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f2d6" w14:textId="8ae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халықтың нысаналы топтарына арналған әлеуметтік жұмыс орындарын беруші немесе құрушы шаруашылық субъектілерінің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әкімдігінің 2010 жылғы 25 қаңтардағы № 2-қ қаулысы. Мұнайлы ауданының Әділет басқармасында 2010 жылғы 26 ақпанда № 11-7-70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 - өзі басқару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Заңдарына сәйкес, Мұнайлы ауданының әкімдігінің 2008 жылғы 03 наурыздағы № 46 - Қ «Мұнайлы ауданы бойынша халықты жұмыспен қамтудың 2008-2010 жылдарға арналған іс - шаралар жоспарын бекіту туралы» Қаулысын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2010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 1, 2, 3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Е.Ж. Әбіловке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О. Қазақбаев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6"/>
        <w:gridCol w:w="2426"/>
        <w:gridCol w:w="2035"/>
        <w:gridCol w:w="2035"/>
        <w:gridCol w:w="2035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субъектінің атауы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 (адам)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 ақы мөлшері (теңге)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Қаржылан-дыру көзі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шаруашылық жүргізу құқығындағы «Мұнайлы-Тұрмыс» мемлекеттік коммуналдық кәсіпорны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 жолдары» мемлекеттік коммуналдық кәсіпорны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жылу» мемлекеттік коммуналдық кәсіпорны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«Шишов Андрей Николаевич»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«Дәулет» пәтер иелері тұтыну кооперативі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93"/>
        <w:gridCol w:w="1973"/>
        <w:gridCol w:w="2353"/>
        <w:gridCol w:w="1973"/>
        <w:gridCol w:w="215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субъектінің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 тік жұмыс орын (адам)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 ақы мөлшері (теңге)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Қаржылан-дыру көзі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шаруашылық жүргізу құқығындағы «Мұнайлы-Тұрмыс» мемлекеттік коммуналдық кәсіпорны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 жолдары» мемлекеттік коммуналдық кәсіпорны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жылу» мемлекеттік коммуналдық кәсіпорны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«Шишов Андрей Николаевич»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«Дәулет» пәтер иелері тұтыну кооперативі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қаулысына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халықтың нысаналы топтарына арналған әлеуметтік жұмыс орындарын беруші немесе құрушы шаруашылық субъектілерінің тізбесі және еңбек ақы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87"/>
        <w:gridCol w:w="1643"/>
        <w:gridCol w:w="2035"/>
        <w:gridCol w:w="2035"/>
        <w:gridCol w:w="2427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субъектінің атауы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жұмыс орын (адам)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еңбекақы мөлшері (ең төменгі еңбекақы мөлшері) теңге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Қаржыланды-ру көзі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«Дәулет» пәтер иелері тұтыну кооперативі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«Қазпошта» акционерлік қоғамының Маңғыстау облыстық филиалы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 «Маңғыстау жылу» мемлекеттік коммуналдық кәсіпорны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