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68b1" w14:textId="b0e6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ауданының әкімдігінің 2010 жылғы 30 желтоқсандағы № 245-қ қаулысы. Маңғыстау облысының Әділет департаментінде 2011 жылғы 21 қаңтарда № 11-7-85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қоғамдық жұмыстар жүргізілетін кәсіпорындар, ұйымдар мен мекемелердің тізбесі, қоғамдық жұмыстардың түрлері, көлемі, қатысушылардың еңбек ақы мөлшері және оларды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Қ.Оңдабаевқа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Ж.К.Тұманбаева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желтоқсан 2011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А.М.Толыбаева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желтоқсан 2011 ж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желтоқсандағы 2010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245 - қ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қоғамдық жұмыстар жүргізілетін кәсіпорындар</w:t>
      </w:r>
      <w:r>
        <w:br/>
      </w:r>
      <w:r>
        <w:rPr>
          <w:rFonts w:ascii="Times New Roman"/>
          <w:b/>
          <w:i w:val="false"/>
          <w:color w:val="000000"/>
        </w:rPr>
        <w:t>
ұйымдар мен мекемелердіңтізбесі, қоғамдық жұмыстардың түрлері, көлемі, қатысушылардың еңбекақы мөлшері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2188"/>
        <w:gridCol w:w="1650"/>
        <w:gridCol w:w="1930"/>
        <w:gridCol w:w="1392"/>
        <w:gridCol w:w="1629"/>
        <w:gridCol w:w="1650"/>
        <w:gridCol w:w="1738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ұйым және мекеме атаулары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жібе-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рілген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сыздар-дың саны (адам)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Қоғам-дық жұмыс көлемі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 уақытқа дейін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төлене-тін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мөлшері(ең төменгі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ақыcы 1,4 мөлшері) теңге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ландыру көзі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әділет басқарма-сы»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және курьер-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қызмет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салық басқарма-сы»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дармен жұмыс, көлікке және мүлікке салық төлеу түбір-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тектерін және хабарла-маларын тарату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ауданының қорғаныс істері жөніндегі бөлімі» мемлекет-тік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 қатарына шақыру бойынша тұрғын-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дармен жұмыс, шақыру қағазын жеткізу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орталық аурухана-сы» мемлекет-тік коммунал-дық қазыналық кәсіпорны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торлық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прокура-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турасы» мемлекет-тік мекемесі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Консьерж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 кеңесі» қоғамдық бірлесті-гі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жұмыста-ры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ішкі 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басқарма-сы»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өңдеу, шақыру қағазда-ры мен хаттарды жеткізу,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санын толтыру мен тарату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жұмыспен қамту және 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бағдарла-малар  бөлімі»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тұрғын үй коммунал-дық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лығы, жолаушы көлігі және 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 жолдары бөлімі»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жұмыста-ры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«Мұнайлы» газеті редакция-сы» мемлекет-тік коммунал-дық кәсіпорны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қызмет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төлеу жөніндегі мемлекет-тік орталығы Маңғыстау облыстық филиалы» Мұнайлы ауданы бөлімшесі» мемлекет-тік коммунал-дық қазыналық кәсіпорны 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облыстық халыққа қызмет көрсету орталығы» мемлекет-тік мекемесі-нің Мұнайлы ауданы бойынша филиалы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 бойынша мемлекет-тік 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эпидемио-логиялық қадағалау басқарма-сы» мемлекет-тік мекемесі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селолық округі әкімінің аппараты»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«Басқұдық селолық округі әкімінің аппараты»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«Баянды селосы әкімінің аппараты»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 селолық округі әкімінің аппараты»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«Қызылтө-бе селолық округі әкімінің аппараты»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селосы әкімінің аппараты» мемлекет-тік мекемесі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Әлеумет-тік карта толтыру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 партиясы» қоғамдық бірлесті-гінің Маңғыстау облысы Мұнайлы аудандық филиалы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жұмыста-ры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қазынашы-лық басқарма-сы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өңдеу жұмыста-ры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22398,6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4066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