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32d4" w14:textId="4e23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"Жастар іс - тәжірибесін" ұсынушы немесе құрушы кәсіпорындар, ұйымдар мен мекемелер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ауданының әкімдігінің 2010 жылғы 30 желтоқсандағы № 246-қ Қаулысы. Маңғыстау облысының Әділет департаментінде 2011 жылғы 11 ақпанда № 11-7-87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 Заңдарына, Қазақстан Республикасы Президентінің 2010 жылғы 29 қаңтардағы «Жаңа он жылдық – жаңа экономикалық өрлеу Қазақстанның жаңа мүмкіндіктері»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«Жастар іс - тәжірибесін» ұсынушы немесе құрушы кәсіпорындар, ұйымдар мен мекемелердің тізбесі және еңбек ақы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Қ.Оңдабаевқа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Ж.К.Тұманбаева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2011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А.М.Толыбаева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желтоқсан 2011 ж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желтоқсан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246 - қ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"Жастра іс - тәжірибесін" ұсынушы немесе құрушы кәсіпорындар, ұйымдар мен мекемелер тізбесі және еңбек 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3505"/>
        <w:gridCol w:w="1892"/>
        <w:gridCol w:w="2158"/>
        <w:gridCol w:w="2056"/>
        <w:gridCol w:w="2445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 атауы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еңбек ақы мөлшері (теңге)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Қаржыланды-ру көзі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жер қатынастары бөлімі»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ішкі істер бөлімі»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селолық округі әкімінің аппараты»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«Зейнетақы төлеу жөніндегі мемлекеттік орталығы Маңғыстау облыстық филиалы» Мұнайлы ауданы бөлімшесі» мемлекеттік коммуналдық қазыналық кәсіпорны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 бойынша мемлекеттік санитарлық эпидемиологиялық қадағалау басқармасы»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жұмыспен қамту және әлеуметтік бағдарламалар бөлімі»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орталық ауруханасы» мемлекеттік коммуналдық қазыналық кәсіпорны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«Мұнайлы» газеті редакциясы» мемлекеттік коммуналдық кәсіпорны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ауданының қорғаныс істері жөніндегі бөлімі»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әділет басқармасы»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халыққа қызмет көрсету орталығы» мемлекеттік мекемесінің Мұнайлы ауданы бойынша филиалы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«Маңғыстау Жылу» мемлекеттік коммуналдық кәсіпорны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«Маңғыстау Энерго» мемлекеттік коммуналдық кәсіпорны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экономика және қаржы бөлімі» мемлекеттік мекемесі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