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9305" w14:textId="0029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20 желтоқсандағы № 243 "Қостанай облысының 2010-2012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2010 жылғы 30 сәуірдегі № 307 шешімі. Қостанай облысының Әділет департаментінде 2010 жылғы 4 мамырда № 3716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Мәслихаттың 2009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2010-2012 жылдарға арналған облыстық бюджеті туралы" шешіміне (нормативтік құқықтық актілердің мемлекеттік тіркеу тізілімінде 3700 нөмірімен тіркелген, 2010 жылғы 7 қаңтарда "Қостанай таңы" және "Костанайские новости" газеттерінде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"88481781,6" деген сандар "88531781,6"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"32010,6" деген сандар "82010,6"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"88198669,2" деген сандар "88248669,2"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Қ. Жаманбалин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Төкенов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"30" сәуір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2010 жылғы 30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№ 307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№ 243 </w:t>
      </w:r>
      <w:r>
        <w:rPr>
          <w:rFonts w:ascii="Times New Roman"/>
          <w:b w:val="false"/>
          <w:i w:val="false"/>
          <w:color w:val="000000"/>
          <w:sz w:val="28"/>
        </w:rPr>
        <w:t xml:space="preserve">1-шешіміне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облысының 2010 жылға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201"/>
        <w:gridCol w:w="7693"/>
        <w:gridCol w:w="21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195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88531781,6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28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салынатын iшкi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үшін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82010,6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25238,6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кірісі бөлігінің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 бойынша сыйақылар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10737,6</w:t>
            </w:r>
          </w:p>
        </w:tc>
      </w:tr>
      <w:tr>
        <w:trPr>
          <w:trHeight w:val="9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9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130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5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85509975,0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алынатын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76331161,0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76331161,0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334"/>
        <w:gridCol w:w="613"/>
        <w:gridCol w:w="613"/>
        <w:gridCol w:w="727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88248669,2</w:t>
            </w:r>
          </w:p>
        </w:tc>
      </w:tr>
      <w:tr>
        <w:trPr>
          <w:trHeight w:val="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1170704,0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844306,0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300066,0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терезе" қағидаты бойынша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көрсететін халыққа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</w:tr>
      <w:tr>
        <w:trPr>
          <w:trHeight w:val="4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облысты бақару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140898,0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9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дүлей зілзаллардың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жоюды ұйымдастыру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аумақтық 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9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дүлей зілзаллардың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жоюды ұйымдастыру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авариялар мен дүлей апаттардың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қорғаныстың іс-шаралары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ішкі істер органы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3373062,0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ұйымдастыратын полиция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бөлімшелерінің жұмысын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көтермелеу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құрылыстарын күрделі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оқшалау, бейімдеуді және оңалтуды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 адамдарды орналастыру қызметтері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ұстауды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9186506,4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2453267,0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1636443,0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ұстауға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бюджеттеріне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15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лингафондық және мультимедиалық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 құруға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210558,0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білімнен кейінгі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3292722,0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мамандар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3142775,0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мамандар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2751263,0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мамандар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біліктіліктерін арттыру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404667,4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ішкі істер органы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қайта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7476,4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қайта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қайта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 даярлау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3009870,0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2182580,0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және конкурстар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80638,0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ағымды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237243,0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психикалық денсаулығын 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психологиялық-медициналық-педагогика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 консультациялық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79553,0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жеткіншектердің оңалту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бейімдеу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мектепке 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485192,0</w:t>
            </w:r>
          </w:p>
        </w:tc>
      </w:tr>
      <w:tr>
        <w:trPr>
          <w:trHeight w:val="15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стратегиясының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"Өзін-өзі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тану" пәні бойынша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ұйымдарын,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беру, 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беру, орта білімнен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ұйымдарын, біліктілікті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институттарын оқу материалдарымен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6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827290,0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19430341,0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дәрілерді өндіру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93728,0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үшін тест-жүйелерін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6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психикалық аурулардан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бұзылуынан зардап шегетін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2595114,0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препараттарымен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270228,0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препараттарымен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165102,0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 құралдарымен,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диализаторлармен,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материалдарымен және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алмастырылған ауруларды дәрі-дәрмек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емдеу кезінде қанның ұюы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факторлармен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261916,0</w:t>
            </w:r>
          </w:p>
        </w:tc>
      </w:tr>
      <w:tr>
        <w:trPr>
          <w:trHeight w:val="9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224273,0</w:t>
            </w:r>
          </w:p>
        </w:tc>
      </w:tr>
      <w:tr>
        <w:trPr>
          <w:trHeight w:val="6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медециналық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амбулаторлық-емханалық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4107068,0</w:t>
            </w:r>
          </w:p>
        </w:tc>
      </w:tr>
      <w:tr>
        <w:trPr>
          <w:trHeight w:val="9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емдік тамақ өнімдерімен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441625,0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авиация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705515,0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базалары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9969316,0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1993760,0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78418,0</w:t>
            </w:r>
          </w:p>
        </w:tc>
      </w:tr>
      <w:tr>
        <w:trPr>
          <w:trHeight w:val="9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680563,0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індетінің алдын алу және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іс-шараларды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жеңілдетілген жол жүрумен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қызметтері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объектiлерiн ұстау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органдарының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ғимараттарын, үй-жайлары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құрылыстарын күрделі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3745730,5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2034031,5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(ұйымдарда) қарттар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408616,0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604594,0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(ұйымдарда) жүйкесі бұзылған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6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267127,0</w:t>
            </w:r>
          </w:p>
        </w:tc>
      </w:tr>
      <w:tr>
        <w:trPr>
          <w:trHeight w:val="15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күнкөрістің мөлшері өскеніне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көмегін және 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балаларға айсайынғы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303988,0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тәжірибесі бағдарламасын кеңейтуге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540000,0</w:t>
            </w:r>
          </w:p>
        </w:tc>
      </w:tr>
      <w:tr>
        <w:trPr>
          <w:trHeight w:val="28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орай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мүгедектеріне Тәуелсіз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Мемлекеттер Достастығы елдері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 бойынша жол жүруін,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оларға және олармен бірге жүретін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тамақтануына, 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шығыстарды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11689,0</w:t>
            </w:r>
          </w:p>
        </w:tc>
      </w:tr>
      <w:tr>
        <w:trPr>
          <w:trHeight w:val="42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орай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майдандағы армия құрамына кірмеген,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жылғы 22 маусымнан бастап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кезеңде 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мекемелерде, әскери-оқу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марапатталған әскери қызметшілерге,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жылдарында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(қызметте 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көмек төлеу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275140,0</w:t>
            </w:r>
          </w:p>
        </w:tc>
      </w:tr>
      <w:tr>
        <w:trPr>
          <w:trHeight w:val="40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орай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теңестірілген,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майдандағы армия құрамына кірмеген,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жылғы 22 маусымнан бастап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кезеңде әскери бөлімшелерде,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мекемелерде, әскери-оқу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марапатталған әскери қызметшілерге,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жылдарында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(қызметте 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көмек төлеу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73949,0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144607,0</w:t>
            </w:r>
          </w:p>
        </w:tc>
      </w:tr>
      <w:tr>
        <w:trPr>
          <w:trHeight w:val="43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5397003,9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үйлерін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4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142843,6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16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жөндеуге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9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886747,0</w:t>
            </w:r>
          </w:p>
        </w:tc>
      </w:tr>
      <w:tr>
        <w:trPr>
          <w:trHeight w:val="18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834099,0</w:t>
            </w:r>
          </w:p>
        </w:tc>
      </w:tr>
      <w:tr>
        <w:trPr>
          <w:trHeight w:val="18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абаттандыруға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457466,3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4278755,6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1734823,6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1522367,0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1227187,0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6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1273654,0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1223654,0</w:t>
            </w:r>
          </w:p>
        </w:tc>
      </w:tr>
      <w:tr>
        <w:trPr>
          <w:trHeight w:val="6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халықаралық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1147436,0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156895,0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138173,0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93948,0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725307,0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ағымды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ағымды жөндеу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қойнауын пайдалану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1329776,0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</w:p>
        </w:tc>
      </w:tr>
      <w:tr>
        <w:trPr>
          <w:trHeight w:val="9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8059373,0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81223,3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350468,0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259100,0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дақылдарының шығындылығы мен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арттыруды мемлекеттік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932976,0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арзандату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2399562,0</w:t>
            </w:r>
          </w:p>
        </w:tc>
      </w:tr>
      <w:tr>
        <w:trPr>
          <w:trHeight w:val="12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1697137,0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қызметтердің құнын субсидиялау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6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6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орман өсiру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1473546,0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1022972,0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жөніндегі іс-шараларды 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іс-шаралар жүргізуге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бойынша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8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кенттерге,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8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кенттерге,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31524,0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сәулет-құрылыс бақылау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30524,0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32262,0</w:t>
            </w:r>
          </w:p>
        </w:tc>
      </w:tr>
      <w:tr>
        <w:trPr>
          <w:trHeight w:val="28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80243,0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27887,0</w:t>
            </w:r>
          </w:p>
        </w:tc>
      </w:tr>
      <w:tr>
        <w:trPr>
          <w:trHeight w:val="42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6812767,0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1726391,0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1167506,0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тасымалын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6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шеңберінде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ұстау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6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жолдарын,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ұстауға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8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8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реконструкциялауға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даму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682028,0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55249,8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6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өнер 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 жарақтандыру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12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8454422,0</w:t>
            </w:r>
          </w:p>
        </w:tc>
      </w:tr>
      <w:tr>
        <w:trPr>
          <w:trHeight w:val="21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денсаулығына қатер төндiретiн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 туындаған жағдайда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немесе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және ауыл халқына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беру үшін "ҚазАгро" ҰБХ"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АҚ-ның еншілес ұйымдарына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9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6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қаржылық агенттіктерге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6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немесе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-1065021,1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