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e9c4" w14:textId="33fe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бойынша 2010 жылы жекешелендіруге жататын коммуналдық меншіктегі объектілердің тізбесін бекіту туралы" әкімдіктің 2010 жылғы 12 ақпандағы № 62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11 мамырдағы № 183 қаулысы. Қостанай облысының Әділет департаментінде 2010 жылғы 8 маусымдағы № 3718 тіркелді. Күші жойылды - Қолданыстағы мерзімінің тоқтатылуымен байланысты Қостанай облысы әкімі аппараты басшысының 2011 жылғы 23 маусымдағы № 08-10/1744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әкімі аппараты басшысының 2011.06.23 № 08-10/1744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бойынша 2010 жылы жекешелендіруге жататын коммуналдық меншіктегі объектілердің тізбесін бекіту туралы" Костанай облысы әкімдігінің 2010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3706 нөмірімен тіркелген, 2010 жылғы 12 наурыздағы "Қостанай таңы"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C.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қамтуды үйлестіру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Ш. Жакитова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2010 жылы жекешелендіруге</w:t>
      </w:r>
      <w:r>
        <w:br/>
      </w:r>
      <w:r>
        <w:rPr>
          <w:rFonts w:ascii="Times New Roman"/>
          <w:b/>
          <w:i w:val="false"/>
          <w:color w:val="000000"/>
        </w:rPr>
        <w:t>
жататын коммуналдық меншіктегі объектілердің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598"/>
        <w:gridCol w:w="2578"/>
        <w:gridCol w:w="3145"/>
        <w:gridCol w:w="2519"/>
      </w:tblGrid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ұстаушысы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ахуалы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Р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АО,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"Ақыл-есі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 ММ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07-614 хаты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Р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СB,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4-08/1388 хаты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</w:p>
        </w:tc>
      </w:tr>
      <w:tr>
        <w:trPr>
          <w:trHeight w:val="9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 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ұшырауда</w:t>
            </w:r>
          </w:p>
        </w:tc>
      </w:tr>
      <w:tr>
        <w:trPr>
          <w:trHeight w:val="9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 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Апан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жүйесі" ММ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-08/563 хаты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нарлықcыз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