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89f3" w14:textId="d4c8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шаруашылық су тоғандарының тізбесін бекіту туралы" әкімдіктің 2009 жылғы 16 қаңтардағы № 14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2010 жылғы 11 мамырдағы № 177 қаулысы. Қостанай облысының Әділет департаментінде 2010 жылғы 8 маусымда № 3719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дүниесін қорғау, өсімін молайту және пайдалану туралы" Қазақстан Республикасының 2004 жылғы 9 шілдедегі Заңының 10-бабы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"Жергілікті маңызы бар балық шаруашылығы су тоғандарының тізбесін бекіту туралы" Қостанай облысы әкімдігінің 2009 жылғы 16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 мемлекеттік тіркеу тізілімінде нөмірі 3666 болып тіркелген, 2009 жылғы 29 қаңтардағы "Костанайские новости", 2009 жылғы 30 қаңтардағы "Қостанай таңы"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Жергілікті маңызы бар су тоғандарының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753"/>
        <w:gridCol w:w="693"/>
        <w:gridCol w:w="189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430.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 тоғаны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Балық шаруашылығы комитетінің "Тобыл-Торғай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облысаралық бассейндік балық шаруашылығы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Н. Сәрсенов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 ресурстары комитетінің "Су ресурстарын пайдалануды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реттеу және қорғау жөніндегі Тобыл-Торғай бассейндік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Оспанбекова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