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d736" w14:textId="677d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 бойынша 2010 жылы жекешелендіруге жататын коммуналдық меншіктегі объектілердің тізбесін бекіту туралы" әкімдіктің 2010 жылғы 12 ақпандағы № 62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27 шілдедегі № 271 қаулысы. Қостанай облысының Әділет департаментінде 2010 жылғы 8 қыркүйекте № 3732 тіркелді. Күші жойылды - Қолданыстағы мерзімінің тоқтатылуымен байланысты Қостанай облысы әкімі аппараты басшысының 2011 жылғы 23 маусымдағы № 08-10/1744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әкімі аппараты басшысының 2011.06.23 № 08-10/1744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бойынша 2010 жылы жекешелендіруге жататын коммуналдық меншіктегі объектілердің тізбесін бекіту туралы" Қостанай облысы әкімдігінің 2010 жылғы 12 ақпандағы 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3706 тіркелген, 2010 жылғы 12 наурызда "Қостанай таңы"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"Объектінің мекенжайы және баланс ұстаушысы" деген бағанының 12–тармағындағы "Старт" деген сөз "Союз"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"Объектінің мекенжайы және баланс ұстаушысы" деген бағанының 34–тармағындағы "Береговое селосы" деген сөздер "Таран селосы"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коммуналдық меншік объектілерімен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Кулагин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27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271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2010 жылы жекешелендіруге</w:t>
      </w:r>
      <w:r>
        <w:br/>
      </w:r>
      <w:r>
        <w:rPr>
          <w:rFonts w:ascii="Times New Roman"/>
          <w:b/>
          <w:i w:val="false"/>
          <w:color w:val="000000"/>
        </w:rPr>
        <w:t>
жататын коммуналдық меншіктегі объектілердің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2599"/>
        <w:gridCol w:w="3043"/>
        <w:gridCol w:w="2478"/>
        <w:gridCol w:w="2337"/>
      </w:tblGrid>
      <w:tr>
        <w:trPr>
          <w:trHeight w:val="3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ұстаушысы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Негіздемесі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ахуалы</w:t>
            </w:r>
          </w:p>
        </w:tc>
      </w:tr>
      <w:tr>
        <w:trPr>
          <w:trHeight w:val="13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жиырма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пәтерлі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Шақшақ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етеді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"Volvo S70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Glt"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"Toyota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Camry 2.4"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КР, 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КР,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 КР,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КР,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"М-21412"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АН, 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3-4/541 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"ГАЗ-31029"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ВА, 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3-4/541 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"ЗИЛ-431919"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 ТГМ,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3-4/541 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26-705 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етеді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№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"Кооператив-1"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қоғамы,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754-105 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50а,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754-105 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01-09/770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етеді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01-09/796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2-34/526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2-34/524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2-34/527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Цабелевка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2-34/525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өркен"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(мүліктік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93а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(Монополияға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ОД 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 МКК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"Албарбөгет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 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Қ.Алтынсары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Қ.Алтынсары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"Н.Ахметбеков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шатхана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Шеген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274,9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учаскесі)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гаражының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учаскесі)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Сужарған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"Сужарған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ММ–мемлекеттік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МКК–мемлекеттік коммуналдық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ҚР–Қазақстан Республикасы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