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b031d" w14:textId="58b03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Сарыколь ауданының әкімшілік-аумақтық құрылысындағы өзгерістер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Қостанай облысы әкімдігінің 2010 жылғы 19 қазандағы № 6 бр қаулысы және Қостанай облысы мәслихатының 2010 жылғы 19 қазандағы № 340 шешімі. Қостанай облысы Әділет департаментінде 2010 жылғы 19 қарашада № 3738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Мемлекеттік тілдегі бүкіл мәтін бойынша "селолық", "селосы", "селосының" деген сөздер тиісінше "ауылдық", "ауылы", "ауылының" деген сөздермен ауыстырылды, орыс тіліндегі мәтін өзгермейді - Қостанай облысы әкімдігінің 04.07.2014 № 9 қаулысымен және Қостанай облысы мәслихатының 04.07.2014 </w:t>
      </w:r>
      <w:r>
        <w:rPr>
          <w:rFonts w:ascii="Times New Roman"/>
          <w:b w:val="false"/>
          <w:i w:val="false"/>
          <w:color w:val="ff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әкімшілік-аумақтық құрылыс туралы" 1993 жылғы 8 желтоқсандағы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Сарыкөл ауданының жергілікті өкілді және атқарушы органдарының пікірін есепке ала отырып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Қостанай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Тұрғындар саны 50 адамнан кем мына елді мекендер таратылсын: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Сарыкөл ауданы Лесной ауылдық округінің Ақсу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Сарыкөл ауданы Ленинград ауылдық округінің Есіл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Сарыкөл ауданы Тагильский ауылдық округінің Новодудаковка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Таратылған елді мекендер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Ақсу ауылы Сарыкөл ауданы Лесной ауылдық округінің Большие Дубравы ауылының құрамына;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Есіл ауылы Сарыкөл ауданы Ленинград ауылдық округінің Қарашілік ауылының құрамына;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Новодудаковка ауылы Сарыкөл ауданы Тагильский ауылдық округінің Тагильское ауылының құрамына.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мен шешім алғашқы ресми жарияланған күнінен кейін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облысың әкімі                     С. Кулагин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С. Есжанов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С. Төкенов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