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6a9e" w14:textId="edc6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жекешелендіруге жататын коммуналдық меншіктегі объектілердің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29 қазандағы № 438 қаулысы. Қостанай облысының Әділет департаментінде 2010 жылғы 24 қарашада № 3739 тіркелді. Күші жойылды - Қостанай облысы әкімдігінің 2011 жылғы 31 тамыздағы № 362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2011.08.31 № 362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бойынша жекешелендіруге жататын коммуналдық меншіктегі объектілердің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29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438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жекешелендіруге жататын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меншіктегі объектілердің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Қостанай облысы әкімдігінің 2011.02.17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4184"/>
        <w:gridCol w:w="6148"/>
      </w:tblGrid>
      <w:tr>
        <w:trPr>
          <w:trHeight w:val="9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мекенжайы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ұстаушысы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"ВАЗ-21103"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СМ,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60, 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СА,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18, 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 ММ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тауарлар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Свердлов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Ленина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балабақшаның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Төрағаш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Федоров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балабақшаның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Федоров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608,3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тұқым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Косманавтар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</w:tr>
      <w:tr>
        <w:trPr>
          <w:trHeight w:val="31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отбасылық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қабатынан бесінші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Демченко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11, "Арқалық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CА,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ауданы, Обаған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Школьный көшесі,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9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CА,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ауданы, Силаньтьев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Мир көшесі,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Силаньтьев ауылдық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CD,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ауданының кұрылыс,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ВC,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CЕ,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CН,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CК, 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 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AF,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 Үрпек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"Аманкелді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бөлігі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Астана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Сужарған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Көкалат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Албарбөгет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Қ. Алтынсары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 "Н.Ахметбеков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шатхана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Қызбел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Қызбел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қоймасының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Тынымов көшесі,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алмасу пунктінің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Сейіткұл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AF,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Милисай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"Жангелдин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Милисай ауылдық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ВА,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Қалам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селосы, "Жангелдин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Қалам - Қарасу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жылжымалы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 (бұрынғы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учаскесі)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гаражының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ауданы, Торғай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Нұрманов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"Жангелдин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қазандықтың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Аршалы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13,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қазандығының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Аршалы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13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тиеу-түсіру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алаңымен теміржол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тұйығы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"Сельхозтехника" 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 аумағы,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пәтерлі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Зааят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округі, Зааят селосы, 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51, "Денисов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 - 311000"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ВС,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Пушкин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98, "Қостанай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100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53,62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автономдық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"Қарабалық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</w:tr>
      <w:tr>
        <w:trPr>
          <w:trHeight w:val="120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ВС,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ауданы, Қарасу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Искаков көшесі, 66, "Қарасу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ветеренария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АН,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Казахская көшесі,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"ГАЗ-2411"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ВА, 1987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Школьный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"КАВЗ-3270 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ВS,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 Затобол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Школьный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"ВАЗ-21099"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СК,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 көшесі,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"Жас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 (мүліктік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ретінде)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93 А</w:t>
            </w:r>
          </w:p>
        </w:tc>
      </w:tr>
      <w:tr>
        <w:trPr>
          <w:trHeight w:val="159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"ГАЗ-31029"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ВА,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 А, 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кәсіпорын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"М-21412"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АН,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Мәуленов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 А, "Облыстық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кәсіпорын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"ВИС-2345-0000010"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КР,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КР,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КР, 1992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 5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18 үй,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 және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Силаньтьевка селосы, 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34,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аудандық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"УАЗ-3309"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1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7 корпус,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1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7 корпус,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ауданы, Қамысты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Ержанов көшесі,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Қамысты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ауданы, 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Ұзынкөл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184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ауданы, Қарасу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көшесі, 76,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"Audi A6"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"УАЗ-315142 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КР, 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Денисов аудандық 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ауданы, Әулиекөл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Ленин көшесі,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Әулиекөл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"ГАЗ-3307"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ауданы,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Аблай – хан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Сарыкөл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Таран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 Умм"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 Байтурсынов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16,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(келісім 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ауданы,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Дюсембин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"Toyota Land Cruiser – 100 Gx"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 Майлин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3,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"ГАЗ-5204"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AN, 1987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2-шағын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8, 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"Мектепаралық оқу-өндірістік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 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Октябрь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 көшесі, 50а,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№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 "Кооператив-1"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қоғамы, 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қаржы бөлімі" ММ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"Dodge Durando"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024 АА,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ауданы,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Королева көшесі,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"Мендіқара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"Сельхозэнерго"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 (мүліктік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ретінде)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ауданы,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Алтынсарин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"Мендіқара ауданының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1351,8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"Гранит"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Казасбестстрой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трестінің өнеркәсіп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мекенжайында орналасқан,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емлекеттік мекемесі</w:t>
            </w:r>
          </w:p>
        </w:tc>
      </w:tr>
      <w:tr>
        <w:trPr>
          <w:trHeight w:val="9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Қарақопа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Цабелевка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318,7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1479,3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 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"Федоров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0"/>
        <w:gridCol w:w="5580"/>
      </w:tblGrid>
      <w:tr>
        <w:trPr>
          <w:trHeight w:val="9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жағдайы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 № 2-08/1046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 № 4-08/1033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 № 1022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қазандағы № 2-34/1064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қираған жағдайда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қазандағы № 2-34/1065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қираған жағдайда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2009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01-09/98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2009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01-09/714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31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 1-28/517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9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02-29/1462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9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02-29/1462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02-17/873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03-17/34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1-04/37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 № 1-04/541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жөндеуді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қаңтардағы № 48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2011 жылғы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1-25/80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01-09/796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01-09/770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01-08/1573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01-08/1573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100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қантардағы № 01-09/26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жөндеуді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етеді</w:t>
            </w:r>
          </w:p>
        </w:tc>
      </w:tr>
      <w:tr>
        <w:trPr>
          <w:trHeight w:val="120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03-06/747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01-850/2621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01-850/2621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01-850/2621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басқармасының" 2010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07/2826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агенттігінің (Монополияға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агенттік) Қостанай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өңіраралық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3 маусымдағы № 264 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</w:p>
        </w:tc>
      </w:tr>
      <w:tr>
        <w:trPr>
          <w:trHeight w:val="159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24 маусымдағы № 3-4/541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24 маусымдағы № 3-4/541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184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285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11-15/74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орынбасарының 2011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11/1-11/2-21/7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 1601-105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754-105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әкімінің 2010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маусымдағы № 754-105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Мендіқара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06-57/1141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бұзылған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Мендіқара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№ 06-57/72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қарашадағы № 02-15/916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жартылай қираған</w:t>
            </w:r>
          </w:p>
        </w:tc>
      </w:tr>
      <w:tr>
        <w:trPr>
          <w:trHeight w:val="9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2-34/524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2-34/525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2-34/526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  <w:tr>
        <w:trPr>
          <w:trHeight w:val="87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мамырдағы № 2-34/527 хаты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 ұшырауда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МКК – мемлекеттік коммуналдық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