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c14c" w14:textId="3a1c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16 қаңтардағы № 14 "Жергілікті маңызы бар балық шаруашылығы су тоғандарының тізбесін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әкімдігінің 2010 жылғы 29 қазандағы № 435 қаулысы. Қостанай облысының Әділет департаментінде 2010 жылғы 25 қарашада № 3740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10-бабы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Қостанай облысы әкімдігінің 2009 жылғы 16 қаңтардағы </w:t>
      </w:r>
      <w:r>
        <w:rPr>
          <w:rFonts w:ascii="Times New Roman"/>
          <w:b w:val="false"/>
          <w:i w:val="false"/>
          <w:color w:val="000000"/>
          <w:sz w:val="28"/>
        </w:rPr>
        <w:t>№ 14</w:t>
      </w:r>
      <w:r>
        <w:rPr>
          <w:rFonts w:ascii="Times New Roman"/>
          <w:b w:val="false"/>
          <w:i w:val="false"/>
          <w:color w:val="000000"/>
          <w:sz w:val="28"/>
        </w:rPr>
        <w:t xml:space="preserve"> "Жергілікті маңызы бар балық шаруашылығы су тоғандарының тізбесін бекіту туралы" қаулысына (Нормативтік құқықтық кесімдерді мемлекеттік тіркеу тізілімінде 3666 нөмірімен тіркелген, 2009 жылғы 29 қаңтардағы "Костанайские новости", 2009 жылғы 30 қаңтардағы "Қостанай таңы"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Жергілікті маңызы бар балық шаруашылығы су тоғандарының </w:t>
      </w:r>
      <w:r>
        <w:rPr>
          <w:rFonts w:ascii="Times New Roman"/>
          <w:b w:val="false"/>
          <w:i w:val="false"/>
          <w:color w:val="000000"/>
          <w:sz w:val="28"/>
        </w:rPr>
        <w:t>тізбесіндегі</w:t>
      </w:r>
      <w:r>
        <w:rPr>
          <w:rFonts w:ascii="Times New Roman"/>
          <w:b w:val="false"/>
          <w:i w:val="false"/>
          <w:color w:val="000000"/>
          <w:sz w:val="28"/>
        </w:rPr>
        <w:t>:</w:t>
      </w:r>
      <w:r>
        <w:br/>
      </w:r>
      <w:r>
        <w:rPr>
          <w:rFonts w:ascii="Times New Roman"/>
          <w:b w:val="false"/>
          <w:i w:val="false"/>
          <w:color w:val="000000"/>
          <w:sz w:val="28"/>
        </w:rPr>
        <w:t>
      реттік нөмірлері 439, 461, 652-жолдар алынып тасталсын;</w:t>
      </w:r>
      <w:r>
        <w:br/>
      </w:r>
      <w:r>
        <w:rPr>
          <w:rFonts w:ascii="Times New Roman"/>
          <w:b w:val="false"/>
          <w:i w:val="false"/>
          <w:color w:val="000000"/>
          <w:sz w:val="28"/>
        </w:rPr>
        <w:t>
      реттік нөмірлері 758, 759, 760, 761, 762, 763, 764, 765, 766, 767, 768, 769, 770, 771, 772, 773, 774, 775, 776, 777, 778, 779, 780, 781, 782, 783, 784, 785, 786, 787, 788, 789, 790, 791, 792,793, 794, 795, 796, 797, 798, 799, 800, 801, 802, 803, 804, 805, 806, 807, 808, 809, 810, 811, 812, 813, 814, 815, 816, 817, 818, 819, 820, 821, 822-жолдар мынадай мазмұндармен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6200"/>
        <w:gridCol w:w="1085"/>
        <w:gridCol w:w="3232"/>
      </w:tblGrid>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758.</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Шақпақ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Аманкелді</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Жекекөл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Аманкелді</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Өтеміс өзбойы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Аманкелді</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761.</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Байғабыл өзені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Аманкелді</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762.</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Меновская бөгеті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Арқалық қаласы</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Жалтыркөл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Әулиекөл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764.</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Камышиное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Көкпекті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766.</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 1 Майкульская бөгеті </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Майкульская дамба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Саралат шұңқыры </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Әулиекөл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769.</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Рыбное көлі </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4663</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Қостанай қаласы</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Новые разливы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1150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Қостанай қаласы</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771.</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Қарасай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Денисов</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Қарасу өзені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Жангелдин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773.</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Кусакан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Жітіқара</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774.</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Бердинский жарылғыш шұңқыры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Қамысты</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 жоқ тоған</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Қамысты</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776.</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Соркөл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Қамысты</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Орунтайкопа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178</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Қамысты</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"Артемида" шаруа қожалығының №</w:t>
            </w:r>
            <w:r>
              <w:br/>
            </w:r>
            <w:r>
              <w:rPr>
                <w:rFonts w:ascii="Times New Roman"/>
                <w:b w:val="false"/>
                <w:i w:val="false"/>
                <w:color w:val="000000"/>
                <w:sz w:val="20"/>
              </w:rPr>
              <w:t>
1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Қарасу</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"Артемида" шаруа қожалығының №</w:t>
            </w:r>
            <w:r>
              <w:br/>
            </w:r>
            <w:r>
              <w:rPr>
                <w:rFonts w:ascii="Times New Roman"/>
                <w:b w:val="false"/>
                <w:i w:val="false"/>
                <w:color w:val="000000"/>
                <w:sz w:val="20"/>
              </w:rPr>
              <w:t>
2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Қарасу</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4 тоған</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Қарасу</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19 егістік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Қарасу</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782.</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20-33 егістік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Қарасу</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783.</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20 егістіктен төмен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Қарасу</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Қарасу өзені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Қарасу</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785.</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Рыспаевский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Кочковатое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 жоқ көл</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788.</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Новый шұңқыры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789.</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Тюремное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790.</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Жарылғыш шұңқыр</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791.</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 Қонайжаркөл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Талый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Тоболдың өзбойы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Қостанай</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Пикет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Меңдіқара</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795.</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Тобыл өзенінің "Коммуна"</w:t>
            </w:r>
            <w:r>
              <w:br/>
            </w:r>
            <w:r>
              <w:rPr>
                <w:rFonts w:ascii="Times New Roman"/>
                <w:b w:val="false"/>
                <w:i w:val="false"/>
                <w:color w:val="000000"/>
                <w:sz w:val="20"/>
              </w:rPr>
              <w:t>
шығанағы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Меңдіқара</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796.</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Жарылғыш шұңқыр</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Меңдіқара</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Барсай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Меңдіқара</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Майбалық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Меңдіқара</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799.</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Қарасу өзені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Меңдіқара</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Қарасу өзені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Науырзым</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Балювец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Сарыкөл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 жоқ көл</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Сарыкөл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Кендирли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833</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Қалқаманкөл (Кочковатое)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805.</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Соленое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806.</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Қарасор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1911</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807.</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 жоқ көл</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Қаратал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Жаркөл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58,9</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810.</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Ақсу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28,2</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Новоильиновский ашық кеніші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Верхне-Тобольский ашық кеніші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Железнорудный ашық кеніші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Новокозыревский ашық кеніші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815.</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Қарасу өзені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Таран</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Чечнево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155</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817.</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Казенное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Қаратерек көлі</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Ұзынкөл</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Калининский шұңқыры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Федоров</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Крамское тоғаны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97,4</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Федоров</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Озеро шұңқыры</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10,6</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Федоров</w:t>
            </w:r>
          </w:p>
        </w:tc>
      </w:tr>
      <w:tr>
        <w:trPr>
          <w:trHeight w:val="120" w:hRule="atLeast"/>
        </w:trPr>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w:t>
            </w:r>
          </w:p>
        </w:tc>
        <w:tc>
          <w:tcPr>
            <w:tcW w:w="6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 жоқ көл</w:t>
            </w:r>
          </w:p>
        </w:tc>
        <w:tc>
          <w:tcPr>
            <w:tcW w:w="10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32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Федоров</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Қостанай облысының әкімі                   С. Кулагин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 Балық</w:t>
      </w:r>
      <w:r>
        <w:br/>
      </w:r>
      <w:r>
        <w:rPr>
          <w:rFonts w:ascii="Times New Roman"/>
          <w:b w:val="false"/>
          <w:i w:val="false"/>
          <w:color w:val="000000"/>
          <w:sz w:val="28"/>
        </w:rPr>
        <w:t>
</w:t>
      </w:r>
      <w:r>
        <w:rPr>
          <w:rFonts w:ascii="Times New Roman"/>
          <w:b w:val="false"/>
          <w:i/>
          <w:color w:val="000000"/>
          <w:sz w:val="28"/>
        </w:rPr>
        <w:t>      шаруашылығы комитетінің</w:t>
      </w:r>
      <w:r>
        <w:br/>
      </w:r>
      <w:r>
        <w:rPr>
          <w:rFonts w:ascii="Times New Roman"/>
          <w:b w:val="false"/>
          <w:i w:val="false"/>
          <w:color w:val="000000"/>
          <w:sz w:val="28"/>
        </w:rPr>
        <w:t>
</w:t>
      </w:r>
      <w:r>
        <w:rPr>
          <w:rFonts w:ascii="Times New Roman"/>
          <w:b w:val="false"/>
          <w:i/>
          <w:color w:val="000000"/>
          <w:sz w:val="28"/>
        </w:rPr>
        <w:t>      "Тобыл-Торғай облысаралық бассейндік</w:t>
      </w:r>
      <w:r>
        <w:br/>
      </w:r>
      <w:r>
        <w:rPr>
          <w:rFonts w:ascii="Times New Roman"/>
          <w:b w:val="false"/>
          <w:i w:val="false"/>
          <w:color w:val="000000"/>
          <w:sz w:val="28"/>
        </w:rPr>
        <w:t>
</w:t>
      </w:r>
      <w:r>
        <w:rPr>
          <w:rFonts w:ascii="Times New Roman"/>
          <w:b w:val="false"/>
          <w:i/>
          <w:color w:val="000000"/>
          <w:sz w:val="28"/>
        </w:rPr>
        <w:t>      балық шаруашылығы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 Н. Сәрсенов</w:t>
      </w:r>
      <w:r>
        <w:br/>
      </w:r>
      <w:r>
        <w:rPr>
          <w:rFonts w:ascii="Times New Roman"/>
          <w:b w:val="false"/>
          <w:i w:val="false"/>
          <w:color w:val="000000"/>
          <w:sz w:val="28"/>
        </w:rPr>
        <w:t>
</w:t>
      </w:r>
      <w:r>
        <w:rPr>
          <w:rFonts w:ascii="Times New Roman"/>
          <w:b w:val="false"/>
          <w:i/>
          <w:color w:val="000000"/>
          <w:sz w:val="28"/>
        </w:rPr>
        <w:t>      29.10.2010 ж.</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министрлігі Су</w:t>
      </w:r>
      <w:r>
        <w:br/>
      </w:r>
      <w:r>
        <w:rPr>
          <w:rFonts w:ascii="Times New Roman"/>
          <w:b w:val="false"/>
          <w:i w:val="false"/>
          <w:color w:val="000000"/>
          <w:sz w:val="28"/>
        </w:rPr>
        <w:t>
</w:t>
      </w:r>
      <w:r>
        <w:rPr>
          <w:rFonts w:ascii="Times New Roman"/>
          <w:b w:val="false"/>
          <w:i/>
          <w:color w:val="000000"/>
          <w:sz w:val="28"/>
        </w:rPr>
        <w:t>      ресурстары комитетінің</w:t>
      </w:r>
      <w:r>
        <w:br/>
      </w:r>
      <w:r>
        <w:rPr>
          <w:rFonts w:ascii="Times New Roman"/>
          <w:b w:val="false"/>
          <w:i w:val="false"/>
          <w:color w:val="000000"/>
          <w:sz w:val="28"/>
        </w:rPr>
        <w:t>
</w:t>
      </w:r>
      <w:r>
        <w:rPr>
          <w:rFonts w:ascii="Times New Roman"/>
          <w:b w:val="false"/>
          <w:i/>
          <w:color w:val="000000"/>
          <w:sz w:val="28"/>
        </w:rPr>
        <w:t>      "Су ресурстарын пайдалануды реттеу</w:t>
      </w:r>
      <w:r>
        <w:br/>
      </w:r>
      <w:r>
        <w:rPr>
          <w:rFonts w:ascii="Times New Roman"/>
          <w:b w:val="false"/>
          <w:i w:val="false"/>
          <w:color w:val="000000"/>
          <w:sz w:val="28"/>
        </w:rPr>
        <w:t>
</w:t>
      </w:r>
      <w:r>
        <w:rPr>
          <w:rFonts w:ascii="Times New Roman"/>
          <w:b w:val="false"/>
          <w:i/>
          <w:color w:val="000000"/>
          <w:sz w:val="28"/>
        </w:rPr>
        <w:t>      және қорғау жөніндегі Тобыл-Торғай</w:t>
      </w:r>
      <w:r>
        <w:br/>
      </w:r>
      <w:r>
        <w:rPr>
          <w:rFonts w:ascii="Times New Roman"/>
          <w:b w:val="false"/>
          <w:i w:val="false"/>
          <w:color w:val="000000"/>
          <w:sz w:val="28"/>
        </w:rPr>
        <w:t>
</w:t>
      </w:r>
      <w:r>
        <w:rPr>
          <w:rFonts w:ascii="Times New Roman"/>
          <w:b w:val="false"/>
          <w:i/>
          <w:color w:val="000000"/>
          <w:sz w:val="28"/>
        </w:rPr>
        <w:t>      бассейндік инспекциясы"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Г. Оспанбекова</w:t>
      </w:r>
      <w:r>
        <w:br/>
      </w:r>
      <w:r>
        <w:rPr>
          <w:rFonts w:ascii="Times New Roman"/>
          <w:b w:val="false"/>
          <w:i w:val="false"/>
          <w:color w:val="000000"/>
          <w:sz w:val="28"/>
        </w:rPr>
        <w:t>
</w:t>
      </w:r>
      <w:r>
        <w:rPr>
          <w:rFonts w:ascii="Times New Roman"/>
          <w:b w:val="false"/>
          <w:i/>
          <w:color w:val="000000"/>
          <w:sz w:val="28"/>
        </w:rPr>
        <w:t>      29.10.2010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