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d604" w14:textId="ee4d6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өндірістік қызметті ұйымдастыру және халыққа қызметтер саласын дамыту үшін меншікке кейіннен өтеусіз бере отырып шағын кәсіпкерлік субъектілеріне мүліктік жалға (жалдауға) немесе сенімгерлік басқаруға беруге жататын Қостанай облысы бойынша мемлекеттік коммуналдық меншіктің пайдаланылмайтын объектілерінің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2010 жылғы 29 қазандағы № 436 қаулысы. Қостанай облысының Әділет департаментінде 2010 жылғы 3 желтоқсанда № 3741 тіркелді. Күші жойылды - Қолданыстағы мерзімінің тоқтатылуымен байланысты Қостанай облысы әкімі аппараты басшысының 2011 жылғы 23 маусымдағы № 08-10/1744 хатымен</w:t>
      </w:r>
    </w:p>
    <w:p>
      <w:pPr>
        <w:spacing w:after="0"/>
        <w:ind w:left="0"/>
        <w:jc w:val="both"/>
      </w:pPr>
      <w:bookmarkStart w:name="z1" w:id="0"/>
      <w:r>
        <w:rPr>
          <w:rFonts w:ascii="Times New Roman"/>
          <w:b w:val="false"/>
          <w:i w:val="false"/>
          <w:color w:val="ff0000"/>
          <w:sz w:val="28"/>
        </w:rPr>
        <w:t>
      Ескерту. Күші жойылды - Қолданыстағы мерзімінің тоқтатылуымен байланысты Қостанай облысы әкімі аппараты басшысының 2011.06.23 № 08-10/1744 хатымен.</w:t>
      </w:r>
    </w:p>
    <w:bookmarkEnd w:id="0"/>
    <w:bookmarkStart w:name="z2" w:id="1"/>
    <w:p>
      <w:pPr>
        <w:spacing w:after="0"/>
        <w:ind w:left="0"/>
        <w:jc w:val="both"/>
      </w:pPr>
      <w:r>
        <w:rPr>
          <w:rFonts w:ascii="Times New Roman"/>
          <w:b w:val="false"/>
          <w:i w:val="false"/>
          <w:color w:val="000000"/>
          <w:sz w:val="28"/>
        </w:rPr>
        <w:t>      "Жеке кәсіпкерлік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xml:space="preserve"> және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шағын кәсіпкерлік субъектілеріне мүліктік жалға (жалдауға) немесе сенімгерлік басқаруға беру ережесін бекіту туралы" Қазақстан Республикасы Үкіметінің 2010 жылғы 30 наурыздағы </w:t>
      </w:r>
      <w:r>
        <w:rPr>
          <w:rFonts w:ascii="Times New Roman"/>
          <w:b w:val="false"/>
          <w:i w:val="false"/>
          <w:color w:val="000000"/>
          <w:sz w:val="28"/>
        </w:rPr>
        <w:t>№ 243</w:t>
      </w:r>
      <w:r>
        <w:rPr>
          <w:rFonts w:ascii="Times New Roman"/>
          <w:b w:val="false"/>
          <w:i w:val="false"/>
          <w:color w:val="000000"/>
          <w:sz w:val="28"/>
        </w:rPr>
        <w:t xml:space="preserve"> қаулысына сәйкес Қостанай облысының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2010 жылы өндірістік қызметті ұйымдастыру және халыққа қызметтер көрсету саласын дамыту үшін меншікке кейіннен өтеусіз бере отырып шағын кәсіпкерлік субъектілеріне мүліктік жалға (жалдауға) немесе сенімгерлік басқаруға беруге жататын Қостанай облысы бойынша мемлекеттік коммуналдық меншіктің пайдаланылмайтын объектілерінің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"2010 жылы шағын кәсіпкерлік субъектілеріне мүліктік жалға алуға (жалға беруге) немесе кейіннен меншікке өтеусіз беру құқығымен сенімгерлік басқаруға беруге жататын Қостанай облысы бойынша коммуналдық мемлекеттік меншіктің пайдаланылмайтын объектілерінің тізбесін бекіту туралы" Қостанай облысы әкімдігінің 2010 жылғы 1 наурыздағы </w:t>
      </w:r>
      <w:r>
        <w:rPr>
          <w:rFonts w:ascii="Times New Roman"/>
          <w:b w:val="false"/>
          <w:i w:val="false"/>
          <w:color w:val="000000"/>
          <w:sz w:val="28"/>
        </w:rPr>
        <w:t>№ 80</w:t>
      </w:r>
      <w:r>
        <w:rPr>
          <w:rFonts w:ascii="Times New Roman"/>
          <w:b w:val="false"/>
          <w:i w:val="false"/>
          <w:color w:val="000000"/>
          <w:sz w:val="28"/>
        </w:rPr>
        <w:t xml:space="preserve"> қаулысының күші жойылды деп танылсын (нормативтік құқықтық актілерді мемлекеттік тіркеу тізілімінде № 3709 тіркелген, 2010 жылғы 7 сәуірдегі "Қостанай таңы" газетінде жарияланған).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Қостанай облысының әкімі                   С. Кулагин</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қаржы басқармасы" MM бастығы</w:t>
      </w:r>
      <w:r>
        <w:br/>
      </w:r>
      <w:r>
        <w:rPr>
          <w:rFonts w:ascii="Times New Roman"/>
          <w:b w:val="false"/>
          <w:i w:val="false"/>
          <w:color w:val="000000"/>
          <w:sz w:val="28"/>
        </w:rPr>
        <w:t>
</w:t>
      </w:r>
      <w:r>
        <w:rPr>
          <w:rFonts w:ascii="Times New Roman"/>
          <w:b w:val="false"/>
          <w:i/>
          <w:color w:val="000000"/>
          <w:sz w:val="28"/>
        </w:rPr>
        <w:t>      __________ С. Аймұхамбетова</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2010 жылғы 29 қазан      </w:t>
      </w:r>
      <w:r>
        <w:br/>
      </w:r>
      <w:r>
        <w:rPr>
          <w:rFonts w:ascii="Times New Roman"/>
          <w:b w:val="false"/>
          <w:i w:val="false"/>
          <w:color w:val="000000"/>
          <w:sz w:val="28"/>
        </w:rPr>
        <w:t xml:space="preserve">
№ 436 қаулысымен бекітілген  </w:t>
      </w:r>
    </w:p>
    <w:bookmarkEnd w:id="2"/>
    <w:p>
      <w:pPr>
        <w:spacing w:after="0"/>
        <w:ind w:left="0"/>
        <w:jc w:val="left"/>
      </w:pPr>
      <w:r>
        <w:rPr>
          <w:rFonts w:ascii="Times New Roman"/>
          <w:b/>
          <w:i w:val="false"/>
          <w:color w:val="000000"/>
        </w:rPr>
        <w:t xml:space="preserve"> 2010 жылы өндірістік қызметті ұйымдастыру және халыққа қызметтер көрсету саласын дамыту үшін меншікке кейіннен өтеусіз бере отырып шағын кәсіпкерлік субъектілеріне мүліктік жалға (жалдауға) немесе сенімгерлік басқаруға беруге жататын Қостанай облысы бойынша мемлекеттік коммуналдық меншіктің пайдаланылмайтын объектілерінің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653"/>
        <w:gridCol w:w="3813"/>
        <w:gridCol w:w="2393"/>
        <w:gridCol w:w="2173"/>
      </w:tblGrid>
      <w:tr>
        <w:trPr>
          <w:trHeight w:val="9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тік</w:t>
            </w:r>
            <w:r>
              <w:br/>
            </w:r>
            <w:r>
              <w:rPr>
                <w:rFonts w:ascii="Times New Roman"/>
                <w:b w:val="false"/>
                <w:i w:val="false"/>
                <w:color w:val="000000"/>
                <w:sz w:val="20"/>
              </w:rPr>
              <w:t>
саны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w:t>
            </w:r>
            <w:r>
              <w:br/>
            </w:r>
            <w:r>
              <w:rPr>
                <w:rFonts w:ascii="Times New Roman"/>
                <w:b w:val="false"/>
                <w:i w:val="false"/>
                <w:color w:val="000000"/>
                <w:sz w:val="20"/>
              </w:rPr>
              <w:t>
атауы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w:t>
            </w:r>
            <w:r>
              <w:br/>
            </w:r>
            <w:r>
              <w:rPr>
                <w:rFonts w:ascii="Times New Roman"/>
                <w:b w:val="false"/>
                <w:i w:val="false"/>
                <w:color w:val="000000"/>
                <w:sz w:val="20"/>
              </w:rPr>
              <w:t>
мекенжайы және</w:t>
            </w:r>
            <w:r>
              <w:br/>
            </w:r>
            <w:r>
              <w:rPr>
                <w:rFonts w:ascii="Times New Roman"/>
                <w:b w:val="false"/>
                <w:i w:val="false"/>
                <w:color w:val="000000"/>
                <w:sz w:val="20"/>
              </w:rPr>
              <w:t>
баланс ұстаушысы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w:t>
            </w:r>
            <w:r>
              <w:br/>
            </w:r>
            <w:r>
              <w:rPr>
                <w:rFonts w:ascii="Times New Roman"/>
                <w:b w:val="false"/>
                <w:i w:val="false"/>
                <w:color w:val="000000"/>
                <w:sz w:val="20"/>
              </w:rPr>
              <w:t>
ахуалы</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w:t>
            </w:r>
            <w:r>
              <w:br/>
            </w:r>
            <w:r>
              <w:rPr>
                <w:rFonts w:ascii="Times New Roman"/>
                <w:b w:val="false"/>
                <w:i w:val="false"/>
                <w:color w:val="000000"/>
                <w:sz w:val="20"/>
              </w:rPr>
              <w:t>
463,3 шаршы</w:t>
            </w:r>
            <w:r>
              <w:br/>
            </w:r>
            <w:r>
              <w:rPr>
                <w:rFonts w:ascii="Times New Roman"/>
                <w:b w:val="false"/>
                <w:i w:val="false"/>
                <w:color w:val="000000"/>
                <w:sz w:val="20"/>
              </w:rPr>
              <w:t>
метр бұрынғы</w:t>
            </w:r>
            <w:r>
              <w:br/>
            </w:r>
            <w:r>
              <w:rPr>
                <w:rFonts w:ascii="Times New Roman"/>
                <w:b w:val="false"/>
                <w:i w:val="false"/>
                <w:color w:val="000000"/>
                <w:sz w:val="20"/>
              </w:rPr>
              <w:t>
қойма</w:t>
            </w:r>
            <w:r>
              <w:br/>
            </w:r>
            <w:r>
              <w:rPr>
                <w:rFonts w:ascii="Times New Roman"/>
                <w:b w:val="false"/>
                <w:i w:val="false"/>
                <w:color w:val="000000"/>
                <w:sz w:val="20"/>
              </w:rPr>
              <w:t>
ғимараты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Горбачев көшесі,</w:t>
            </w:r>
            <w:r>
              <w:br/>
            </w:r>
            <w:r>
              <w:rPr>
                <w:rFonts w:ascii="Times New Roman"/>
                <w:b w:val="false"/>
                <w:i w:val="false"/>
                <w:color w:val="000000"/>
                <w:sz w:val="20"/>
              </w:rPr>
              <w:t>
46/2, "Арқалық</w:t>
            </w:r>
            <w:r>
              <w:br/>
            </w:r>
            <w:r>
              <w:rPr>
                <w:rFonts w:ascii="Times New Roman"/>
                <w:b w:val="false"/>
                <w:i w:val="false"/>
                <w:color w:val="000000"/>
                <w:sz w:val="20"/>
              </w:rPr>
              <w:t>
қаласы әкімдігінің</w:t>
            </w:r>
            <w:r>
              <w:br/>
            </w:r>
            <w:r>
              <w:rPr>
                <w:rFonts w:ascii="Times New Roman"/>
                <w:b w:val="false"/>
                <w:i w:val="false"/>
                <w:color w:val="000000"/>
                <w:sz w:val="20"/>
              </w:rPr>
              <w:t>
қаржы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облысы</w:t>
            </w:r>
            <w:r>
              <w:br/>
            </w:r>
            <w:r>
              <w:rPr>
                <w:rFonts w:ascii="Times New Roman"/>
                <w:b w:val="false"/>
                <w:i w:val="false"/>
                <w:color w:val="000000"/>
                <w:sz w:val="20"/>
              </w:rPr>
              <w:t>
Арқалық</w:t>
            </w:r>
            <w:r>
              <w:br/>
            </w:r>
            <w:r>
              <w:rPr>
                <w:rFonts w:ascii="Times New Roman"/>
                <w:b w:val="false"/>
                <w:i w:val="false"/>
                <w:color w:val="000000"/>
                <w:sz w:val="20"/>
              </w:rPr>
              <w:t>
қаласы</w:t>
            </w:r>
            <w:r>
              <w:br/>
            </w:r>
            <w:r>
              <w:rPr>
                <w:rFonts w:ascii="Times New Roman"/>
                <w:b w:val="false"/>
                <w:i w:val="false"/>
                <w:color w:val="000000"/>
                <w:sz w:val="20"/>
              </w:rPr>
              <w:t>
әкімінің</w:t>
            </w:r>
            <w:r>
              <w:br/>
            </w:r>
            <w:r>
              <w:rPr>
                <w:rFonts w:ascii="Times New Roman"/>
                <w:b w:val="false"/>
                <w:i w:val="false"/>
                <w:color w:val="000000"/>
                <w:sz w:val="20"/>
              </w:rPr>
              <w:t>
2010 жылғы</w:t>
            </w:r>
            <w:r>
              <w:br/>
            </w:r>
            <w:r>
              <w:rPr>
                <w:rFonts w:ascii="Times New Roman"/>
                <w:b w:val="false"/>
                <w:i w:val="false"/>
                <w:color w:val="000000"/>
                <w:sz w:val="20"/>
              </w:rPr>
              <w:t>
2</w:t>
            </w:r>
            <w:r>
              <w:br/>
            </w:r>
            <w:r>
              <w:rPr>
                <w:rFonts w:ascii="Times New Roman"/>
                <w:b w:val="false"/>
                <w:i w:val="false"/>
                <w:color w:val="000000"/>
                <w:sz w:val="20"/>
              </w:rPr>
              <w:t>
маусымдағы</w:t>
            </w:r>
            <w:r>
              <w:br/>
            </w:r>
            <w:r>
              <w:rPr>
                <w:rFonts w:ascii="Times New Roman"/>
                <w:b w:val="false"/>
                <w:i w:val="false"/>
                <w:color w:val="000000"/>
                <w:sz w:val="20"/>
              </w:rPr>
              <w:t>
№ 1-28/759</w:t>
            </w:r>
            <w:r>
              <w:br/>
            </w:r>
            <w:r>
              <w:rPr>
                <w:rFonts w:ascii="Times New Roman"/>
                <w:b w:val="false"/>
                <w:i w:val="false"/>
                <w:color w:val="000000"/>
                <w:sz w:val="20"/>
              </w:rPr>
              <w:t>
хаты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w:t>
            </w:r>
            <w:r>
              <w:br/>
            </w:r>
            <w:r>
              <w:rPr>
                <w:rFonts w:ascii="Times New Roman"/>
                <w:b w:val="false"/>
                <w:i w:val="false"/>
                <w:color w:val="000000"/>
                <w:sz w:val="20"/>
              </w:rPr>
              <w:t>
қанағат-</w:t>
            </w:r>
            <w:r>
              <w:br/>
            </w:r>
            <w:r>
              <w:rPr>
                <w:rFonts w:ascii="Times New Roman"/>
                <w:b w:val="false"/>
                <w:i w:val="false"/>
                <w:color w:val="000000"/>
                <w:sz w:val="20"/>
              </w:rPr>
              <w:t>
танарлық</w:t>
            </w:r>
          </w:p>
        </w:tc>
      </w:tr>
      <w:tr>
        <w:trPr>
          <w:trHeight w:val="166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w:t>
            </w:r>
            <w:r>
              <w:br/>
            </w:r>
            <w:r>
              <w:rPr>
                <w:rFonts w:ascii="Times New Roman"/>
                <w:b w:val="false"/>
                <w:i w:val="false"/>
                <w:color w:val="000000"/>
                <w:sz w:val="20"/>
              </w:rPr>
              <w:t>
247 шаршы</w:t>
            </w:r>
            <w:r>
              <w:br/>
            </w:r>
            <w:r>
              <w:rPr>
                <w:rFonts w:ascii="Times New Roman"/>
                <w:b w:val="false"/>
                <w:i w:val="false"/>
                <w:color w:val="000000"/>
                <w:sz w:val="20"/>
              </w:rPr>
              <w:t>
метр бұрынғы</w:t>
            </w:r>
            <w:r>
              <w:br/>
            </w:r>
            <w:r>
              <w:rPr>
                <w:rFonts w:ascii="Times New Roman"/>
                <w:b w:val="false"/>
                <w:i w:val="false"/>
                <w:color w:val="000000"/>
                <w:sz w:val="20"/>
              </w:rPr>
              <w:t>
баспахананың</w:t>
            </w:r>
            <w:r>
              <w:br/>
            </w:r>
            <w:r>
              <w:rPr>
                <w:rFonts w:ascii="Times New Roman"/>
                <w:b w:val="false"/>
                <w:i w:val="false"/>
                <w:color w:val="000000"/>
                <w:sz w:val="20"/>
              </w:rPr>
              <w:t>
бір қабатты</w:t>
            </w:r>
            <w:r>
              <w:br/>
            </w:r>
            <w:r>
              <w:rPr>
                <w:rFonts w:ascii="Times New Roman"/>
                <w:b w:val="false"/>
                <w:i w:val="false"/>
                <w:color w:val="000000"/>
                <w:sz w:val="20"/>
              </w:rPr>
              <w:t>
ғимараты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w:t>
            </w:r>
            <w:r>
              <w:br/>
            </w:r>
            <w:r>
              <w:rPr>
                <w:rFonts w:ascii="Times New Roman"/>
                <w:b w:val="false"/>
                <w:i w:val="false"/>
                <w:color w:val="000000"/>
                <w:sz w:val="20"/>
              </w:rPr>
              <w:t>
Аманкелді селосы,</w:t>
            </w:r>
            <w:r>
              <w:br/>
            </w:r>
            <w:r>
              <w:rPr>
                <w:rFonts w:ascii="Times New Roman"/>
                <w:b w:val="false"/>
                <w:i w:val="false"/>
                <w:color w:val="000000"/>
                <w:sz w:val="20"/>
              </w:rPr>
              <w:t>
Дүйсенбин көшесі,</w:t>
            </w:r>
            <w:r>
              <w:br/>
            </w:r>
            <w:r>
              <w:rPr>
                <w:rFonts w:ascii="Times New Roman"/>
                <w:b w:val="false"/>
                <w:i w:val="false"/>
                <w:color w:val="000000"/>
                <w:sz w:val="20"/>
              </w:rPr>
              <w:t>
44 А, "Аманкелді</w:t>
            </w:r>
            <w:r>
              <w:br/>
            </w:r>
            <w:r>
              <w:rPr>
                <w:rFonts w:ascii="Times New Roman"/>
                <w:b w:val="false"/>
                <w:i w:val="false"/>
                <w:color w:val="000000"/>
                <w:sz w:val="20"/>
              </w:rPr>
              <w:t>
ауданының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 көлігі</w:t>
            </w:r>
            <w:r>
              <w:br/>
            </w:r>
            <w:r>
              <w:rPr>
                <w:rFonts w:ascii="Times New Roman"/>
                <w:b w:val="false"/>
                <w:i w:val="false"/>
                <w:color w:val="000000"/>
                <w:sz w:val="20"/>
              </w:rPr>
              <w:t>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облысы</w:t>
            </w:r>
            <w:r>
              <w:br/>
            </w:r>
            <w:r>
              <w:rPr>
                <w:rFonts w:ascii="Times New Roman"/>
                <w:b w:val="false"/>
                <w:i w:val="false"/>
                <w:color w:val="000000"/>
                <w:sz w:val="20"/>
              </w:rPr>
              <w:t>
Аманкелді</w:t>
            </w:r>
            <w:r>
              <w:br/>
            </w:r>
            <w:r>
              <w:rPr>
                <w:rFonts w:ascii="Times New Roman"/>
                <w:b w:val="false"/>
                <w:i w:val="false"/>
                <w:color w:val="000000"/>
                <w:sz w:val="20"/>
              </w:rPr>
              <w:t>
ауданы</w:t>
            </w:r>
            <w:r>
              <w:br/>
            </w:r>
            <w:r>
              <w:rPr>
                <w:rFonts w:ascii="Times New Roman"/>
                <w:b w:val="false"/>
                <w:i w:val="false"/>
                <w:color w:val="000000"/>
                <w:sz w:val="20"/>
              </w:rPr>
              <w:t>
әкімінің</w:t>
            </w:r>
            <w:r>
              <w:br/>
            </w:r>
            <w:r>
              <w:rPr>
                <w:rFonts w:ascii="Times New Roman"/>
                <w:b w:val="false"/>
                <w:i w:val="false"/>
                <w:color w:val="000000"/>
                <w:sz w:val="20"/>
              </w:rPr>
              <w:t>
орынбасары</w:t>
            </w:r>
            <w:r>
              <w:br/>
            </w:r>
            <w:r>
              <w:rPr>
                <w:rFonts w:ascii="Times New Roman"/>
                <w:b w:val="false"/>
                <w:i w:val="false"/>
                <w:color w:val="000000"/>
                <w:sz w:val="20"/>
              </w:rPr>
              <w:t>
2010 жылғы</w:t>
            </w:r>
            <w:r>
              <w:br/>
            </w:r>
            <w:r>
              <w:rPr>
                <w:rFonts w:ascii="Times New Roman"/>
                <w:b w:val="false"/>
                <w:i w:val="false"/>
                <w:color w:val="000000"/>
                <w:sz w:val="20"/>
              </w:rPr>
              <w:t>
9</w:t>
            </w:r>
            <w:r>
              <w:br/>
            </w:r>
            <w:r>
              <w:rPr>
                <w:rFonts w:ascii="Times New Roman"/>
                <w:b w:val="false"/>
                <w:i w:val="false"/>
                <w:color w:val="000000"/>
                <w:sz w:val="20"/>
              </w:rPr>
              <w:t>
маусымдағы</w:t>
            </w:r>
            <w:r>
              <w:br/>
            </w:r>
            <w:r>
              <w:rPr>
                <w:rFonts w:ascii="Times New Roman"/>
                <w:b w:val="false"/>
                <w:i w:val="false"/>
                <w:color w:val="000000"/>
                <w:sz w:val="20"/>
              </w:rPr>
              <w:t>
№ 02-17/495</w:t>
            </w:r>
            <w:r>
              <w:br/>
            </w:r>
            <w:r>
              <w:rPr>
                <w:rFonts w:ascii="Times New Roman"/>
                <w:b w:val="false"/>
                <w:i w:val="false"/>
                <w:color w:val="000000"/>
                <w:sz w:val="20"/>
              </w:rPr>
              <w:t>
хаты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Қирауға</w:t>
            </w:r>
            <w:r>
              <w:br/>
            </w:r>
            <w:r>
              <w:rPr>
                <w:rFonts w:ascii="Times New Roman"/>
                <w:b w:val="false"/>
                <w:i w:val="false"/>
                <w:color w:val="000000"/>
                <w:sz w:val="20"/>
              </w:rPr>
              <w:t>
ұшырауда</w:t>
            </w:r>
          </w:p>
        </w:tc>
      </w:tr>
      <w:tr>
        <w:trPr>
          <w:trHeight w:val="11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w:t>
            </w:r>
            <w:r>
              <w:br/>
            </w:r>
            <w:r>
              <w:rPr>
                <w:rFonts w:ascii="Times New Roman"/>
                <w:b w:val="false"/>
                <w:i w:val="false"/>
                <w:color w:val="000000"/>
                <w:sz w:val="20"/>
              </w:rPr>
              <w:t>
327 шаршы</w:t>
            </w:r>
            <w:r>
              <w:br/>
            </w:r>
            <w:r>
              <w:rPr>
                <w:rFonts w:ascii="Times New Roman"/>
                <w:b w:val="false"/>
                <w:i w:val="false"/>
                <w:color w:val="000000"/>
                <w:sz w:val="20"/>
              </w:rPr>
              <w:t>
метр бұрынғы</w:t>
            </w:r>
            <w:r>
              <w:br/>
            </w:r>
            <w:r>
              <w:rPr>
                <w:rFonts w:ascii="Times New Roman"/>
                <w:b w:val="false"/>
                <w:i w:val="false"/>
                <w:color w:val="000000"/>
                <w:sz w:val="20"/>
              </w:rPr>
              <w:t>
орталық</w:t>
            </w:r>
            <w:r>
              <w:br/>
            </w:r>
            <w:r>
              <w:rPr>
                <w:rFonts w:ascii="Times New Roman"/>
                <w:b w:val="false"/>
                <w:i w:val="false"/>
                <w:color w:val="000000"/>
                <w:sz w:val="20"/>
              </w:rPr>
              <w:t>
қазандықтың ғимараты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r>
              <w:br/>
            </w:r>
            <w:r>
              <w:rPr>
                <w:rFonts w:ascii="Times New Roman"/>
                <w:b w:val="false"/>
                <w:i w:val="false"/>
                <w:color w:val="000000"/>
                <w:sz w:val="20"/>
              </w:rPr>
              <w:t>
Аршалы селосы,</w:t>
            </w:r>
            <w:r>
              <w:br/>
            </w:r>
            <w:r>
              <w:rPr>
                <w:rFonts w:ascii="Times New Roman"/>
                <w:b w:val="false"/>
                <w:i w:val="false"/>
                <w:color w:val="000000"/>
                <w:sz w:val="20"/>
              </w:rPr>
              <w:t>
Школьная көшесі,</w:t>
            </w:r>
            <w:r>
              <w:br/>
            </w:r>
            <w:r>
              <w:rPr>
                <w:rFonts w:ascii="Times New Roman"/>
                <w:b w:val="false"/>
                <w:i w:val="false"/>
                <w:color w:val="000000"/>
                <w:sz w:val="20"/>
              </w:rPr>
              <w:t>
13, "Денисов</w:t>
            </w:r>
            <w:r>
              <w:br/>
            </w:r>
            <w:r>
              <w:rPr>
                <w:rFonts w:ascii="Times New Roman"/>
                <w:b w:val="false"/>
                <w:i w:val="false"/>
                <w:color w:val="000000"/>
                <w:sz w:val="20"/>
              </w:rPr>
              <w:t>
ауданының қаржы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облысы</w:t>
            </w:r>
            <w:r>
              <w:br/>
            </w:r>
            <w:r>
              <w:rPr>
                <w:rFonts w:ascii="Times New Roman"/>
                <w:b w:val="false"/>
                <w:i w:val="false"/>
                <w:color w:val="000000"/>
                <w:sz w:val="20"/>
              </w:rPr>
              <w:t>
Денисов</w:t>
            </w:r>
            <w:r>
              <w:br/>
            </w:r>
            <w:r>
              <w:rPr>
                <w:rFonts w:ascii="Times New Roman"/>
                <w:b w:val="false"/>
                <w:i w:val="false"/>
                <w:color w:val="000000"/>
                <w:sz w:val="20"/>
              </w:rPr>
              <w:t>
ауданы</w:t>
            </w:r>
            <w:r>
              <w:br/>
            </w:r>
            <w:r>
              <w:rPr>
                <w:rFonts w:ascii="Times New Roman"/>
                <w:b w:val="false"/>
                <w:i w:val="false"/>
                <w:color w:val="000000"/>
                <w:sz w:val="20"/>
              </w:rPr>
              <w:t>
әкімінің</w:t>
            </w:r>
            <w:r>
              <w:br/>
            </w:r>
            <w:r>
              <w:rPr>
                <w:rFonts w:ascii="Times New Roman"/>
                <w:b w:val="false"/>
                <w:i w:val="false"/>
                <w:color w:val="000000"/>
                <w:sz w:val="20"/>
              </w:rPr>
              <w:t>
2010 жылғы</w:t>
            </w:r>
            <w:r>
              <w:br/>
            </w:r>
            <w:r>
              <w:rPr>
                <w:rFonts w:ascii="Times New Roman"/>
                <w:b w:val="false"/>
                <w:i w:val="false"/>
                <w:color w:val="000000"/>
                <w:sz w:val="20"/>
              </w:rPr>
              <w:t>
24</w:t>
            </w:r>
            <w:r>
              <w:br/>
            </w:r>
            <w:r>
              <w:rPr>
                <w:rFonts w:ascii="Times New Roman"/>
                <w:b w:val="false"/>
                <w:i w:val="false"/>
                <w:color w:val="000000"/>
                <w:sz w:val="20"/>
              </w:rPr>
              <w:t>
тамыздағы</w:t>
            </w:r>
            <w:r>
              <w:br/>
            </w:r>
            <w:r>
              <w:rPr>
                <w:rFonts w:ascii="Times New Roman"/>
                <w:b w:val="false"/>
                <w:i w:val="false"/>
                <w:color w:val="000000"/>
                <w:sz w:val="20"/>
              </w:rPr>
              <w:t>
№ 1134 хаты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Қирауға</w:t>
            </w:r>
            <w:r>
              <w:br/>
            </w:r>
            <w:r>
              <w:rPr>
                <w:rFonts w:ascii="Times New Roman"/>
                <w:b w:val="false"/>
                <w:i w:val="false"/>
                <w:color w:val="000000"/>
                <w:sz w:val="20"/>
              </w:rPr>
              <w:t>
ұшырауда</w:t>
            </w:r>
          </w:p>
        </w:tc>
      </w:tr>
      <w:tr>
        <w:trPr>
          <w:trHeight w:val="139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w:t>
            </w:r>
            <w:r>
              <w:br/>
            </w:r>
            <w:r>
              <w:rPr>
                <w:rFonts w:ascii="Times New Roman"/>
                <w:b w:val="false"/>
                <w:i w:val="false"/>
                <w:color w:val="000000"/>
                <w:sz w:val="20"/>
              </w:rPr>
              <w:t>
119,3 шаршы</w:t>
            </w:r>
            <w:r>
              <w:br/>
            </w:r>
            <w:r>
              <w:rPr>
                <w:rFonts w:ascii="Times New Roman"/>
                <w:b w:val="false"/>
                <w:i w:val="false"/>
                <w:color w:val="000000"/>
                <w:sz w:val="20"/>
              </w:rPr>
              <w:t>
метр бұрынғы</w:t>
            </w:r>
            <w:r>
              <w:br/>
            </w:r>
            <w:r>
              <w:rPr>
                <w:rFonts w:ascii="Times New Roman"/>
                <w:b w:val="false"/>
                <w:i w:val="false"/>
                <w:color w:val="000000"/>
                <w:sz w:val="20"/>
              </w:rPr>
              <w:t>
мектеп</w:t>
            </w:r>
            <w:r>
              <w:br/>
            </w:r>
            <w:r>
              <w:rPr>
                <w:rFonts w:ascii="Times New Roman"/>
                <w:b w:val="false"/>
                <w:i w:val="false"/>
                <w:color w:val="000000"/>
                <w:sz w:val="20"/>
              </w:rPr>
              <w:t>
қазандығының</w:t>
            </w:r>
            <w:r>
              <w:br/>
            </w:r>
            <w:r>
              <w:rPr>
                <w:rFonts w:ascii="Times New Roman"/>
                <w:b w:val="false"/>
                <w:i w:val="false"/>
                <w:color w:val="000000"/>
                <w:sz w:val="20"/>
              </w:rPr>
              <w:t>
ғимараты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r>
              <w:br/>
            </w:r>
            <w:r>
              <w:rPr>
                <w:rFonts w:ascii="Times New Roman"/>
                <w:b w:val="false"/>
                <w:i w:val="false"/>
                <w:color w:val="000000"/>
                <w:sz w:val="20"/>
              </w:rPr>
              <w:t>
Аршалы селосы,</w:t>
            </w:r>
            <w:r>
              <w:br/>
            </w:r>
            <w:r>
              <w:rPr>
                <w:rFonts w:ascii="Times New Roman"/>
                <w:b w:val="false"/>
                <w:i w:val="false"/>
                <w:color w:val="000000"/>
                <w:sz w:val="20"/>
              </w:rPr>
              <w:t>
Школьная көшесі,</w:t>
            </w:r>
            <w:r>
              <w:br/>
            </w:r>
            <w:r>
              <w:rPr>
                <w:rFonts w:ascii="Times New Roman"/>
                <w:b w:val="false"/>
                <w:i w:val="false"/>
                <w:color w:val="000000"/>
                <w:sz w:val="20"/>
              </w:rPr>
              <w:t>
13а, "Денисов</w:t>
            </w:r>
            <w:r>
              <w:br/>
            </w:r>
            <w:r>
              <w:rPr>
                <w:rFonts w:ascii="Times New Roman"/>
                <w:b w:val="false"/>
                <w:i w:val="false"/>
                <w:color w:val="000000"/>
                <w:sz w:val="20"/>
              </w:rPr>
              <w:t>
ауданының қаржы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облысы</w:t>
            </w:r>
            <w:r>
              <w:br/>
            </w:r>
            <w:r>
              <w:rPr>
                <w:rFonts w:ascii="Times New Roman"/>
                <w:b w:val="false"/>
                <w:i w:val="false"/>
                <w:color w:val="000000"/>
                <w:sz w:val="20"/>
              </w:rPr>
              <w:t>
Денисов</w:t>
            </w:r>
            <w:r>
              <w:br/>
            </w:r>
            <w:r>
              <w:rPr>
                <w:rFonts w:ascii="Times New Roman"/>
                <w:b w:val="false"/>
                <w:i w:val="false"/>
                <w:color w:val="000000"/>
                <w:sz w:val="20"/>
              </w:rPr>
              <w:t>
ауданы</w:t>
            </w:r>
            <w:r>
              <w:br/>
            </w:r>
            <w:r>
              <w:rPr>
                <w:rFonts w:ascii="Times New Roman"/>
                <w:b w:val="false"/>
                <w:i w:val="false"/>
                <w:color w:val="000000"/>
                <w:sz w:val="20"/>
              </w:rPr>
              <w:t>
әкімінің</w:t>
            </w:r>
            <w:r>
              <w:br/>
            </w:r>
            <w:r>
              <w:rPr>
                <w:rFonts w:ascii="Times New Roman"/>
                <w:b w:val="false"/>
                <w:i w:val="false"/>
                <w:color w:val="000000"/>
                <w:sz w:val="20"/>
              </w:rPr>
              <w:t>
2010 жылғы</w:t>
            </w:r>
            <w:r>
              <w:br/>
            </w:r>
            <w:r>
              <w:rPr>
                <w:rFonts w:ascii="Times New Roman"/>
                <w:b w:val="false"/>
                <w:i w:val="false"/>
                <w:color w:val="000000"/>
                <w:sz w:val="20"/>
              </w:rPr>
              <w:t>
24</w:t>
            </w:r>
            <w:r>
              <w:br/>
            </w:r>
            <w:r>
              <w:rPr>
                <w:rFonts w:ascii="Times New Roman"/>
                <w:b w:val="false"/>
                <w:i w:val="false"/>
                <w:color w:val="000000"/>
                <w:sz w:val="20"/>
              </w:rPr>
              <w:t>
тамыздағы</w:t>
            </w:r>
            <w:r>
              <w:br/>
            </w:r>
            <w:r>
              <w:rPr>
                <w:rFonts w:ascii="Times New Roman"/>
                <w:b w:val="false"/>
                <w:i w:val="false"/>
                <w:color w:val="000000"/>
                <w:sz w:val="20"/>
              </w:rPr>
              <w:t>
№ 1134 хаты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w:t>
            </w:r>
            <w:r>
              <w:br/>
            </w:r>
            <w:r>
              <w:rPr>
                <w:rFonts w:ascii="Times New Roman"/>
                <w:b w:val="false"/>
                <w:i w:val="false"/>
                <w:color w:val="000000"/>
                <w:sz w:val="20"/>
              </w:rPr>
              <w:t>
жөндеуді</w:t>
            </w:r>
            <w:r>
              <w:br/>
            </w:r>
            <w:r>
              <w:rPr>
                <w:rFonts w:ascii="Times New Roman"/>
                <w:b w:val="false"/>
                <w:i w:val="false"/>
                <w:color w:val="000000"/>
                <w:sz w:val="20"/>
              </w:rPr>
              <w:t>
талап</w:t>
            </w:r>
            <w:r>
              <w:br/>
            </w:r>
            <w:r>
              <w:rPr>
                <w:rFonts w:ascii="Times New Roman"/>
                <w:b w:val="false"/>
                <w:i w:val="false"/>
                <w:color w:val="000000"/>
                <w:sz w:val="20"/>
              </w:rPr>
              <w:t>
етеді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673"/>
        <w:gridCol w:w="3813"/>
        <w:gridCol w:w="2393"/>
        <w:gridCol w:w="2193"/>
      </w:tblGrid>
      <w:tr>
        <w:trPr>
          <w:trHeight w:val="16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r>
              <w:br/>
            </w:r>
            <w:r>
              <w:rPr>
                <w:rFonts w:ascii="Times New Roman"/>
                <w:b w:val="false"/>
                <w:i w:val="false"/>
                <w:color w:val="000000"/>
                <w:sz w:val="20"/>
              </w:rPr>
              <w:t>
тиеу-түсіру</w:t>
            </w:r>
            <w:r>
              <w:br/>
            </w:r>
            <w:r>
              <w:rPr>
                <w:rFonts w:ascii="Times New Roman"/>
                <w:b w:val="false"/>
                <w:i w:val="false"/>
                <w:color w:val="000000"/>
                <w:sz w:val="20"/>
              </w:rPr>
              <w:t>
алаңымен</w:t>
            </w:r>
            <w:r>
              <w:br/>
            </w:r>
            <w:r>
              <w:rPr>
                <w:rFonts w:ascii="Times New Roman"/>
                <w:b w:val="false"/>
                <w:i w:val="false"/>
                <w:color w:val="000000"/>
                <w:sz w:val="20"/>
              </w:rPr>
              <w:t>
теміржол</w:t>
            </w:r>
            <w:r>
              <w:br/>
            </w:r>
            <w:r>
              <w:rPr>
                <w:rFonts w:ascii="Times New Roman"/>
                <w:b w:val="false"/>
                <w:i w:val="false"/>
                <w:color w:val="000000"/>
                <w:sz w:val="20"/>
              </w:rPr>
              <w:t>
тұйығы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r>
              <w:br/>
            </w:r>
            <w:r>
              <w:rPr>
                <w:rFonts w:ascii="Times New Roman"/>
                <w:b w:val="false"/>
                <w:i w:val="false"/>
                <w:color w:val="000000"/>
                <w:sz w:val="20"/>
              </w:rPr>
              <w:t>
Денисов селосы,</w:t>
            </w:r>
            <w:r>
              <w:br/>
            </w:r>
            <w:r>
              <w:rPr>
                <w:rFonts w:ascii="Times New Roman"/>
                <w:b w:val="false"/>
                <w:i w:val="false"/>
                <w:color w:val="000000"/>
                <w:sz w:val="20"/>
              </w:rPr>
              <w:t>
бұрынғы</w:t>
            </w:r>
            <w:r>
              <w:br/>
            </w:r>
            <w:r>
              <w:rPr>
                <w:rFonts w:ascii="Times New Roman"/>
                <w:b w:val="false"/>
                <w:i w:val="false"/>
                <w:color w:val="000000"/>
                <w:sz w:val="20"/>
              </w:rPr>
              <w:t>
"Сельхозтехника"</w:t>
            </w:r>
            <w:r>
              <w:br/>
            </w:r>
            <w:r>
              <w:rPr>
                <w:rFonts w:ascii="Times New Roman"/>
                <w:b w:val="false"/>
                <w:i w:val="false"/>
                <w:color w:val="000000"/>
                <w:sz w:val="20"/>
              </w:rPr>
              <w:t>
акционерлік қоғамы</w:t>
            </w:r>
            <w:r>
              <w:br/>
            </w:r>
            <w:r>
              <w:rPr>
                <w:rFonts w:ascii="Times New Roman"/>
                <w:b w:val="false"/>
                <w:i w:val="false"/>
                <w:color w:val="000000"/>
                <w:sz w:val="20"/>
              </w:rPr>
              <w:t>
аумағы, "Денисов</w:t>
            </w:r>
            <w:r>
              <w:br/>
            </w:r>
            <w:r>
              <w:rPr>
                <w:rFonts w:ascii="Times New Roman"/>
                <w:b w:val="false"/>
                <w:i w:val="false"/>
                <w:color w:val="000000"/>
                <w:sz w:val="20"/>
              </w:rPr>
              <w:t>
ауданының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 көлігі</w:t>
            </w:r>
            <w:r>
              <w:br/>
            </w:r>
            <w:r>
              <w:rPr>
                <w:rFonts w:ascii="Times New Roman"/>
                <w:b w:val="false"/>
                <w:i w:val="false"/>
                <w:color w:val="000000"/>
                <w:sz w:val="20"/>
              </w:rPr>
              <w:t>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облысы</w:t>
            </w:r>
            <w:r>
              <w:br/>
            </w:r>
            <w:r>
              <w:rPr>
                <w:rFonts w:ascii="Times New Roman"/>
                <w:b w:val="false"/>
                <w:i w:val="false"/>
                <w:color w:val="000000"/>
                <w:sz w:val="20"/>
              </w:rPr>
              <w:t>
Денисов</w:t>
            </w:r>
            <w:r>
              <w:br/>
            </w:r>
            <w:r>
              <w:rPr>
                <w:rFonts w:ascii="Times New Roman"/>
                <w:b w:val="false"/>
                <w:i w:val="false"/>
                <w:color w:val="000000"/>
                <w:sz w:val="20"/>
              </w:rPr>
              <w:t>
ауданы</w:t>
            </w:r>
            <w:r>
              <w:br/>
            </w:r>
            <w:r>
              <w:rPr>
                <w:rFonts w:ascii="Times New Roman"/>
                <w:b w:val="false"/>
                <w:i w:val="false"/>
                <w:color w:val="000000"/>
                <w:sz w:val="20"/>
              </w:rPr>
              <w:t>
әкімінің</w:t>
            </w:r>
            <w:r>
              <w:br/>
            </w:r>
            <w:r>
              <w:rPr>
                <w:rFonts w:ascii="Times New Roman"/>
                <w:b w:val="false"/>
                <w:i w:val="false"/>
                <w:color w:val="000000"/>
                <w:sz w:val="20"/>
              </w:rPr>
              <w:t>
2010 жылғы</w:t>
            </w:r>
            <w:r>
              <w:br/>
            </w:r>
            <w:r>
              <w:rPr>
                <w:rFonts w:ascii="Times New Roman"/>
                <w:b w:val="false"/>
                <w:i w:val="false"/>
                <w:color w:val="000000"/>
                <w:sz w:val="20"/>
              </w:rPr>
              <w:t>
24</w:t>
            </w:r>
            <w:r>
              <w:br/>
            </w:r>
            <w:r>
              <w:rPr>
                <w:rFonts w:ascii="Times New Roman"/>
                <w:b w:val="false"/>
                <w:i w:val="false"/>
                <w:color w:val="000000"/>
                <w:sz w:val="20"/>
              </w:rPr>
              <w:t>
тамыздағы №</w:t>
            </w:r>
            <w:r>
              <w:br/>
            </w:r>
            <w:r>
              <w:rPr>
                <w:rFonts w:ascii="Times New Roman"/>
                <w:b w:val="false"/>
                <w:i w:val="false"/>
                <w:color w:val="000000"/>
                <w:sz w:val="20"/>
              </w:rPr>
              <w:t>
1134 хаты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w:t>
            </w:r>
            <w:r>
              <w:br/>
            </w:r>
            <w:r>
              <w:rPr>
                <w:rFonts w:ascii="Times New Roman"/>
                <w:b w:val="false"/>
                <w:i w:val="false"/>
                <w:color w:val="000000"/>
                <w:sz w:val="20"/>
              </w:rPr>
              <w:t>
қанағат-</w:t>
            </w:r>
            <w:r>
              <w:br/>
            </w:r>
            <w:r>
              <w:rPr>
                <w:rFonts w:ascii="Times New Roman"/>
                <w:b w:val="false"/>
                <w:i w:val="false"/>
                <w:color w:val="000000"/>
                <w:sz w:val="20"/>
              </w:rPr>
              <w:t>
танарлық</w:t>
            </w:r>
          </w:p>
        </w:tc>
      </w:tr>
      <w:tr>
        <w:trPr>
          <w:trHeight w:val="13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w:t>
            </w:r>
            <w:r>
              <w:br/>
            </w:r>
            <w:r>
              <w:rPr>
                <w:rFonts w:ascii="Times New Roman"/>
                <w:b w:val="false"/>
                <w:i w:val="false"/>
                <w:color w:val="000000"/>
                <w:sz w:val="20"/>
              </w:rPr>
              <w:t>
348,3 шаршы</w:t>
            </w:r>
            <w:r>
              <w:br/>
            </w:r>
            <w:r>
              <w:rPr>
                <w:rFonts w:ascii="Times New Roman"/>
                <w:b w:val="false"/>
                <w:i w:val="false"/>
                <w:color w:val="000000"/>
                <w:sz w:val="20"/>
              </w:rPr>
              <w:t>
метр бұрынғы</w:t>
            </w:r>
            <w:r>
              <w:br/>
            </w:r>
            <w:r>
              <w:rPr>
                <w:rFonts w:ascii="Times New Roman"/>
                <w:b w:val="false"/>
                <w:i w:val="false"/>
                <w:color w:val="000000"/>
                <w:sz w:val="20"/>
              </w:rPr>
              <w:t>
автомобиль</w:t>
            </w:r>
            <w:r>
              <w:br/>
            </w:r>
            <w:r>
              <w:rPr>
                <w:rFonts w:ascii="Times New Roman"/>
                <w:b w:val="false"/>
                <w:i w:val="false"/>
                <w:color w:val="000000"/>
                <w:sz w:val="20"/>
              </w:rPr>
              <w:t>
гаражы</w:t>
            </w:r>
            <w:r>
              <w:br/>
            </w:r>
            <w:r>
              <w:rPr>
                <w:rFonts w:ascii="Times New Roman"/>
                <w:b w:val="false"/>
                <w:i w:val="false"/>
                <w:color w:val="000000"/>
                <w:sz w:val="20"/>
              </w:rPr>
              <w:t>
ғимараты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r>
              <w:br/>
            </w:r>
            <w:r>
              <w:rPr>
                <w:rFonts w:ascii="Times New Roman"/>
                <w:b w:val="false"/>
                <w:i w:val="false"/>
                <w:color w:val="000000"/>
                <w:sz w:val="20"/>
              </w:rPr>
              <w:t>
Денисов селосы,</w:t>
            </w:r>
            <w:r>
              <w:br/>
            </w:r>
            <w:r>
              <w:rPr>
                <w:rFonts w:ascii="Times New Roman"/>
                <w:b w:val="false"/>
                <w:i w:val="false"/>
                <w:color w:val="000000"/>
                <w:sz w:val="20"/>
              </w:rPr>
              <w:t>
Советская көшесі,</w:t>
            </w:r>
            <w:r>
              <w:br/>
            </w:r>
            <w:r>
              <w:rPr>
                <w:rFonts w:ascii="Times New Roman"/>
                <w:b w:val="false"/>
                <w:i w:val="false"/>
                <w:color w:val="000000"/>
                <w:sz w:val="20"/>
              </w:rPr>
              <w:t>
62, "Денисов</w:t>
            </w:r>
            <w:r>
              <w:br/>
            </w:r>
            <w:r>
              <w:rPr>
                <w:rFonts w:ascii="Times New Roman"/>
                <w:b w:val="false"/>
                <w:i w:val="false"/>
                <w:color w:val="000000"/>
                <w:sz w:val="20"/>
              </w:rPr>
              <w:t>
ауданының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 көлігі</w:t>
            </w:r>
            <w:r>
              <w:br/>
            </w:r>
            <w:r>
              <w:rPr>
                <w:rFonts w:ascii="Times New Roman"/>
                <w:b w:val="false"/>
                <w:i w:val="false"/>
                <w:color w:val="000000"/>
                <w:sz w:val="20"/>
              </w:rPr>
              <w:t>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облысы</w:t>
            </w:r>
            <w:r>
              <w:br/>
            </w:r>
            <w:r>
              <w:rPr>
                <w:rFonts w:ascii="Times New Roman"/>
                <w:b w:val="false"/>
                <w:i w:val="false"/>
                <w:color w:val="000000"/>
                <w:sz w:val="20"/>
              </w:rPr>
              <w:t>
Денисов</w:t>
            </w:r>
            <w:r>
              <w:br/>
            </w:r>
            <w:r>
              <w:rPr>
                <w:rFonts w:ascii="Times New Roman"/>
                <w:b w:val="false"/>
                <w:i w:val="false"/>
                <w:color w:val="000000"/>
                <w:sz w:val="20"/>
              </w:rPr>
              <w:t>
ауданы</w:t>
            </w:r>
            <w:r>
              <w:br/>
            </w:r>
            <w:r>
              <w:rPr>
                <w:rFonts w:ascii="Times New Roman"/>
                <w:b w:val="false"/>
                <w:i w:val="false"/>
                <w:color w:val="000000"/>
                <w:sz w:val="20"/>
              </w:rPr>
              <w:t>
әкімінің</w:t>
            </w:r>
            <w:r>
              <w:br/>
            </w:r>
            <w:r>
              <w:rPr>
                <w:rFonts w:ascii="Times New Roman"/>
                <w:b w:val="false"/>
                <w:i w:val="false"/>
                <w:color w:val="000000"/>
                <w:sz w:val="20"/>
              </w:rPr>
              <w:t>
2010 жылғы</w:t>
            </w:r>
            <w:r>
              <w:br/>
            </w:r>
            <w:r>
              <w:rPr>
                <w:rFonts w:ascii="Times New Roman"/>
                <w:b w:val="false"/>
                <w:i w:val="false"/>
                <w:color w:val="000000"/>
                <w:sz w:val="20"/>
              </w:rPr>
              <w:t>
24</w:t>
            </w:r>
            <w:r>
              <w:br/>
            </w:r>
            <w:r>
              <w:rPr>
                <w:rFonts w:ascii="Times New Roman"/>
                <w:b w:val="false"/>
                <w:i w:val="false"/>
                <w:color w:val="000000"/>
                <w:sz w:val="20"/>
              </w:rPr>
              <w:t>
тамыздағы</w:t>
            </w:r>
            <w:r>
              <w:br/>
            </w:r>
            <w:r>
              <w:rPr>
                <w:rFonts w:ascii="Times New Roman"/>
                <w:b w:val="false"/>
                <w:i w:val="false"/>
                <w:color w:val="000000"/>
                <w:sz w:val="20"/>
              </w:rPr>
              <w:t>
№ 1134 хаты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w:t>
            </w:r>
            <w:r>
              <w:br/>
            </w:r>
            <w:r>
              <w:rPr>
                <w:rFonts w:ascii="Times New Roman"/>
                <w:b w:val="false"/>
                <w:i w:val="false"/>
                <w:color w:val="000000"/>
                <w:sz w:val="20"/>
              </w:rPr>
              <w:t>
қанағат-</w:t>
            </w:r>
            <w:r>
              <w:br/>
            </w:r>
            <w:r>
              <w:rPr>
                <w:rFonts w:ascii="Times New Roman"/>
                <w:b w:val="false"/>
                <w:i w:val="false"/>
                <w:color w:val="000000"/>
                <w:sz w:val="20"/>
              </w:rPr>
              <w:t>
танарлық</w:t>
            </w:r>
          </w:p>
        </w:tc>
      </w:tr>
      <w:tr>
        <w:trPr>
          <w:trHeight w:val="16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w:t>
            </w:r>
            <w:r>
              <w:br/>
            </w:r>
            <w:r>
              <w:rPr>
                <w:rFonts w:ascii="Times New Roman"/>
                <w:b w:val="false"/>
                <w:i w:val="false"/>
                <w:color w:val="000000"/>
                <w:sz w:val="20"/>
              </w:rPr>
              <w:t>
168,1 шаршы</w:t>
            </w:r>
            <w:r>
              <w:br/>
            </w:r>
            <w:r>
              <w:rPr>
                <w:rFonts w:ascii="Times New Roman"/>
                <w:b w:val="false"/>
                <w:i w:val="false"/>
                <w:color w:val="000000"/>
                <w:sz w:val="20"/>
              </w:rPr>
              <w:t>
метр бұрынғы</w:t>
            </w:r>
            <w:r>
              <w:br/>
            </w:r>
            <w:r>
              <w:rPr>
                <w:rFonts w:ascii="Times New Roman"/>
                <w:b w:val="false"/>
                <w:i w:val="false"/>
                <w:color w:val="000000"/>
                <w:sz w:val="20"/>
              </w:rPr>
              <w:t>
монша</w:t>
            </w:r>
            <w:r>
              <w:br/>
            </w:r>
            <w:r>
              <w:rPr>
                <w:rFonts w:ascii="Times New Roman"/>
                <w:b w:val="false"/>
                <w:i w:val="false"/>
                <w:color w:val="000000"/>
                <w:sz w:val="20"/>
              </w:rPr>
              <w:t>
ғимараты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r>
              <w:br/>
            </w:r>
            <w:r>
              <w:rPr>
                <w:rFonts w:ascii="Times New Roman"/>
                <w:b w:val="false"/>
                <w:i w:val="false"/>
                <w:color w:val="000000"/>
                <w:sz w:val="20"/>
              </w:rPr>
              <w:t>
Некрасовка селосы,</w:t>
            </w:r>
            <w:r>
              <w:br/>
            </w:r>
            <w:r>
              <w:rPr>
                <w:rFonts w:ascii="Times New Roman"/>
                <w:b w:val="false"/>
                <w:i w:val="false"/>
                <w:color w:val="000000"/>
                <w:sz w:val="20"/>
              </w:rPr>
              <w:t>
Мир көшесі, 1,</w:t>
            </w:r>
            <w:r>
              <w:br/>
            </w:r>
            <w:r>
              <w:rPr>
                <w:rFonts w:ascii="Times New Roman"/>
                <w:b w:val="false"/>
                <w:i w:val="false"/>
                <w:color w:val="000000"/>
                <w:sz w:val="20"/>
              </w:rPr>
              <w:t>
Денисов ауданының</w:t>
            </w:r>
            <w:r>
              <w:br/>
            </w:r>
            <w:r>
              <w:rPr>
                <w:rFonts w:ascii="Times New Roman"/>
                <w:b w:val="false"/>
                <w:i w:val="false"/>
                <w:color w:val="000000"/>
                <w:sz w:val="20"/>
              </w:rPr>
              <w:t>
тұрғын</w:t>
            </w:r>
            <w:r>
              <w:br/>
            </w:r>
            <w:r>
              <w:rPr>
                <w:rFonts w:ascii="Times New Roman"/>
                <w:b w:val="false"/>
                <w:i w:val="false"/>
                <w:color w:val="000000"/>
                <w:sz w:val="20"/>
              </w:rPr>
              <w:t>
ұй-коммуналдық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 көлігі</w:t>
            </w:r>
            <w:r>
              <w:br/>
            </w:r>
            <w:r>
              <w:rPr>
                <w:rFonts w:ascii="Times New Roman"/>
                <w:b w:val="false"/>
                <w:i w:val="false"/>
                <w:color w:val="000000"/>
                <w:sz w:val="20"/>
              </w:rPr>
              <w:t>
және автомобиль</w:t>
            </w:r>
            <w:r>
              <w:br/>
            </w:r>
            <w:r>
              <w:rPr>
                <w:rFonts w:ascii="Times New Roman"/>
                <w:b w:val="false"/>
                <w:i w:val="false"/>
                <w:color w:val="000000"/>
                <w:sz w:val="20"/>
              </w:rPr>
              <w:t>
жолдары бөлімінің</w:t>
            </w:r>
            <w:r>
              <w:br/>
            </w:r>
            <w:r>
              <w:rPr>
                <w:rFonts w:ascii="Times New Roman"/>
                <w:b w:val="false"/>
                <w:i w:val="false"/>
                <w:color w:val="000000"/>
                <w:sz w:val="20"/>
              </w:rPr>
              <w:t>
"Дидар"</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облысы</w:t>
            </w:r>
            <w:r>
              <w:br/>
            </w:r>
            <w:r>
              <w:rPr>
                <w:rFonts w:ascii="Times New Roman"/>
                <w:b w:val="false"/>
                <w:i w:val="false"/>
                <w:color w:val="000000"/>
                <w:sz w:val="20"/>
              </w:rPr>
              <w:t>
Денисов</w:t>
            </w:r>
            <w:r>
              <w:br/>
            </w:r>
            <w:r>
              <w:rPr>
                <w:rFonts w:ascii="Times New Roman"/>
                <w:b w:val="false"/>
                <w:i w:val="false"/>
                <w:color w:val="000000"/>
                <w:sz w:val="20"/>
              </w:rPr>
              <w:t>
ауданы</w:t>
            </w:r>
            <w:r>
              <w:br/>
            </w:r>
            <w:r>
              <w:rPr>
                <w:rFonts w:ascii="Times New Roman"/>
                <w:b w:val="false"/>
                <w:i w:val="false"/>
                <w:color w:val="000000"/>
                <w:sz w:val="20"/>
              </w:rPr>
              <w:t>
әкімінің</w:t>
            </w:r>
            <w:r>
              <w:br/>
            </w:r>
            <w:r>
              <w:rPr>
                <w:rFonts w:ascii="Times New Roman"/>
                <w:b w:val="false"/>
                <w:i w:val="false"/>
                <w:color w:val="000000"/>
                <w:sz w:val="20"/>
              </w:rPr>
              <w:t>
2010 жылғы</w:t>
            </w:r>
            <w:r>
              <w:br/>
            </w:r>
            <w:r>
              <w:rPr>
                <w:rFonts w:ascii="Times New Roman"/>
                <w:b w:val="false"/>
                <w:i w:val="false"/>
                <w:color w:val="000000"/>
                <w:sz w:val="20"/>
              </w:rPr>
              <w:t>
24</w:t>
            </w:r>
            <w:r>
              <w:br/>
            </w:r>
            <w:r>
              <w:rPr>
                <w:rFonts w:ascii="Times New Roman"/>
                <w:b w:val="false"/>
                <w:i w:val="false"/>
                <w:color w:val="000000"/>
                <w:sz w:val="20"/>
              </w:rPr>
              <w:t>
тамыздағы №</w:t>
            </w:r>
            <w:r>
              <w:br/>
            </w:r>
            <w:r>
              <w:rPr>
                <w:rFonts w:ascii="Times New Roman"/>
                <w:b w:val="false"/>
                <w:i w:val="false"/>
                <w:color w:val="000000"/>
                <w:sz w:val="20"/>
              </w:rPr>
              <w:t>
1134 хаты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Қирауға</w:t>
            </w:r>
            <w:r>
              <w:br/>
            </w:r>
            <w:r>
              <w:rPr>
                <w:rFonts w:ascii="Times New Roman"/>
                <w:b w:val="false"/>
                <w:i w:val="false"/>
                <w:color w:val="000000"/>
                <w:sz w:val="20"/>
              </w:rPr>
              <w:t>
ұшырауда</w:t>
            </w:r>
          </w:p>
        </w:tc>
      </w:tr>
      <w:tr>
        <w:trPr>
          <w:trHeight w:val="11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w:t>
            </w:r>
            <w:r>
              <w:br/>
            </w:r>
            <w:r>
              <w:rPr>
                <w:rFonts w:ascii="Times New Roman"/>
                <w:b w:val="false"/>
                <w:i w:val="false"/>
                <w:color w:val="000000"/>
                <w:sz w:val="20"/>
              </w:rPr>
              <w:t>
479,6 шаршы</w:t>
            </w:r>
            <w:r>
              <w:br/>
            </w:r>
            <w:r>
              <w:rPr>
                <w:rFonts w:ascii="Times New Roman"/>
                <w:b w:val="false"/>
                <w:i w:val="false"/>
                <w:color w:val="000000"/>
                <w:sz w:val="20"/>
              </w:rPr>
              <w:t>
метр бұрынғы</w:t>
            </w:r>
            <w:r>
              <w:br/>
            </w:r>
            <w:r>
              <w:rPr>
                <w:rFonts w:ascii="Times New Roman"/>
                <w:b w:val="false"/>
                <w:i w:val="false"/>
                <w:color w:val="000000"/>
                <w:sz w:val="20"/>
              </w:rPr>
              <w:t>
кеңсе</w:t>
            </w:r>
            <w:r>
              <w:br/>
            </w:r>
            <w:r>
              <w:rPr>
                <w:rFonts w:ascii="Times New Roman"/>
                <w:b w:val="false"/>
                <w:i w:val="false"/>
                <w:color w:val="000000"/>
                <w:sz w:val="20"/>
              </w:rPr>
              <w:t>
ғимараты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r>
              <w:br/>
            </w:r>
            <w:r>
              <w:rPr>
                <w:rFonts w:ascii="Times New Roman"/>
                <w:b w:val="false"/>
                <w:i w:val="false"/>
                <w:color w:val="000000"/>
                <w:sz w:val="20"/>
              </w:rPr>
              <w:t>
Малороссийка</w:t>
            </w:r>
            <w:r>
              <w:br/>
            </w:r>
            <w:r>
              <w:rPr>
                <w:rFonts w:ascii="Times New Roman"/>
                <w:b w:val="false"/>
                <w:i w:val="false"/>
                <w:color w:val="000000"/>
                <w:sz w:val="20"/>
              </w:rPr>
              <w:t>
селосы, Садовая</w:t>
            </w:r>
            <w:r>
              <w:br/>
            </w:r>
            <w:r>
              <w:rPr>
                <w:rFonts w:ascii="Times New Roman"/>
                <w:b w:val="false"/>
                <w:i w:val="false"/>
                <w:color w:val="000000"/>
                <w:sz w:val="20"/>
              </w:rPr>
              <w:t>
көшесі, 3, "Федор</w:t>
            </w:r>
            <w:r>
              <w:br/>
            </w:r>
            <w:r>
              <w:rPr>
                <w:rFonts w:ascii="Times New Roman"/>
                <w:b w:val="false"/>
                <w:i w:val="false"/>
                <w:color w:val="000000"/>
                <w:sz w:val="20"/>
              </w:rPr>
              <w:t>
ауданы Украин</w:t>
            </w:r>
            <w:r>
              <w:br/>
            </w:r>
            <w:r>
              <w:rPr>
                <w:rFonts w:ascii="Times New Roman"/>
                <w:b w:val="false"/>
                <w:i w:val="false"/>
                <w:color w:val="000000"/>
                <w:sz w:val="20"/>
              </w:rPr>
              <w:t>
селолық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облысы,</w:t>
            </w:r>
            <w:r>
              <w:br/>
            </w:r>
            <w:r>
              <w:rPr>
                <w:rFonts w:ascii="Times New Roman"/>
                <w:b w:val="false"/>
                <w:i w:val="false"/>
                <w:color w:val="000000"/>
                <w:sz w:val="20"/>
              </w:rPr>
              <w:t>
Федоров</w:t>
            </w:r>
            <w:r>
              <w:br/>
            </w:r>
            <w:r>
              <w:rPr>
                <w:rFonts w:ascii="Times New Roman"/>
                <w:b w:val="false"/>
                <w:i w:val="false"/>
                <w:color w:val="000000"/>
                <w:sz w:val="20"/>
              </w:rPr>
              <w:t>
ауданы</w:t>
            </w:r>
            <w:r>
              <w:br/>
            </w:r>
            <w:r>
              <w:rPr>
                <w:rFonts w:ascii="Times New Roman"/>
                <w:b w:val="false"/>
                <w:i w:val="false"/>
                <w:color w:val="000000"/>
                <w:sz w:val="20"/>
              </w:rPr>
              <w:t>
әкімі 2010</w:t>
            </w:r>
            <w:r>
              <w:br/>
            </w:r>
            <w:r>
              <w:rPr>
                <w:rFonts w:ascii="Times New Roman"/>
                <w:b w:val="false"/>
                <w:i w:val="false"/>
                <w:color w:val="000000"/>
                <w:sz w:val="20"/>
              </w:rPr>
              <w:t>
жылғы 14</w:t>
            </w:r>
            <w:r>
              <w:br/>
            </w:r>
            <w:r>
              <w:rPr>
                <w:rFonts w:ascii="Times New Roman"/>
                <w:b w:val="false"/>
                <w:i w:val="false"/>
                <w:color w:val="000000"/>
                <w:sz w:val="20"/>
              </w:rPr>
              <w:t>
қырқүйек-</w:t>
            </w:r>
            <w:r>
              <w:br/>
            </w:r>
            <w:r>
              <w:rPr>
                <w:rFonts w:ascii="Times New Roman"/>
                <w:b w:val="false"/>
                <w:i w:val="false"/>
                <w:color w:val="000000"/>
                <w:sz w:val="20"/>
              </w:rPr>
              <w:t>
тегі</w:t>
            </w:r>
            <w:r>
              <w:br/>
            </w:r>
            <w:r>
              <w:rPr>
                <w:rFonts w:ascii="Times New Roman"/>
                <w:b w:val="false"/>
                <w:i w:val="false"/>
                <w:color w:val="000000"/>
                <w:sz w:val="20"/>
              </w:rPr>
              <w:t>
№ 2-28/936</w:t>
            </w:r>
            <w:r>
              <w:br/>
            </w:r>
            <w:r>
              <w:rPr>
                <w:rFonts w:ascii="Times New Roman"/>
                <w:b w:val="false"/>
                <w:i w:val="false"/>
                <w:color w:val="000000"/>
                <w:sz w:val="20"/>
              </w:rPr>
              <w:t>
хаты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w:t>
            </w:r>
            <w:r>
              <w:br/>
            </w:r>
            <w:r>
              <w:rPr>
                <w:rFonts w:ascii="Times New Roman"/>
                <w:b w:val="false"/>
                <w:i w:val="false"/>
                <w:color w:val="000000"/>
                <w:sz w:val="20"/>
              </w:rPr>
              <w:t>
канағат-</w:t>
            </w:r>
            <w:r>
              <w:br/>
            </w:r>
            <w:r>
              <w:rPr>
                <w:rFonts w:ascii="Times New Roman"/>
                <w:b w:val="false"/>
                <w:i w:val="false"/>
                <w:color w:val="000000"/>
                <w:sz w:val="20"/>
              </w:rPr>
              <w:t>
танарлык</w:t>
            </w:r>
          </w:p>
        </w:tc>
      </w:tr>
      <w:tr>
        <w:trPr>
          <w:trHeight w:val="11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w:t>
            </w:r>
            <w:r>
              <w:br/>
            </w:r>
            <w:r>
              <w:rPr>
                <w:rFonts w:ascii="Times New Roman"/>
                <w:b w:val="false"/>
                <w:i w:val="false"/>
                <w:color w:val="000000"/>
                <w:sz w:val="20"/>
              </w:rPr>
              <w:t>
161,5 шаршы</w:t>
            </w:r>
            <w:r>
              <w:br/>
            </w:r>
            <w:r>
              <w:rPr>
                <w:rFonts w:ascii="Times New Roman"/>
                <w:b w:val="false"/>
                <w:i w:val="false"/>
                <w:color w:val="000000"/>
                <w:sz w:val="20"/>
              </w:rPr>
              <w:t>
метр бұрынғы</w:t>
            </w:r>
            <w:r>
              <w:br/>
            </w:r>
            <w:r>
              <w:rPr>
                <w:rFonts w:ascii="Times New Roman"/>
                <w:b w:val="false"/>
                <w:i w:val="false"/>
                <w:color w:val="000000"/>
                <w:sz w:val="20"/>
              </w:rPr>
              <w:t>
алты пәтерлі</w:t>
            </w:r>
            <w:r>
              <w:br/>
            </w:r>
            <w:r>
              <w:rPr>
                <w:rFonts w:ascii="Times New Roman"/>
                <w:b w:val="false"/>
                <w:i w:val="false"/>
                <w:color w:val="000000"/>
                <w:sz w:val="20"/>
              </w:rPr>
              <w:t>
тұрғын үй</w:t>
            </w:r>
            <w:r>
              <w:br/>
            </w:r>
            <w:r>
              <w:rPr>
                <w:rFonts w:ascii="Times New Roman"/>
                <w:b w:val="false"/>
                <w:i w:val="false"/>
                <w:color w:val="000000"/>
                <w:sz w:val="20"/>
              </w:rPr>
              <w:t>
ғимараты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r>
              <w:br/>
            </w:r>
            <w:r>
              <w:rPr>
                <w:rFonts w:ascii="Times New Roman"/>
                <w:b w:val="false"/>
                <w:i w:val="false"/>
                <w:color w:val="000000"/>
                <w:sz w:val="20"/>
              </w:rPr>
              <w:t>
Зааят селолық</w:t>
            </w:r>
            <w:r>
              <w:br/>
            </w:r>
            <w:r>
              <w:rPr>
                <w:rFonts w:ascii="Times New Roman"/>
                <w:b w:val="false"/>
                <w:i w:val="false"/>
                <w:color w:val="000000"/>
                <w:sz w:val="20"/>
              </w:rPr>
              <w:t>
округі, Зааят</w:t>
            </w:r>
            <w:r>
              <w:br/>
            </w:r>
            <w:r>
              <w:rPr>
                <w:rFonts w:ascii="Times New Roman"/>
                <w:b w:val="false"/>
                <w:i w:val="false"/>
                <w:color w:val="000000"/>
                <w:sz w:val="20"/>
              </w:rPr>
              <w:t>
селосы, Дорожная</w:t>
            </w:r>
            <w:r>
              <w:br/>
            </w:r>
            <w:r>
              <w:rPr>
                <w:rFonts w:ascii="Times New Roman"/>
                <w:b w:val="false"/>
                <w:i w:val="false"/>
                <w:color w:val="000000"/>
                <w:sz w:val="20"/>
              </w:rPr>
              <w:t>
көшесі, 51,</w:t>
            </w:r>
            <w:r>
              <w:br/>
            </w:r>
            <w:r>
              <w:rPr>
                <w:rFonts w:ascii="Times New Roman"/>
                <w:b w:val="false"/>
                <w:i w:val="false"/>
                <w:color w:val="000000"/>
                <w:sz w:val="20"/>
              </w:rPr>
              <w:t>
"Денисов ауданының</w:t>
            </w:r>
            <w:r>
              <w:br/>
            </w:r>
            <w:r>
              <w:rPr>
                <w:rFonts w:ascii="Times New Roman"/>
                <w:b w:val="false"/>
                <w:i w:val="false"/>
                <w:color w:val="000000"/>
                <w:sz w:val="20"/>
              </w:rPr>
              <w:t>
қаржы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облысы</w:t>
            </w:r>
            <w:r>
              <w:br/>
            </w:r>
            <w:r>
              <w:rPr>
                <w:rFonts w:ascii="Times New Roman"/>
                <w:b w:val="false"/>
                <w:i w:val="false"/>
                <w:color w:val="000000"/>
                <w:sz w:val="20"/>
              </w:rPr>
              <w:t>
Денисов</w:t>
            </w:r>
            <w:r>
              <w:br/>
            </w:r>
            <w:r>
              <w:rPr>
                <w:rFonts w:ascii="Times New Roman"/>
                <w:b w:val="false"/>
                <w:i w:val="false"/>
                <w:color w:val="000000"/>
                <w:sz w:val="20"/>
              </w:rPr>
              <w:t>
ауданы</w:t>
            </w:r>
            <w:r>
              <w:br/>
            </w:r>
            <w:r>
              <w:rPr>
                <w:rFonts w:ascii="Times New Roman"/>
                <w:b w:val="false"/>
                <w:i w:val="false"/>
                <w:color w:val="000000"/>
                <w:sz w:val="20"/>
              </w:rPr>
              <w:t>
әкімінің</w:t>
            </w:r>
            <w:r>
              <w:br/>
            </w:r>
            <w:r>
              <w:rPr>
                <w:rFonts w:ascii="Times New Roman"/>
                <w:b w:val="false"/>
                <w:i w:val="false"/>
                <w:color w:val="000000"/>
                <w:sz w:val="20"/>
              </w:rPr>
              <w:t>
2010 жылғы</w:t>
            </w:r>
            <w:r>
              <w:br/>
            </w:r>
            <w:r>
              <w:rPr>
                <w:rFonts w:ascii="Times New Roman"/>
                <w:b w:val="false"/>
                <w:i w:val="false"/>
                <w:color w:val="000000"/>
                <w:sz w:val="20"/>
              </w:rPr>
              <w:t>
6</w:t>
            </w:r>
            <w:r>
              <w:br/>
            </w:r>
            <w:r>
              <w:rPr>
                <w:rFonts w:ascii="Times New Roman"/>
                <w:b w:val="false"/>
                <w:i w:val="false"/>
                <w:color w:val="000000"/>
                <w:sz w:val="20"/>
              </w:rPr>
              <w:t>
қаңтардағы</w:t>
            </w:r>
            <w:r>
              <w:br/>
            </w:r>
            <w:r>
              <w:rPr>
                <w:rFonts w:ascii="Times New Roman"/>
                <w:b w:val="false"/>
                <w:i w:val="false"/>
                <w:color w:val="000000"/>
                <w:sz w:val="20"/>
              </w:rPr>
              <w:t>
№ 19 хаты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Қирауға</w:t>
            </w:r>
            <w:r>
              <w:br/>
            </w:r>
            <w:r>
              <w:rPr>
                <w:rFonts w:ascii="Times New Roman"/>
                <w:b w:val="false"/>
                <w:i w:val="false"/>
                <w:color w:val="000000"/>
                <w:sz w:val="20"/>
              </w:rPr>
              <w:t>
ұшырауда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