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a74f" w14:textId="35ca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2011-2013 жылдарға арналған облыстық бюджеті туралы</w:t>
      </w:r>
    </w:p>
    <w:p>
      <w:pPr>
        <w:spacing w:after="0"/>
        <w:ind w:left="0"/>
        <w:jc w:val="both"/>
      </w:pPr>
      <w:r>
        <w:rPr>
          <w:rFonts w:ascii="Times New Roman"/>
          <w:b w:val="false"/>
          <w:i w:val="false"/>
          <w:color w:val="000000"/>
          <w:sz w:val="28"/>
        </w:rPr>
        <w:t>Қостанай облысы мәслихатының 2010 жылғы 13 желтоқсандағы № 357 шешімі. Қостанай облысының Әділет департаментінде 2010 жылғы 22 желтоқсанда № 3744 тіркелді</w:t>
      </w:r>
    </w:p>
    <w:p>
      <w:pPr>
        <w:spacing w:after="0"/>
        <w:ind w:left="0"/>
        <w:jc w:val="both"/>
      </w:pPr>
      <w:bookmarkStart w:name="z1" w:id="0"/>
      <w:r>
        <w:rPr>
          <w:rFonts w:ascii="Times New Roman"/>
          <w:b w:val="false"/>
          <w:i w:val="false"/>
          <w:color w:val="000000"/>
          <w:sz w:val="28"/>
        </w:rPr>
        <w:t xml:space="preserve">
      Қостанай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облысының 2011-2013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89370553,8 мың теңге, оның ішінде:</w:t>
      </w:r>
      <w:r>
        <w:br/>
      </w:r>
      <w:r>
        <w:rPr>
          <w:rFonts w:ascii="Times New Roman"/>
          <w:b w:val="false"/>
          <w:i w:val="false"/>
          <w:color w:val="000000"/>
          <w:sz w:val="28"/>
        </w:rPr>
        <w:t>
      салықтық түсімдер бойынша – 5608486,1 мың теңге;</w:t>
      </w:r>
      <w:r>
        <w:br/>
      </w:r>
      <w:r>
        <w:rPr>
          <w:rFonts w:ascii="Times New Roman"/>
          <w:b w:val="false"/>
          <w:i w:val="false"/>
          <w:color w:val="000000"/>
          <w:sz w:val="28"/>
        </w:rPr>
        <w:t>
      салықтық емес түсімдер бойынша – 492234,3 мың теңге;</w:t>
      </w:r>
      <w:r>
        <w:br/>
      </w:r>
      <w:r>
        <w:rPr>
          <w:rFonts w:ascii="Times New Roman"/>
          <w:b w:val="false"/>
          <w:i w:val="false"/>
          <w:color w:val="000000"/>
          <w:sz w:val="28"/>
        </w:rPr>
        <w:t>
      негізгі капиталды сатудан түсімдер бойынша – 4202,0 мың теңге;</w:t>
      </w:r>
      <w:r>
        <w:br/>
      </w:r>
      <w:r>
        <w:rPr>
          <w:rFonts w:ascii="Times New Roman"/>
          <w:b w:val="false"/>
          <w:i w:val="false"/>
          <w:color w:val="000000"/>
          <w:sz w:val="28"/>
        </w:rPr>
        <w:t>
      трансферттер түсімдері бойынша – 83265631,4 мың теңге;</w:t>
      </w:r>
      <w:r>
        <w:br/>
      </w:r>
      <w:r>
        <w:rPr>
          <w:rFonts w:ascii="Times New Roman"/>
          <w:b w:val="false"/>
          <w:i w:val="false"/>
          <w:color w:val="000000"/>
          <w:sz w:val="28"/>
        </w:rPr>
        <w:t>
</w:t>
      </w:r>
      <w:r>
        <w:rPr>
          <w:rFonts w:ascii="Times New Roman"/>
          <w:b w:val="false"/>
          <w:i w:val="false"/>
          <w:color w:val="000000"/>
          <w:sz w:val="28"/>
        </w:rPr>
        <w:t>
      2) шығындар – 87691525,2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1062843,5 мың теңге, оның ішінде:</w:t>
      </w:r>
      <w:r>
        <w:br/>
      </w:r>
      <w:r>
        <w:rPr>
          <w:rFonts w:ascii="Times New Roman"/>
          <w:b w:val="false"/>
          <w:i w:val="false"/>
          <w:color w:val="000000"/>
          <w:sz w:val="28"/>
        </w:rPr>
        <w:t>
      бюджеттік кредиттер – 1631569,0 мың теңге;</w:t>
      </w:r>
      <w:r>
        <w:br/>
      </w:r>
      <w:r>
        <w:rPr>
          <w:rFonts w:ascii="Times New Roman"/>
          <w:b w:val="false"/>
          <w:i w:val="false"/>
          <w:color w:val="000000"/>
          <w:sz w:val="28"/>
        </w:rPr>
        <w:t>
      бюджеттік кредиттерді өтеу – 568725,5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2638766,2 мың теңге, оның ішінде:</w:t>
      </w:r>
      <w:r>
        <w:br/>
      </w:r>
      <w:r>
        <w:rPr>
          <w:rFonts w:ascii="Times New Roman"/>
          <w:b w:val="false"/>
          <w:i w:val="false"/>
          <w:color w:val="000000"/>
          <w:sz w:val="28"/>
        </w:rPr>
        <w:t>
      қаржы акивтерін сатып алу – 2638766,2 мың теңге;</w:t>
      </w:r>
      <w:r>
        <w:br/>
      </w:r>
      <w:r>
        <w:rPr>
          <w:rFonts w:ascii="Times New Roman"/>
          <w:b w:val="false"/>
          <w:i w:val="false"/>
          <w:color w:val="000000"/>
          <w:sz w:val="28"/>
        </w:rPr>
        <w:t>
</w:t>
      </w:r>
      <w:r>
        <w:rPr>
          <w:rFonts w:ascii="Times New Roman"/>
          <w:b w:val="false"/>
          <w:i w:val="false"/>
          <w:color w:val="000000"/>
          <w:sz w:val="28"/>
        </w:rPr>
        <w:t>
      5) бюджет тапшылығы – -2022581,1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2022581,1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мәслихатының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Аудандар мен қалалар бюджеттеріне жеке табыс салығы мен әлеуметтік салықтың 100 пайызын есепке алу жолымен кірістерді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2011 жылға арналған облыстық бюджетте облыстық маңызы бар қалалардың бюджеттерінен облыстық бюджетке түсетін бюджеттік алымдардың көлемдері 6201361,0 мың теңге сомасында қарастырылғаны ескерілсін, оның ішінде:</w:t>
      </w:r>
      <w:r>
        <w:br/>
      </w:r>
      <w:r>
        <w:rPr>
          <w:rFonts w:ascii="Times New Roman"/>
          <w:b w:val="false"/>
          <w:i w:val="false"/>
          <w:color w:val="000000"/>
          <w:sz w:val="28"/>
        </w:rPr>
        <w:t>
      Қостанай қаласы – 3207877,0 мың теңге;</w:t>
      </w:r>
      <w:r>
        <w:br/>
      </w:r>
      <w:r>
        <w:rPr>
          <w:rFonts w:ascii="Times New Roman"/>
          <w:b w:val="false"/>
          <w:i w:val="false"/>
          <w:color w:val="000000"/>
          <w:sz w:val="28"/>
        </w:rPr>
        <w:t>
      Лисаков қаласы – 193073,0 мың теңге;</w:t>
      </w:r>
      <w:r>
        <w:br/>
      </w:r>
      <w:r>
        <w:rPr>
          <w:rFonts w:ascii="Times New Roman"/>
          <w:b w:val="false"/>
          <w:i w:val="false"/>
          <w:color w:val="000000"/>
          <w:sz w:val="28"/>
        </w:rPr>
        <w:t>
      Рудный қаласы – 2800411,0 мың теңге.</w:t>
      </w:r>
      <w:r>
        <w:br/>
      </w:r>
      <w:r>
        <w:rPr>
          <w:rFonts w:ascii="Times New Roman"/>
          <w:b w:val="false"/>
          <w:i w:val="false"/>
          <w:color w:val="000000"/>
          <w:sz w:val="28"/>
        </w:rPr>
        <w:t>
</w:t>
      </w:r>
      <w:r>
        <w:rPr>
          <w:rFonts w:ascii="Times New Roman"/>
          <w:b w:val="false"/>
          <w:i w:val="false"/>
          <w:color w:val="000000"/>
          <w:sz w:val="28"/>
        </w:rPr>
        <w:t>
      4. 2011 жылға арналған облыстық бюджетте облыстық бюджеттен аудандар мен облыстық маңызы бар қала бюджеттеріне берілетін субвенциялардың көлемдері 17893796,0 мың теңге сомасында қарастырылғаны ескерілсін, оның ішінде:</w:t>
      </w:r>
      <w:r>
        <w:br/>
      </w:r>
      <w:r>
        <w:rPr>
          <w:rFonts w:ascii="Times New Roman"/>
          <w:b w:val="false"/>
          <w:i w:val="false"/>
          <w:color w:val="000000"/>
          <w:sz w:val="28"/>
        </w:rPr>
        <w:t>
      Алтынсарин – 664345,0 мың теңге;</w:t>
      </w:r>
      <w:r>
        <w:br/>
      </w:r>
      <w:r>
        <w:rPr>
          <w:rFonts w:ascii="Times New Roman"/>
          <w:b w:val="false"/>
          <w:i w:val="false"/>
          <w:color w:val="000000"/>
          <w:sz w:val="28"/>
        </w:rPr>
        <w:t>
      Амангелді – 1103918,0 мың теңге;</w:t>
      </w:r>
      <w:r>
        <w:br/>
      </w:r>
      <w:r>
        <w:rPr>
          <w:rFonts w:ascii="Times New Roman"/>
          <w:b w:val="false"/>
          <w:i w:val="false"/>
          <w:color w:val="000000"/>
          <w:sz w:val="28"/>
        </w:rPr>
        <w:t>
      Әулиекөл – 1599684,0 мың теңге;</w:t>
      </w:r>
      <w:r>
        <w:br/>
      </w:r>
      <w:r>
        <w:rPr>
          <w:rFonts w:ascii="Times New Roman"/>
          <w:b w:val="false"/>
          <w:i w:val="false"/>
          <w:color w:val="000000"/>
          <w:sz w:val="28"/>
        </w:rPr>
        <w:t>
      Денисов – 956587,0 мың теңге;</w:t>
      </w:r>
      <w:r>
        <w:br/>
      </w:r>
      <w:r>
        <w:rPr>
          <w:rFonts w:ascii="Times New Roman"/>
          <w:b w:val="false"/>
          <w:i w:val="false"/>
          <w:color w:val="000000"/>
          <w:sz w:val="28"/>
        </w:rPr>
        <w:t>
      Жангелдин – 1242099,0 мың теңге;</w:t>
      </w:r>
      <w:r>
        <w:br/>
      </w:r>
      <w:r>
        <w:rPr>
          <w:rFonts w:ascii="Times New Roman"/>
          <w:b w:val="false"/>
          <w:i w:val="false"/>
          <w:color w:val="000000"/>
          <w:sz w:val="28"/>
        </w:rPr>
        <w:t>
      Жітіқара – 1168285,0 мың теңге;</w:t>
      </w:r>
      <w:r>
        <w:br/>
      </w:r>
      <w:r>
        <w:rPr>
          <w:rFonts w:ascii="Times New Roman"/>
          <w:b w:val="false"/>
          <w:i w:val="false"/>
          <w:color w:val="000000"/>
          <w:sz w:val="28"/>
        </w:rPr>
        <w:t>
      Қамысты – 849085,0 мың теңге;</w:t>
      </w:r>
      <w:r>
        <w:br/>
      </w:r>
      <w:r>
        <w:rPr>
          <w:rFonts w:ascii="Times New Roman"/>
          <w:b w:val="false"/>
          <w:i w:val="false"/>
          <w:color w:val="000000"/>
          <w:sz w:val="28"/>
        </w:rPr>
        <w:t>
      Қарабалық – 953646,0 мың теңге;</w:t>
      </w:r>
      <w:r>
        <w:br/>
      </w:r>
      <w:r>
        <w:rPr>
          <w:rFonts w:ascii="Times New Roman"/>
          <w:b w:val="false"/>
          <w:i w:val="false"/>
          <w:color w:val="000000"/>
          <w:sz w:val="28"/>
        </w:rPr>
        <w:t>
      Қарасу – 1329678,0 мың теңге;</w:t>
      </w:r>
      <w:r>
        <w:br/>
      </w:r>
      <w:r>
        <w:rPr>
          <w:rFonts w:ascii="Times New Roman"/>
          <w:b w:val="false"/>
          <w:i w:val="false"/>
          <w:color w:val="000000"/>
          <w:sz w:val="28"/>
        </w:rPr>
        <w:t>
      Қостанай – 1048203,0 мың теңге;</w:t>
      </w:r>
      <w:r>
        <w:br/>
      </w:r>
      <w:r>
        <w:rPr>
          <w:rFonts w:ascii="Times New Roman"/>
          <w:b w:val="false"/>
          <w:i w:val="false"/>
          <w:color w:val="000000"/>
          <w:sz w:val="28"/>
        </w:rPr>
        <w:t>
      Меңдіқара – 1162497,0 мың теңге;</w:t>
      </w:r>
      <w:r>
        <w:br/>
      </w:r>
      <w:r>
        <w:rPr>
          <w:rFonts w:ascii="Times New Roman"/>
          <w:b w:val="false"/>
          <w:i w:val="false"/>
          <w:color w:val="000000"/>
          <w:sz w:val="28"/>
        </w:rPr>
        <w:t>
      Науырзым – 778927,0 мың теңге;</w:t>
      </w:r>
      <w:r>
        <w:br/>
      </w:r>
      <w:r>
        <w:rPr>
          <w:rFonts w:ascii="Times New Roman"/>
          <w:b w:val="false"/>
          <w:i w:val="false"/>
          <w:color w:val="000000"/>
          <w:sz w:val="28"/>
        </w:rPr>
        <w:t>
      Сарыкөл – 943720,0 мың теңге;</w:t>
      </w:r>
      <w:r>
        <w:br/>
      </w:r>
      <w:r>
        <w:rPr>
          <w:rFonts w:ascii="Times New Roman"/>
          <w:b w:val="false"/>
          <w:i w:val="false"/>
          <w:color w:val="000000"/>
          <w:sz w:val="28"/>
        </w:rPr>
        <w:t>
      Таран – 597313,0 мың теңге;</w:t>
      </w:r>
      <w:r>
        <w:br/>
      </w:r>
      <w:r>
        <w:rPr>
          <w:rFonts w:ascii="Times New Roman"/>
          <w:b w:val="false"/>
          <w:i w:val="false"/>
          <w:color w:val="000000"/>
          <w:sz w:val="28"/>
        </w:rPr>
        <w:t>
      Ұзынкөл – 1016340,0 мың теңге;</w:t>
      </w:r>
      <w:r>
        <w:br/>
      </w:r>
      <w:r>
        <w:rPr>
          <w:rFonts w:ascii="Times New Roman"/>
          <w:b w:val="false"/>
          <w:i w:val="false"/>
          <w:color w:val="000000"/>
          <w:sz w:val="28"/>
        </w:rPr>
        <w:t>
      Федоров – 1146865,0 мың теңге;</w:t>
      </w:r>
      <w:r>
        <w:br/>
      </w:r>
      <w:r>
        <w:rPr>
          <w:rFonts w:ascii="Times New Roman"/>
          <w:b w:val="false"/>
          <w:i w:val="false"/>
          <w:color w:val="000000"/>
          <w:sz w:val="28"/>
        </w:rPr>
        <w:t>
      Арқалық қаласы – 1332604,0 мың теңге.</w:t>
      </w:r>
      <w:r>
        <w:br/>
      </w:r>
      <w:r>
        <w:rPr>
          <w:rFonts w:ascii="Times New Roman"/>
          <w:b w:val="false"/>
          <w:i w:val="false"/>
          <w:color w:val="000000"/>
          <w:sz w:val="28"/>
        </w:rPr>
        <w:t>
</w:t>
      </w:r>
      <w:r>
        <w:rPr>
          <w:rFonts w:ascii="Times New Roman"/>
          <w:b w:val="false"/>
          <w:i w:val="false"/>
          <w:color w:val="000000"/>
          <w:sz w:val="28"/>
        </w:rPr>
        <w:t>
      4-1. 2011 жылға арналған облыстық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814013,1 мың теңге сомасында, оның ішінде облыстық бюджеттен 666313,3 мың теңге сомасында және аудандар мен қалалардың бюджеттерінен 147699,8 мың теңге сомасында;</w:t>
      </w:r>
      <w:r>
        <w:br/>
      </w:r>
      <w:r>
        <w:rPr>
          <w:rFonts w:ascii="Times New Roman"/>
          <w:b w:val="false"/>
          <w:i w:val="false"/>
          <w:color w:val="000000"/>
          <w:sz w:val="28"/>
        </w:rPr>
        <w:t>
      аудандар мен қалалар бюджеттерінен облыстық бюджетке 6143,6 мың теңге сомасында.</w:t>
      </w:r>
      <w:r>
        <w:br/>
      </w:r>
      <w:r>
        <w:rPr>
          <w:rFonts w:ascii="Times New Roman"/>
          <w:b w:val="false"/>
          <w:i w:val="false"/>
          <w:color w:val="000000"/>
          <w:sz w:val="28"/>
        </w:rPr>
        <w:t>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4-2. 2011 жылға арналған облыстық бюджетте облыстық бюджеттен берілген пайдаланылмаған бюджеттік кредиттерді аудандардың (облыстық маңызы бар қалалардың) бюджеттерінен қайтару 60287,3 мың теңге сомасында және республикалық бюджеттен берілген қарыз бойынша сыйақы және басқа төлемдер бойынша жергілікті атқарушы органдардың борышын қамту 62,3 мың теңге сомасында қарастырылғаны ескерілсін:</w:t>
      </w:r>
      <w:r>
        <w:br/>
      </w:r>
      <w:r>
        <w:rPr>
          <w:rFonts w:ascii="Times New Roman"/>
          <w:b w:val="false"/>
          <w:i w:val="false"/>
          <w:color w:val="000000"/>
          <w:sz w:val="28"/>
        </w:rPr>
        <w:t>
      Көрсетілген сомалардың облыстық бюджетке түсімі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Қостанай облысы мәслихатының 2011.10.20 </w:t>
      </w:r>
      <w:r>
        <w:rPr>
          <w:rFonts w:ascii="Times New Roman"/>
          <w:b w:val="false"/>
          <w:i w:val="false"/>
          <w:color w:val="000000"/>
          <w:sz w:val="28"/>
        </w:rPr>
        <w:t>№ 432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Қостанай облысының 2011 жылға арналған жергілікті атқарушы органының резерві 44008,6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мәслихатының 2011.10.20 </w:t>
      </w:r>
      <w:r>
        <w:rPr>
          <w:rFonts w:ascii="Times New Roman"/>
          <w:b w:val="false"/>
          <w:i w:val="false"/>
          <w:color w:val="000000"/>
          <w:sz w:val="28"/>
        </w:rPr>
        <w:t>№ 432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Қостанай облысының жергілікті атқарушы органы қарызының лимиті 2011 жылдың 31 желтоқсанына 3017136,0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7. Облыстық бюджетте тері-венерологиялық, онкологиялық және наркологиялық диспансерлерге амбулаторлық-емханалық көмекке арналған шығындарды ескере отырып, амбулаторлық-емханалық көмек көрсетуге бағытталатын бюджеттік қаражаттардың ең аз көлемі ескерілсін, оның ішінде:</w:t>
      </w:r>
      <w:r>
        <w:br/>
      </w:r>
      <w:r>
        <w:rPr>
          <w:rFonts w:ascii="Times New Roman"/>
          <w:b w:val="false"/>
          <w:i w:val="false"/>
          <w:color w:val="000000"/>
          <w:sz w:val="28"/>
        </w:rPr>
        <w:t>
      2011 жылға – 4468338,0 мың теңге;</w:t>
      </w:r>
      <w:r>
        <w:br/>
      </w:r>
      <w:r>
        <w:rPr>
          <w:rFonts w:ascii="Times New Roman"/>
          <w:b w:val="false"/>
          <w:i w:val="false"/>
          <w:color w:val="000000"/>
          <w:sz w:val="28"/>
        </w:rPr>
        <w:t>
      2012 жылға – 5287410,0 мың теңге;</w:t>
      </w:r>
      <w:r>
        <w:br/>
      </w:r>
      <w:r>
        <w:rPr>
          <w:rFonts w:ascii="Times New Roman"/>
          <w:b w:val="false"/>
          <w:i w:val="false"/>
          <w:color w:val="000000"/>
          <w:sz w:val="28"/>
        </w:rPr>
        <w:t>
      2013 жылға – 5343617,0 мың теңге.</w:t>
      </w:r>
      <w:r>
        <w:br/>
      </w:r>
      <w:r>
        <w:rPr>
          <w:rFonts w:ascii="Times New Roman"/>
          <w:b w:val="false"/>
          <w:i w:val="false"/>
          <w:color w:val="000000"/>
          <w:sz w:val="28"/>
        </w:rPr>
        <w:t>
</w:t>
      </w:r>
      <w:r>
        <w:rPr>
          <w:rFonts w:ascii="Times New Roman"/>
          <w:b w:val="false"/>
          <w:i w:val="false"/>
          <w:color w:val="000000"/>
          <w:sz w:val="28"/>
        </w:rPr>
        <w:t>
      7-1. 2011 жылға арналған облыстық бюджетте республикалық бюджеттен нысаналы ағымдағы трансферттер түсімінің мынадай мөлшерлерде қарастырылғаны ескерілсін:</w:t>
      </w:r>
      <w:r>
        <w:br/>
      </w:r>
      <w:r>
        <w:rPr>
          <w:rFonts w:ascii="Times New Roman"/>
          <w:b w:val="false"/>
          <w:i w:val="false"/>
          <w:color w:val="000000"/>
          <w:sz w:val="28"/>
        </w:rPr>
        <w:t>
      эпизоотикаға қарсы іс-шараларды өткізуге 193137,0 мың теңге сомасында;</w:t>
      </w:r>
      <w:r>
        <w:br/>
      </w:r>
      <w:r>
        <w:rPr>
          <w:rFonts w:ascii="Times New Roman"/>
          <w:b w:val="false"/>
          <w:i w:val="false"/>
          <w:color w:val="000000"/>
          <w:sz w:val="28"/>
        </w:rPr>
        <w:t>
      тұқым шаруашылығын қолдауға 358093,0 мың теңге сомасында;</w:t>
      </w:r>
      <w:r>
        <w:br/>
      </w:r>
      <w:r>
        <w:rPr>
          <w:rFonts w:ascii="Times New Roman"/>
          <w:b w:val="false"/>
          <w:i w:val="false"/>
          <w:color w:val="000000"/>
          <w:sz w:val="28"/>
        </w:rPr>
        <w:t>
      асыл тұқымды мал шаруашылығын қолдауға 424341,0 мың теңге сомасында;</w:t>
      </w:r>
      <w:r>
        <w:br/>
      </w:r>
      <w:r>
        <w:rPr>
          <w:rFonts w:ascii="Times New Roman"/>
          <w:b w:val="false"/>
          <w:i w:val="false"/>
          <w:color w:val="000000"/>
          <w:sz w:val="28"/>
        </w:rPr>
        <w:t>
      мал шаруашылығының өнімділігін және өнімдерінің сапасын арттыруды субсидиялауға 1456012,0 мың теңге сомасында;</w:t>
      </w:r>
      <w:r>
        <w:br/>
      </w:r>
      <w:r>
        <w:rPr>
          <w:rFonts w:ascii="Times New Roman"/>
          <w:b w:val="false"/>
          <w:i w:val="false"/>
          <w:color w:val="000000"/>
          <w:sz w:val="28"/>
        </w:rPr>
        <w:t>
      ауыз сумен жабдықтаудың баламасыз көздері болып табылатын айрықша маңызды топтық және сумен жабдықтаудың жергілікті жүйелерінен ауыз су беру жөніндегі қызметтердің құнын субсидиялауға 307846,0 мың теңге сомасында;</w:t>
      </w:r>
      <w:r>
        <w:br/>
      </w:r>
      <w:r>
        <w:rPr>
          <w:rFonts w:ascii="Times New Roman"/>
          <w:b w:val="false"/>
          <w:i w:val="false"/>
          <w:color w:val="000000"/>
          <w:sz w:val="28"/>
        </w:rPr>
        <w:t>
      мамандарды әлеуметтік қолдау шараларын іске асыру үшін 79755,0 мың теңге сомасында;</w:t>
      </w:r>
      <w:r>
        <w:br/>
      </w:r>
      <w:r>
        <w:rPr>
          <w:rFonts w:ascii="Times New Roman"/>
          <w:b w:val="false"/>
          <w:i w:val="false"/>
          <w:color w:val="000000"/>
          <w:sz w:val="28"/>
        </w:rPr>
        <w:t>
      облыстық, аудандық маңызы бар автомобиль жолдарын күрделі және орташа жөндеуге 3442773,0 мың теңге сомасында;</w:t>
      </w:r>
      <w:r>
        <w:br/>
      </w:r>
      <w:r>
        <w:rPr>
          <w:rFonts w:ascii="Times New Roman"/>
          <w:b w:val="false"/>
          <w:i w:val="false"/>
          <w:color w:val="000000"/>
          <w:sz w:val="28"/>
        </w:rPr>
        <w:t>
      мемлекет мұқтажы үшін жер учаскелерін алуға 29652,0 мың теңге сомасында;</w:t>
      </w:r>
      <w:r>
        <w:br/>
      </w:r>
      <w:r>
        <w:rPr>
          <w:rFonts w:ascii="Times New Roman"/>
          <w:b w:val="false"/>
          <w:i w:val="false"/>
          <w:color w:val="000000"/>
          <w:sz w:val="28"/>
        </w:rPr>
        <w:t>
      мектепке дейінгі білім беру ұйымдарында мемлекеттік білім тапсырысын іске асыруға 542637,0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204800,0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202031,0 мың теңге сомасында;</w:t>
      </w:r>
      <w:r>
        <w:br/>
      </w:r>
      <w:r>
        <w:rPr>
          <w:rFonts w:ascii="Times New Roman"/>
          <w:b w:val="false"/>
          <w:i w:val="false"/>
          <w:color w:val="000000"/>
          <w:sz w:val="28"/>
        </w:rPr>
        <w:t>
      үйінде оқытылатын мүгедек-балаларды жабдықтармен, бағдарламалық қамтумен қамтамасыз етуге 61215,0 мың теңге сомасында;</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ұстауға ақшалай қаражаттарды ай сайын төлеуге 292753,0 мың теңге сомасында;</w:t>
      </w:r>
      <w:r>
        <w:br/>
      </w:r>
      <w:r>
        <w:rPr>
          <w:rFonts w:ascii="Times New Roman"/>
          <w:b w:val="false"/>
          <w:i w:val="false"/>
          <w:color w:val="000000"/>
          <w:sz w:val="28"/>
        </w:rPr>
        <w:t>
      техникалық және кәсіптік білім беру оқу орындарының оқу-өндірістік шеберханаларын, зертханаларын жаңартуға және қайтадан жабдықтауға 25000,0 мың теңге сомасында;</w:t>
      </w:r>
      <w:r>
        <w:br/>
      </w:r>
      <w:r>
        <w:rPr>
          <w:rFonts w:ascii="Times New Roman"/>
          <w:b w:val="false"/>
          <w:i w:val="false"/>
          <w:color w:val="000000"/>
          <w:sz w:val="28"/>
        </w:rPr>
        <w:t>
      педагогикалық кадрлардың біліктілігін арттыру үшін оқу құралдарын сатып алуға 28000,0 мың теңге сомасында;</w:t>
      </w:r>
      <w:r>
        <w:br/>
      </w:r>
      <w:r>
        <w:rPr>
          <w:rFonts w:ascii="Times New Roman"/>
          <w:b w:val="false"/>
          <w:i w:val="false"/>
          <w:color w:val="000000"/>
          <w:sz w:val="28"/>
        </w:rPr>
        <w:t>
      тегін медициналық көмектің кепілденген көлемін қамтамасыз етуге және кеңейтуге 1216962,0 мың теңге сомасында;</w:t>
      </w:r>
      <w:r>
        <w:br/>
      </w:r>
      <w:r>
        <w:rPr>
          <w:rFonts w:ascii="Times New Roman"/>
          <w:b w:val="false"/>
          <w:i w:val="false"/>
          <w:color w:val="000000"/>
          <w:sz w:val="28"/>
        </w:rPr>
        <w:t>
      дәрі-дәрмек бұйымдарын, вакциналар мен басқа да иммунобиологиялық препараттарды сатып алуға 1211648,0 мың теңге сомасында;</w:t>
      </w:r>
      <w:r>
        <w:br/>
      </w:r>
      <w:r>
        <w:rPr>
          <w:rFonts w:ascii="Times New Roman"/>
          <w:b w:val="false"/>
          <w:i w:val="false"/>
          <w:color w:val="000000"/>
          <w:sz w:val="28"/>
        </w:rPr>
        <w:t>
      жергілікті деңгейдегі медициналық денсаулық сақтау ұйымдарын материалдық-техникалық жарақтандыруға 795032,0 мың теңге сомасында;</w:t>
      </w:r>
      <w:r>
        <w:br/>
      </w:r>
      <w:r>
        <w:rPr>
          <w:rFonts w:ascii="Times New Roman"/>
          <w:b w:val="false"/>
          <w:i w:val="false"/>
          <w:color w:val="000000"/>
          <w:sz w:val="28"/>
        </w:rPr>
        <w:t>
      арнайы әлеуметтік қызметтердің стандарттарын енгізуге 160362,0 мың теңге сомасында;</w:t>
      </w:r>
      <w:r>
        <w:br/>
      </w:r>
      <w:r>
        <w:rPr>
          <w:rFonts w:ascii="Times New Roman"/>
          <w:b w:val="false"/>
          <w:i w:val="false"/>
          <w:color w:val="000000"/>
          <w:sz w:val="28"/>
        </w:rPr>
        <w:t>
      үкіметтік емес секторда мемлекеттік әлеуметтік тапсырысты орналастыруға 5322,0 мың теңге сомасында;</w:t>
      </w:r>
      <w:r>
        <w:br/>
      </w:r>
      <w:r>
        <w:rPr>
          <w:rFonts w:ascii="Times New Roman"/>
          <w:b w:val="false"/>
          <w:i w:val="false"/>
          <w:color w:val="000000"/>
          <w:sz w:val="28"/>
        </w:rPr>
        <w:t>
      медициналық-әлеуметтік мекемелерде күндіз болу бөлімдерінің желілерін дамытуға 54903,0 мың теңге сомасында.</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 (екінші, үшінші, төртінші, бесінші, жетінші, он төртінші, он бесінші және он тоғызыншы абзацтардан басқа).</w:t>
      </w:r>
      <w:r>
        <w:br/>
      </w:r>
      <w:r>
        <w:rPr>
          <w:rFonts w:ascii="Times New Roman"/>
          <w:b w:val="false"/>
          <w:i w:val="false"/>
          <w:color w:val="000000"/>
          <w:sz w:val="28"/>
        </w:rPr>
        <w:t>
      </w:t>
      </w:r>
      <w:r>
        <w:rPr>
          <w:rFonts w:ascii="Times New Roman"/>
          <w:b w:val="false"/>
          <w:i w:val="false"/>
          <w:color w:val="ff0000"/>
          <w:sz w:val="28"/>
        </w:rPr>
        <w:t xml:space="preserve">Ескерту. Шешім 7-1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7-2. 2011 жылға арналған облыстық бюджетте "Бизнестің жол картасы – 2020" бағдарламасы шеңберінде өңірлерде жеке кәсіпкерлікті қолдауға 228249,0 мың теңге сомасында республикалық бюджеттен нысаналы ағымдағы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7-2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7-3. 2011 жылға арналған облыстық бюджетте: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облыстық бюджеттерге дамытуға республикалық бюджеттен 1125000,0 мың теңге сомасында нысаналы трансферт;</w:t>
      </w:r>
      <w:r>
        <w:br/>
      </w:r>
      <w:r>
        <w:rPr>
          <w:rFonts w:ascii="Times New Roman"/>
          <w:b w:val="false"/>
          <w:i w:val="false"/>
          <w:color w:val="000000"/>
          <w:sz w:val="28"/>
        </w:rPr>
        <w:t>
      мемлекеттік коммуналдық тұрғын үй қорының тұрғын үйінің құрылысына және (немесе) сатып алуға облыстық бюджеттерге дамытуға республикалық бюджеттен 586000,0 мың теңге сомасында нысаналы трансферт;</w:t>
      </w:r>
      <w:r>
        <w:br/>
      </w:r>
      <w:r>
        <w:rPr>
          <w:rFonts w:ascii="Times New Roman"/>
          <w:b w:val="false"/>
          <w:i w:val="false"/>
          <w:color w:val="000000"/>
          <w:sz w:val="28"/>
        </w:rPr>
        <w:t>
      тұрғын үй құрылысына және (немесе) сатып алуға облыстық бюджеттерді кредиттеуге 1164000,0 мың теңге сомасында;</w:t>
      </w:r>
      <w:r>
        <w:br/>
      </w:r>
      <w:r>
        <w:rPr>
          <w:rFonts w:ascii="Times New Roman"/>
          <w:b w:val="false"/>
          <w:i w:val="false"/>
          <w:color w:val="000000"/>
          <w:sz w:val="28"/>
        </w:rPr>
        <w:t>
      жергілікті атқарушы органдарға ауылдық елді мекендердің әлеуметтік сала мамандарын әлеуметтік қолдау шараларын іске асыру үшін 465569,0 мың теңге сомасында бюджеттік кредиттер сомаларының түсімі қарастырылғаны ескерілсін.</w:t>
      </w:r>
      <w:r>
        <w:br/>
      </w:r>
      <w:r>
        <w:rPr>
          <w:rFonts w:ascii="Times New Roman"/>
          <w:b w:val="false"/>
          <w:i w:val="false"/>
          <w:color w:val="000000"/>
          <w:sz w:val="28"/>
        </w:rPr>
        <w:t>
      Көрсетілген сомаларды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7-3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өзгерту енгізілді - 2011.04.05 </w:t>
      </w:r>
      <w:r>
        <w:rPr>
          <w:rFonts w:ascii="Times New Roman"/>
          <w:b w:val="false"/>
          <w:i w:val="false"/>
          <w:color w:val="000000"/>
          <w:sz w:val="28"/>
        </w:rPr>
        <w:t>№ 378</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7-4. 2011 жылға арналған облыстық бюджетте республикалық бюджеттен нысаналы ағымдағы трансферттер түсімінің мынадай мөлшерлерде қарастырылғаны ескерілсін:</w:t>
      </w:r>
      <w:r>
        <w:br/>
      </w:r>
      <w:r>
        <w:rPr>
          <w:rFonts w:ascii="Times New Roman"/>
          <w:b w:val="false"/>
          <w:i w:val="false"/>
          <w:color w:val="000000"/>
          <w:sz w:val="28"/>
        </w:rPr>
        <w:t>
      халықаралық маңызы бар іс-шараларды өткізу кезінде қоғамдық тәртіпті сақтауды қамтамасыз етуге 34055,0 мың теңге сомасында;</w:t>
      </w:r>
      <w:r>
        <w:br/>
      </w:r>
      <w:r>
        <w:rPr>
          <w:rFonts w:ascii="Times New Roman"/>
          <w:b w:val="false"/>
          <w:i w:val="false"/>
          <w:color w:val="000000"/>
          <w:sz w:val="28"/>
        </w:rPr>
        <w:t>
      "Мак" операциясын өткізуге 2744,0 мың теңге сомасында;</w:t>
      </w:r>
      <w:r>
        <w:br/>
      </w:r>
      <w:r>
        <w:rPr>
          <w:rFonts w:ascii="Times New Roman"/>
          <w:b w:val="false"/>
          <w:i w:val="false"/>
          <w:color w:val="000000"/>
          <w:sz w:val="28"/>
        </w:rPr>
        <w:t>
      көші-қон полициясының қосымша штат санын ұстауға, материалдық-техникалық жарақтандыруға 39666,0 мың теңге сомасында;</w:t>
      </w:r>
      <w:r>
        <w:br/>
      </w:r>
      <w:r>
        <w:rPr>
          <w:rFonts w:ascii="Times New Roman"/>
          <w:b w:val="false"/>
          <w:i w:val="false"/>
          <w:color w:val="000000"/>
          <w:sz w:val="28"/>
        </w:rPr>
        <w:t>
      облыстық бюджет бағдарламалары бойынша Оралмандарды уақытша орналастыру орталығын және Оралмандарды бейімдеу және кіріктіру орталығын ұстауға және материалдық-техникалық жарақтандыруға 2197,0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7-4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7-5. 2011 жылға арналған облыстық бюджетте білім беру объектілерінің құрылысына және қайта жаңғыртуға республикалық бюджеттен дамытуға 1118742,0 мың теңге сомасында нысаналы трансферттер сомалары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7-5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7-6. 2011 жылға арналған облыстық бюджетте денсаулық сақтау объектілерінің құрылысына және қайта жаңғыртуға республикалық бюджеттен дамытуға 2941117,0 мың теңге сомасында нысаналы трансферттер сомалары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7-6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7-7. 2011 жылға арналған облыстық бюджетте республикалық бюджеттен дамытуға:</w:t>
      </w:r>
      <w:r>
        <w:br/>
      </w:r>
      <w:r>
        <w:rPr>
          <w:rFonts w:ascii="Times New Roman"/>
          <w:b w:val="false"/>
          <w:i w:val="false"/>
          <w:color w:val="000000"/>
          <w:sz w:val="28"/>
        </w:rPr>
        <w:t>
      сумен жабдықтау жүйесін дамытуға 1232624,0 мың теңге сомасында;</w:t>
      </w:r>
      <w:r>
        <w:br/>
      </w:r>
      <w:r>
        <w:rPr>
          <w:rFonts w:ascii="Times New Roman"/>
          <w:b w:val="false"/>
          <w:i w:val="false"/>
          <w:color w:val="000000"/>
          <w:sz w:val="28"/>
        </w:rPr>
        <w:t>
      коммуналдық шаруашылықты дамытуға 740242,0 мың теңге сомасында нысаналы трансферттер сомалары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7-7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өзгерту енгізілді - 2011.04.05 </w:t>
      </w:r>
      <w:r>
        <w:rPr>
          <w:rFonts w:ascii="Times New Roman"/>
          <w:b w:val="false"/>
          <w:i w:val="false"/>
          <w:color w:val="000000"/>
          <w:sz w:val="28"/>
        </w:rPr>
        <w:t>№ 378</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7-8. 2011 жылға арналған облыстық бюджетте газ тасымалдау жүйесін дамытуға республикалық бюджеттен 1072482,0 мың теңге сомасында нысаналы даму трансферттері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7-8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7-9. 2011 жылға арналған облыстық бюджетте сумен жабдықтау жүйесін дамытуға республикалық бюджеттен дамытуға 1376590,0 мың теңге сомасында нысаналы трансферттер сомалары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7-9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7-10. 2011 жылға арналған облыстық бюджетте сумен жабдықтаудың жылу энергетикалық жүйесін дамытуға республикалық бюджеттен дамытуға 847591,0 мың теңге сомасында нысаналы трансферттер сомалары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7-10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7-11. 2011 жылға арналған облыстық бюджетте көлік инфрақұрылымын дамытуға республикалық бюджеттен 1578755,0 мың теңге сомасында нысаналы даму трансферттері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7-11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7-12. 2011 жылға арналған облыстық бюджетте "Бизнестің жол картасы – 2020" бағдарламасының шеңберінде индустриялдық инфрақұрылымды дамытуға республикалық бюджеттен 1122875,0 мың теңге сомасында нысаналы даму трансферттері түсімінің қарастырылғаны ескерілсін.</w:t>
      </w:r>
      <w:r>
        <w:br/>
      </w:r>
      <w:r>
        <w:rPr>
          <w:rFonts w:ascii="Times New Roman"/>
          <w:b w:val="false"/>
          <w:i w:val="false"/>
          <w:color w:val="000000"/>
          <w:sz w:val="28"/>
        </w:rPr>
        <w:t>
      Көрсетілген трансферттерді бөлу Қостанай облысы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7-12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7-13. 2011 жылға арналған облыстық бюджетте функцияларды беруге байланысты республикалық бюджетке нысаналы ағымдағы трансферттер түсімінің мынадай мөлшерлерде қарастырылғаны ескерілсін:</w:t>
      </w:r>
      <w:r>
        <w:br/>
      </w:r>
      <w:r>
        <w:rPr>
          <w:rFonts w:ascii="Times New Roman"/>
          <w:b w:val="false"/>
          <w:i w:val="false"/>
          <w:color w:val="000000"/>
          <w:sz w:val="28"/>
        </w:rPr>
        <w:t>
      көлік құралдарын мемлекеттік техникалық байқауды жүргізу бойынша 3865,0 мың теңге сомасында;</w:t>
      </w:r>
      <w:r>
        <w:br/>
      </w:r>
      <w:r>
        <w:rPr>
          <w:rFonts w:ascii="Times New Roman"/>
          <w:b w:val="false"/>
          <w:i w:val="false"/>
          <w:color w:val="000000"/>
          <w:sz w:val="28"/>
        </w:rPr>
        <w:t>
      халыққа қызмет көрсету орталықтарының қызметін ұйымдастыру бойынша 408159,0 мың теңге сомасында;</w:t>
      </w:r>
      <w:r>
        <w:br/>
      </w:r>
      <w:r>
        <w:rPr>
          <w:rFonts w:ascii="Times New Roman"/>
          <w:b w:val="false"/>
          <w:i w:val="false"/>
          <w:color w:val="000000"/>
          <w:sz w:val="28"/>
        </w:rPr>
        <w:t>
      "Арлан" арнайы мақсаттағы бөлімшені беру 7096,0 мың теңге сомасында;</w:t>
      </w:r>
      <w:r>
        <w:br/>
      </w:r>
      <w:r>
        <w:rPr>
          <w:rFonts w:ascii="Times New Roman"/>
          <w:b w:val="false"/>
          <w:i w:val="false"/>
          <w:color w:val="000000"/>
          <w:sz w:val="28"/>
        </w:rPr>
        <w:t>
      мемлекеттік сәулет-құрылыс бақылауы және лицензиялау мәселелері бойынша 7152,0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7-13 тармақпен толықтырылды - Қостанай облысы мәслихатының 2011.01.12 </w:t>
      </w:r>
      <w:r>
        <w:rPr>
          <w:rFonts w:ascii="Times New Roman"/>
          <w:b w:val="false"/>
          <w:i w:val="false"/>
          <w:color w:val="000000"/>
          <w:sz w:val="28"/>
        </w:rPr>
        <w:t>№ 367</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7-14. 2011 жылға арналған облыстық бюджетте республикалық бюджеттен мынадай көлемдерде нысаналы ағымдағы трансферттер сомасы түсімінің көзделгені ескерілсін:</w:t>
      </w:r>
      <w:r>
        <w:br/>
      </w:r>
      <w:r>
        <w:rPr>
          <w:rFonts w:ascii="Times New Roman"/>
          <w:b w:val="false"/>
          <w:i w:val="false"/>
          <w:color w:val="000000"/>
          <w:sz w:val="28"/>
        </w:rPr>
        <w:t>
      мектеп мұғалімдері мен білім берудің мектепке дейінгі мекемелер тәрбиешілеріне біліктілік санаты үшін 232 220,0 мың теңге сомасында қосымша төлем мөлшерін ұлғайтуға;</w:t>
      </w:r>
      <w:r>
        <w:br/>
      </w:r>
      <w:r>
        <w:rPr>
          <w:rFonts w:ascii="Times New Roman"/>
          <w:b w:val="false"/>
          <w:i w:val="false"/>
          <w:color w:val="000000"/>
          <w:sz w:val="28"/>
        </w:rPr>
        <w:t>
      техникалық және кәсіптік білім беру ұйымдарының шеберлеріне өндірістік оқытуды ұйымдастырғаны үшін 31642,0 мың теңге сомасында қосымша төлем белгілеуге.</w:t>
      </w:r>
      <w:r>
        <w:br/>
      </w:r>
      <w:r>
        <w:rPr>
          <w:rFonts w:ascii="Times New Roman"/>
          <w:b w:val="false"/>
          <w:i w:val="false"/>
          <w:color w:val="000000"/>
          <w:sz w:val="28"/>
        </w:rPr>
        <w:t>
      Мектеп мұғалімдері мен білім берудің мектепке дейінгі мекемелер тәрбиешілеріне біліктілік санаты үшін қосымша төлем мөлшерін ұлғайтуға арналған нысаналы ағымдағы трансфертті бөліп тарату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7-14 тармақпен толықтырылды - Қостанай облысы мәслихатының 2011.04.05 </w:t>
      </w:r>
      <w:r>
        <w:rPr>
          <w:rFonts w:ascii="Times New Roman"/>
          <w:b w:val="false"/>
          <w:i w:val="false"/>
          <w:color w:val="000000"/>
          <w:sz w:val="28"/>
        </w:rPr>
        <w:t>№ 378</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7-15. 2011 жылға арналған облыстық бюджетте ауыл шаруашылығы жануарларын сәйкестендіруді ұйымдастыру мен өткізуге республикалық бюджеттен 110439,0 мың теңге сомасында нысаналы ағымдағы трансферттер сомасы түсімінің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7-15 тармақпен толықтырылды - Қостанай облысы мәслихатының 2011.04.05 </w:t>
      </w:r>
      <w:r>
        <w:rPr>
          <w:rFonts w:ascii="Times New Roman"/>
          <w:b w:val="false"/>
          <w:i w:val="false"/>
          <w:color w:val="000000"/>
          <w:sz w:val="28"/>
        </w:rPr>
        <w:t>№ 378</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7-16. 2011 жылға арналған облыстық бюджетте Жұмыспен қамту 2020 бағдарламасы шеңберіндегі іс-шараларды іске асыруға республикалық бюджеттен мынадай мөлшерлерде нысаналы ағымдағы трансферттер сомасы түсімінің қарастырылғаны ескерілсін:</w:t>
      </w:r>
      <w:r>
        <w:br/>
      </w:r>
      <w:r>
        <w:rPr>
          <w:rFonts w:ascii="Times New Roman"/>
          <w:b w:val="false"/>
          <w:i w:val="false"/>
          <w:color w:val="000000"/>
          <w:sz w:val="28"/>
        </w:rPr>
        <w:t>
      кадрларды кәсіптік даярлауға, қайта даярлауға және біліктілігін арттыруға 256672,0 мың теңге сомасында;</w:t>
      </w:r>
      <w:r>
        <w:br/>
      </w:r>
      <w:r>
        <w:rPr>
          <w:rFonts w:ascii="Times New Roman"/>
          <w:b w:val="false"/>
          <w:i w:val="false"/>
          <w:color w:val="000000"/>
          <w:sz w:val="28"/>
        </w:rPr>
        <w:t>
      еңбекақыны ішінара субсидиялауға 51952,0 мың теңге сомасында;</w:t>
      </w:r>
      <w:r>
        <w:br/>
      </w:r>
      <w:r>
        <w:rPr>
          <w:rFonts w:ascii="Times New Roman"/>
          <w:b w:val="false"/>
          <w:i w:val="false"/>
          <w:color w:val="000000"/>
          <w:sz w:val="28"/>
        </w:rPr>
        <w:t>
      кәсіпкерлікке оқытуға 88,0 мың теңге сомасында;</w:t>
      </w:r>
      <w:r>
        <w:br/>
      </w:r>
      <w:r>
        <w:rPr>
          <w:rFonts w:ascii="Times New Roman"/>
          <w:b w:val="false"/>
          <w:i w:val="false"/>
          <w:color w:val="000000"/>
          <w:sz w:val="28"/>
        </w:rPr>
        <w:t>
      жұмыспен қамту орталықтарын құруға 137096,0 мың теңге сомасында.</w:t>
      </w:r>
      <w:r>
        <w:br/>
      </w:r>
      <w:r>
        <w:rPr>
          <w:rFonts w:ascii="Times New Roman"/>
          <w:b w:val="false"/>
          <w:i w:val="false"/>
          <w:color w:val="000000"/>
          <w:sz w:val="28"/>
        </w:rPr>
        <w:t>
      Жұмыспен қамту орталықтарын құруға арналған нысаналы ағымдағы трансфертті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7-16 тармақпен толықтырылды - Қостанай облысы мәслихатының 2011.04.05 </w:t>
      </w:r>
      <w:r>
        <w:rPr>
          <w:rFonts w:ascii="Times New Roman"/>
          <w:b w:val="false"/>
          <w:i w:val="false"/>
          <w:color w:val="000000"/>
          <w:sz w:val="28"/>
        </w:rPr>
        <w:t>№ 378</w:t>
      </w:r>
      <w:r>
        <w:rPr>
          <w:rFonts w:ascii="Times New Roman"/>
          <w:b w:val="false"/>
          <w:i w:val="false"/>
          <w:color w:val="ff0000"/>
          <w:sz w:val="28"/>
        </w:rPr>
        <w:t xml:space="preserve"> (2011 жылғы 1 қаңтардан бастап қолданысқа енгізіледі); жаңа редакцияда - 2011.11.04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7-17. 2011 жылға арналған облыстық бюджетте мемлекеттік басқарудың төмен тұрған деңгейінен жоғары тұрған деңгейіне мемлекеттік органдар функцияларын беруге байланысты облыстық бюджет ысыраптарын өтеуге төмен тұрған бюджеттерінен трансферттерді бөлу арқылы аудандық (қалалық) бюджеттерінен 17279,0 мың теңге сомасында нысаналы трансферттер сомаларының түсімі жаңадан құрылған "Қостанай облысы бойынша тексеру комиссиясы" мемлекеттік мекемесін ұстауға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Ескерту. Шешім 7-17 тармақпен толықтырылды - Қостанай облысы мәслихатының 2011.07.15 </w:t>
      </w:r>
      <w:r>
        <w:rPr>
          <w:rFonts w:ascii="Times New Roman"/>
          <w:b w:val="false"/>
          <w:i w:val="false"/>
          <w:color w:val="000000"/>
          <w:sz w:val="28"/>
        </w:rPr>
        <w:t>№ 414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7-18. 2011 жылға арналған облыстық бюджетте автомобильдерді құрастыру жөніндегі жобаны іске асыру мақсатында ""Тобыл" әлеуметтік кәсіпкерлік корпорациясы" акционерлік қоғамының жарғылық капиталын ұлғайту үшін 2360022,0 мың теңге сомасында нысаналы трансферт сомалары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7-18 тармақпен толықтырылды - Қостанай облысы мәслихатының 2011.11704 </w:t>
      </w:r>
      <w:r>
        <w:rPr>
          <w:rFonts w:ascii="Times New Roman"/>
          <w:b w:val="false"/>
          <w:i w:val="false"/>
          <w:color w:val="000000"/>
          <w:sz w:val="28"/>
        </w:rPr>
        <w:t>№ 444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2011 жылға арналған облыстық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Есжанов</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Төкенов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 М. Щеглова</w:t>
      </w:r>
      <w:r>
        <w:br/>
      </w:r>
      <w:r>
        <w:rPr>
          <w:rFonts w:ascii="Times New Roman"/>
          <w:b w:val="false"/>
          <w:i w:val="false"/>
          <w:color w:val="000000"/>
          <w:sz w:val="28"/>
        </w:rPr>
        <w:t>
</w:t>
      </w:r>
      <w:r>
        <w:rPr>
          <w:rFonts w:ascii="Times New Roman"/>
          <w:b w:val="false"/>
          <w:i/>
          <w:color w:val="000000"/>
          <w:sz w:val="28"/>
        </w:rPr>
        <w:t>      2010 жылғы 13 желтоқсанда</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357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4 қарашадағы   </w:t>
      </w:r>
      <w:r>
        <w:br/>
      </w:r>
      <w:r>
        <w:rPr>
          <w:rFonts w:ascii="Times New Roman"/>
          <w:b w:val="false"/>
          <w:i w:val="false"/>
          <w:color w:val="000000"/>
          <w:sz w:val="28"/>
        </w:rPr>
        <w:t xml:space="preserve">
№ 444 шешіміне қосымша   </w:t>
      </w:r>
    </w:p>
    <w:p>
      <w:pPr>
        <w:spacing w:after="0"/>
        <w:ind w:left="0"/>
        <w:jc w:val="left"/>
      </w:pPr>
      <w:r>
        <w:rPr>
          <w:rFonts w:ascii="Times New Roman"/>
          <w:b/>
          <w:i w:val="false"/>
          <w:color w:val="000000"/>
        </w:rPr>
        <w:t xml:space="preserve"> Қостанай облысының 2011 жылға арналған облыстық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мәслихатының 2011.11.04 </w:t>
      </w:r>
      <w:r>
        <w:rPr>
          <w:rFonts w:ascii="Times New Roman"/>
          <w:b w:val="false"/>
          <w:i w:val="false"/>
          <w:color w:val="ff0000"/>
          <w:sz w:val="28"/>
        </w:rPr>
        <w:t>№ 444</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33"/>
        <w:gridCol w:w="413"/>
        <w:gridCol w:w="8133"/>
        <w:gridCol w:w="20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89370553,8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5608486,1</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5608486,1</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5608486,1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492234,3</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62479,9</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45037,0</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w:t>
            </w:r>
            <w:r>
              <w:br/>
            </w:r>
            <w:r>
              <w:rPr>
                <w:rFonts w:ascii="Times New Roman"/>
                <w:b w:val="false"/>
                <w:i w:val="false"/>
                <w:color w:val="000000"/>
                <w:sz w:val="20"/>
              </w:rPr>
              <w:t>
орналастырғаны үшін сыйақылар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r>
      <w:tr>
        <w:trPr>
          <w:trHeight w:val="7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3276,0</w:t>
            </w:r>
          </w:p>
        </w:tc>
      </w:tr>
      <w:tr>
        <w:trPr>
          <w:trHeight w:val="6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3276,0</w:t>
            </w:r>
          </w:p>
        </w:tc>
      </w:tr>
      <w:tr>
        <w:trPr>
          <w:trHeight w:val="13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337893,0</w:t>
            </w:r>
          </w:p>
        </w:tc>
      </w:tr>
      <w:tr>
        <w:trPr>
          <w:trHeight w:val="16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337893,0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88585,4</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88585,4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83265631,4</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6389283,4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w:t>
            </w:r>
            <w:r>
              <w:br/>
            </w:r>
            <w:r>
              <w:rPr>
                <w:rFonts w:ascii="Times New Roman"/>
                <w:b w:val="false"/>
                <w:i w:val="false"/>
                <w:color w:val="000000"/>
                <w:sz w:val="20"/>
              </w:rPr>
              <w:t>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6389283,4</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76876348,0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w:t>
            </w:r>
            <w:r>
              <w:br/>
            </w:r>
            <w:r>
              <w:rPr>
                <w:rFonts w:ascii="Times New Roman"/>
                <w:b w:val="false"/>
                <w:i w:val="false"/>
                <w:color w:val="000000"/>
                <w:sz w:val="20"/>
              </w:rPr>
              <w:t>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76876348,0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653"/>
        <w:gridCol w:w="693"/>
        <w:gridCol w:w="7293"/>
        <w:gridCol w:w="20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87691525,2</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1087041,6</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47525,0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w:t>
            </w:r>
            <w:r>
              <w:br/>
            </w:r>
            <w:r>
              <w:rPr>
                <w:rFonts w:ascii="Times New Roman"/>
                <w:b w:val="false"/>
                <w:i w:val="false"/>
                <w:color w:val="000000"/>
                <w:sz w:val="20"/>
              </w:rPr>
              <w:t>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618317,0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w:t>
            </w:r>
            <w:r>
              <w:br/>
            </w:r>
            <w:r>
              <w:rPr>
                <w:rFonts w:ascii="Times New Roman"/>
                <w:b w:val="false"/>
                <w:i w:val="false"/>
                <w:color w:val="000000"/>
                <w:sz w:val="20"/>
              </w:rPr>
              <w:t>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392547,0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w:t>
            </w:r>
            <w:r>
              <w:br/>
            </w:r>
            <w:r>
              <w:rPr>
                <w:rFonts w:ascii="Times New Roman"/>
                <w:b w:val="false"/>
                <w:i w:val="false"/>
                <w:color w:val="000000"/>
                <w:sz w:val="20"/>
              </w:rPr>
              <w:t>
терезе" қағидаты бойынша мемлекеттік</w:t>
            </w:r>
            <w:r>
              <w:br/>
            </w:r>
            <w:r>
              <w:rPr>
                <w:rFonts w:ascii="Times New Roman"/>
                <w:b w:val="false"/>
                <w:i w:val="false"/>
                <w:color w:val="000000"/>
                <w:sz w:val="20"/>
              </w:rPr>
              <w:t>
қызметтер көрсететін халыққа қызмет</w:t>
            </w:r>
            <w:r>
              <w:br/>
            </w:r>
            <w:r>
              <w:rPr>
                <w:rFonts w:ascii="Times New Roman"/>
                <w:b w:val="false"/>
                <w:i w:val="false"/>
                <w:color w:val="000000"/>
                <w:sz w:val="20"/>
              </w:rPr>
              <w:t>
орталықтарының қызметін қамтамасыз</w:t>
            </w:r>
            <w:r>
              <w:br/>
            </w:r>
            <w:r>
              <w:rPr>
                <w:rFonts w:ascii="Times New Roman"/>
                <w:b w:val="false"/>
                <w:i w:val="false"/>
                <w:color w:val="000000"/>
                <w:sz w:val="20"/>
              </w:rPr>
              <w:t>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202170,0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58783,0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w:t>
            </w:r>
            <w:r>
              <w:br/>
            </w:r>
            <w:r>
              <w:rPr>
                <w:rFonts w:ascii="Times New Roman"/>
                <w:b w:val="false"/>
                <w:i w:val="false"/>
                <w:color w:val="000000"/>
                <w:sz w:val="20"/>
              </w:rPr>
              <w:t>
қызметін қамтамасыз ету бойынша</w:t>
            </w:r>
            <w:r>
              <w:br/>
            </w:r>
            <w:r>
              <w:rPr>
                <w:rFonts w:ascii="Times New Roman"/>
                <w:b w:val="false"/>
                <w:i w:val="false"/>
                <w:color w:val="000000"/>
                <w:sz w:val="20"/>
              </w:rPr>
              <w:t>
көрсетілетін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212903,6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212903,6</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60817,1</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w:t>
            </w:r>
            <w:r>
              <w:br/>
            </w:r>
            <w:r>
              <w:rPr>
                <w:rFonts w:ascii="Times New Roman"/>
                <w:b w:val="false"/>
                <w:i w:val="false"/>
                <w:color w:val="000000"/>
                <w:sz w:val="20"/>
              </w:rPr>
              <w:t>
нысаналы даму трансферттерi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149513,0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149513,0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облысты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 мен</w:t>
            </w:r>
            <w:r>
              <w:br/>
            </w:r>
            <w:r>
              <w:rPr>
                <w:rFonts w:ascii="Times New Roman"/>
                <w:b w:val="false"/>
                <w:i w:val="false"/>
                <w:color w:val="000000"/>
                <w:sz w:val="20"/>
              </w:rPr>
              <w:t>
дүлей апаттардың алдын алуды және</w:t>
            </w:r>
            <w:r>
              <w:br/>
            </w:r>
            <w:r>
              <w:rPr>
                <w:rFonts w:ascii="Times New Roman"/>
                <w:b w:val="false"/>
                <w:i w:val="false"/>
                <w:color w:val="000000"/>
                <w:sz w:val="20"/>
              </w:rPr>
              <w:t>
жоюды ұйымдастыру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 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49295,0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 мен</w:t>
            </w:r>
            <w:r>
              <w:br/>
            </w:r>
            <w:r>
              <w:rPr>
                <w:rFonts w:ascii="Times New Roman"/>
                <w:b w:val="false"/>
                <w:i w:val="false"/>
                <w:color w:val="000000"/>
                <w:sz w:val="20"/>
              </w:rPr>
              <w:t>
дүлей апаттардың алдын алуды және</w:t>
            </w:r>
            <w:r>
              <w:br/>
            </w:r>
            <w:r>
              <w:rPr>
                <w:rFonts w:ascii="Times New Roman"/>
                <w:b w:val="false"/>
                <w:i w:val="false"/>
                <w:color w:val="000000"/>
                <w:sz w:val="20"/>
              </w:rPr>
              <w:t>
жоюды ұйымдастыру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49295,0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w:t>
            </w:r>
            <w:r>
              <w:br/>
            </w:r>
            <w:r>
              <w:rPr>
                <w:rFonts w:ascii="Times New Roman"/>
                <w:b w:val="false"/>
                <w:i w:val="false"/>
                <w:color w:val="000000"/>
                <w:sz w:val="20"/>
              </w:rPr>
              <w:t>
дайындығы, азаматтық қорғаныс,</w:t>
            </w:r>
            <w:r>
              <w:br/>
            </w:r>
            <w:r>
              <w:rPr>
                <w:rFonts w:ascii="Times New Roman"/>
                <w:b w:val="false"/>
                <w:i w:val="false"/>
                <w:color w:val="000000"/>
                <w:sz w:val="20"/>
              </w:rPr>
              <w:t>
авариялар мен дүлей апаттардың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23405,2</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w:t>
            </w:r>
            <w:r>
              <w:br/>
            </w:r>
            <w:r>
              <w:rPr>
                <w:rFonts w:ascii="Times New Roman"/>
                <w:b w:val="false"/>
                <w:i w:val="false"/>
                <w:color w:val="000000"/>
                <w:sz w:val="20"/>
              </w:rPr>
              <w:t>
қорғаныстың іс-шаралары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w:t>
            </w:r>
            <w:r>
              <w:br/>
            </w:r>
            <w:r>
              <w:rPr>
                <w:rFonts w:ascii="Times New Roman"/>
                <w:b w:val="false"/>
                <w:i w:val="false"/>
                <w:color w:val="000000"/>
                <w:sz w:val="20"/>
              </w:rPr>
              <w:t>
жағдайлардың алдын алу және оларды</w:t>
            </w:r>
            <w:r>
              <w:br/>
            </w:r>
            <w:r>
              <w:rPr>
                <w:rFonts w:ascii="Times New Roman"/>
                <w:b w:val="false"/>
                <w:i w:val="false"/>
                <w:color w:val="000000"/>
                <w:sz w:val="20"/>
              </w:rPr>
              <w:t>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3556,3</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4835915,0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4835915,0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4822434,0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w:t>
            </w:r>
            <w:r>
              <w:br/>
            </w:r>
            <w:r>
              <w:rPr>
                <w:rFonts w:ascii="Times New Roman"/>
                <w:b w:val="false"/>
                <w:i w:val="false"/>
                <w:color w:val="000000"/>
                <w:sz w:val="20"/>
              </w:rPr>
              <w:t>
және қауіпсіздікті сақтауды</w:t>
            </w:r>
            <w:r>
              <w:br/>
            </w:r>
            <w:r>
              <w:rPr>
                <w:rFonts w:ascii="Times New Roman"/>
                <w:b w:val="false"/>
                <w:i w:val="false"/>
                <w:color w:val="000000"/>
                <w:sz w:val="20"/>
              </w:rPr>
              <w:t>
қамтамасыз ету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4159365,0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w:t>
            </w:r>
            <w:r>
              <w:br/>
            </w:r>
            <w:r>
              <w:rPr>
                <w:rFonts w:ascii="Times New Roman"/>
                <w:b w:val="false"/>
                <w:i w:val="false"/>
                <w:color w:val="000000"/>
                <w:sz w:val="20"/>
              </w:rPr>
              <w:t>
азаматтарды көтермелеу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484642,0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w:t>
            </w:r>
            <w:r>
              <w:br/>
            </w:r>
            <w:r>
              <w:rPr>
                <w:rFonts w:ascii="Times New Roman"/>
                <w:b w:val="false"/>
                <w:i w:val="false"/>
                <w:color w:val="000000"/>
                <w:sz w:val="20"/>
              </w:rPr>
              <w:t>
жоқ адамдарды орналастыру қызметтері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w:t>
            </w:r>
            <w:r>
              <w:br/>
            </w:r>
            <w:r>
              <w:rPr>
                <w:rFonts w:ascii="Times New Roman"/>
                <w:b w:val="false"/>
                <w:i w:val="false"/>
                <w:color w:val="000000"/>
                <w:sz w:val="20"/>
              </w:rPr>
              <w:t>
адамдарды ұстауды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w:t>
            </w:r>
            <w:r>
              <w:br/>
            </w:r>
            <w:r>
              <w:rPr>
                <w:rFonts w:ascii="Times New Roman"/>
                <w:b w:val="false"/>
                <w:i w:val="false"/>
                <w:color w:val="000000"/>
                <w:sz w:val="20"/>
              </w:rPr>
              <w:t>
қауіпсіздікті қамтамасыз етуге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34055,0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w:t>
            </w:r>
            <w:r>
              <w:br/>
            </w:r>
            <w:r>
              <w:rPr>
                <w:rFonts w:ascii="Times New Roman"/>
                <w:b w:val="false"/>
                <w:i w:val="false"/>
                <w:color w:val="000000"/>
                <w:sz w:val="20"/>
              </w:rPr>
              <w:t>
санын ұстау, материалдық-техникалық</w:t>
            </w:r>
            <w:r>
              <w:br/>
            </w:r>
            <w:r>
              <w:rPr>
                <w:rFonts w:ascii="Times New Roman"/>
                <w:b w:val="false"/>
                <w:i w:val="false"/>
                <w:color w:val="000000"/>
                <w:sz w:val="20"/>
              </w:rPr>
              <w:t>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39666,0</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w:t>
            </w:r>
            <w:r>
              <w:br/>
            </w:r>
            <w:r>
              <w:rPr>
                <w:rFonts w:ascii="Times New Roman"/>
                <w:b w:val="false"/>
                <w:i w:val="false"/>
                <w:color w:val="000000"/>
                <w:sz w:val="20"/>
              </w:rPr>
              <w:t>
орталығын және Оралмандарды бейімдеу</w:t>
            </w:r>
            <w:r>
              <w:br/>
            </w:r>
            <w:r>
              <w:rPr>
                <w:rFonts w:ascii="Times New Roman"/>
                <w:b w:val="false"/>
                <w:i w:val="false"/>
                <w:color w:val="000000"/>
                <w:sz w:val="20"/>
              </w:rPr>
              <w:t>
мен біріктіру орталығын</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және ұстау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w:t>
            </w:r>
            <w:r>
              <w:br/>
            </w:r>
            <w:r>
              <w:rPr>
                <w:rFonts w:ascii="Times New Roman"/>
                <w:b w:val="false"/>
                <w:i w:val="false"/>
                <w:color w:val="000000"/>
                <w:sz w:val="20"/>
              </w:rPr>
              <w:t>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11031489,1</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767134,0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767134,0</w:t>
            </w:r>
          </w:p>
        </w:tc>
      </w:tr>
      <w:tr>
        <w:trPr>
          <w:trHeight w:val="10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 беру</w:t>
            </w:r>
            <w:r>
              <w:br/>
            </w:r>
            <w:r>
              <w:rPr>
                <w:rFonts w:ascii="Times New Roman"/>
                <w:b w:val="false"/>
                <w:i w:val="false"/>
                <w:color w:val="000000"/>
                <w:sz w:val="20"/>
              </w:rPr>
              <w:t>
тапсырыстарын іске асыруға</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берілетін</w:t>
            </w:r>
            <w:r>
              <w:br/>
            </w:r>
            <w:r>
              <w:rPr>
                <w:rFonts w:ascii="Times New Roman"/>
                <w:b w:val="false"/>
                <w:i w:val="false"/>
                <w:color w:val="000000"/>
                <w:sz w:val="20"/>
              </w:rPr>
              <w:t>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542637,0</w:t>
            </w:r>
          </w:p>
        </w:tc>
      </w:tr>
      <w:tr>
        <w:trPr>
          <w:trHeight w:val="14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w:t>
            </w:r>
            <w:r>
              <w:br/>
            </w:r>
            <w:r>
              <w:rPr>
                <w:rFonts w:ascii="Times New Roman"/>
                <w:b w:val="false"/>
                <w:i w:val="false"/>
                <w:color w:val="000000"/>
                <w:sz w:val="20"/>
              </w:rPr>
              <w:t>
бюджеттерге (облыстық маңызы бар</w:t>
            </w:r>
            <w:r>
              <w:br/>
            </w:r>
            <w:r>
              <w:rPr>
                <w:rFonts w:ascii="Times New Roman"/>
                <w:b w:val="false"/>
                <w:i w:val="false"/>
                <w:color w:val="000000"/>
                <w:sz w:val="20"/>
              </w:rPr>
              <w:t>
қалаларға) 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 санаты</w:t>
            </w:r>
            <w:r>
              <w:br/>
            </w:r>
            <w:r>
              <w:rPr>
                <w:rFonts w:ascii="Times New Roman"/>
                <w:b w:val="false"/>
                <w:i w:val="false"/>
                <w:color w:val="000000"/>
                <w:sz w:val="20"/>
              </w:rPr>
              <w:t>
үшін қосымша ақының көлемін</w:t>
            </w:r>
            <w:r>
              <w:br/>
            </w:r>
            <w:r>
              <w:rPr>
                <w:rFonts w:ascii="Times New Roman"/>
                <w:b w:val="false"/>
                <w:i w:val="false"/>
                <w:color w:val="000000"/>
                <w:sz w:val="20"/>
              </w:rPr>
              <w:t>
ұлғайтуға берілетін ағымдағы</w:t>
            </w:r>
            <w:r>
              <w:br/>
            </w:r>
            <w:r>
              <w:rPr>
                <w:rFonts w:ascii="Times New Roman"/>
                <w:b w:val="false"/>
                <w:i w:val="false"/>
                <w:color w:val="000000"/>
                <w:sz w:val="20"/>
              </w:rPr>
              <w:t>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2634093,0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 және</w:t>
            </w:r>
            <w:r>
              <w:br/>
            </w:r>
            <w:r>
              <w:rPr>
                <w:rFonts w:ascii="Times New Roman"/>
                <w:b w:val="false"/>
                <w:i w:val="false"/>
                <w:color w:val="000000"/>
                <w:sz w:val="20"/>
              </w:rPr>
              <w:t>
спорт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926989,0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w:t>
            </w:r>
            <w:r>
              <w:br/>
            </w:r>
            <w:r>
              <w:rPr>
                <w:rFonts w:ascii="Times New Roman"/>
                <w:b w:val="false"/>
                <w:i w:val="false"/>
                <w:color w:val="000000"/>
                <w:sz w:val="20"/>
              </w:rPr>
              <w:t>
бойынша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926989,0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1707104,0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w:t>
            </w:r>
            <w:r>
              <w:br/>
            </w:r>
            <w:r>
              <w:rPr>
                <w:rFonts w:ascii="Times New Roman"/>
                <w:b w:val="false"/>
                <w:i w:val="false"/>
                <w:color w:val="000000"/>
                <w:sz w:val="20"/>
              </w:rPr>
              <w:t>
бағдарламалары бойынша жалпы білім</w:t>
            </w:r>
            <w:r>
              <w:br/>
            </w:r>
            <w:r>
              <w:rPr>
                <w:rFonts w:ascii="Times New Roman"/>
                <w:b w:val="false"/>
                <w:i w:val="false"/>
                <w:color w:val="000000"/>
                <w:sz w:val="20"/>
              </w:rPr>
              <w:t>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939121,0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дарынды балаларға жалпы</w:t>
            </w:r>
            <w:r>
              <w:br/>
            </w:r>
            <w:r>
              <w:rPr>
                <w:rFonts w:ascii="Times New Roman"/>
                <w:b w:val="false"/>
                <w:i w:val="false"/>
                <w:color w:val="000000"/>
                <w:sz w:val="20"/>
              </w:rPr>
              <w:t>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361152,0</w:t>
            </w:r>
          </w:p>
        </w:tc>
      </w:tr>
      <w:tr>
        <w:trPr>
          <w:trHeight w:val="13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w:t>
            </w:r>
            <w:r>
              <w:br/>
            </w:r>
            <w:r>
              <w:rPr>
                <w:rFonts w:ascii="Times New Roman"/>
                <w:b w:val="false"/>
                <w:i w:val="false"/>
                <w:color w:val="000000"/>
                <w:sz w:val="20"/>
              </w:rPr>
              <w:t>
орта және жалпы орта білім беретін</w:t>
            </w:r>
            <w:r>
              <w:br/>
            </w:r>
            <w:r>
              <w:rPr>
                <w:rFonts w:ascii="Times New Roman"/>
                <w:b w:val="false"/>
                <w:i w:val="false"/>
                <w:color w:val="000000"/>
                <w:sz w:val="20"/>
              </w:rPr>
              <w:t>
мемлекеттік мекемелердегі физика,</w:t>
            </w:r>
            <w:r>
              <w:br/>
            </w:r>
            <w:r>
              <w:rPr>
                <w:rFonts w:ascii="Times New Roman"/>
                <w:b w:val="false"/>
                <w:i w:val="false"/>
                <w:color w:val="000000"/>
                <w:sz w:val="20"/>
              </w:rPr>
              <w:t>
химия, биология кабинеттерін оқу</w:t>
            </w:r>
            <w:r>
              <w:br/>
            </w:r>
            <w:r>
              <w:rPr>
                <w:rFonts w:ascii="Times New Roman"/>
                <w:b w:val="false"/>
                <w:i w:val="false"/>
                <w:color w:val="000000"/>
                <w:sz w:val="20"/>
              </w:rPr>
              <w:t>
жабдығымен жарақтандыруға берілетін</w:t>
            </w:r>
            <w:r>
              <w:br/>
            </w:r>
            <w:r>
              <w:rPr>
                <w:rFonts w:ascii="Times New Roman"/>
                <w:b w:val="false"/>
                <w:i w:val="false"/>
                <w:color w:val="000000"/>
                <w:sz w:val="20"/>
              </w:rPr>
              <w:t>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204800,0</w:t>
            </w:r>
          </w:p>
        </w:tc>
      </w:tr>
      <w:tr>
        <w:trPr>
          <w:trHeight w:val="12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бастауыш,</w:t>
            </w:r>
            <w:r>
              <w:br/>
            </w:r>
            <w:r>
              <w:rPr>
                <w:rFonts w:ascii="Times New Roman"/>
                <w:b w:val="false"/>
                <w:i w:val="false"/>
                <w:color w:val="000000"/>
                <w:sz w:val="20"/>
              </w:rPr>
              <w:t>
негізгі орта және жалпы орта білім</w:t>
            </w:r>
            <w:r>
              <w:br/>
            </w:r>
            <w:r>
              <w:rPr>
                <w:rFonts w:ascii="Times New Roman"/>
                <w:b w:val="false"/>
                <w:i w:val="false"/>
                <w:color w:val="000000"/>
                <w:sz w:val="20"/>
              </w:rPr>
              <w:t>
беретін мемлекеттік мекемелерде</w:t>
            </w:r>
            <w:r>
              <w:br/>
            </w:r>
            <w:r>
              <w:rPr>
                <w:rFonts w:ascii="Times New Roman"/>
                <w:b w:val="false"/>
                <w:i w:val="false"/>
                <w:color w:val="000000"/>
                <w:sz w:val="20"/>
              </w:rPr>
              <w:t>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202031,0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3868540,0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172572,0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r>
              <w:br/>
            </w:r>
            <w:r>
              <w:rPr>
                <w:rFonts w:ascii="Times New Roman"/>
                <w:b w:val="false"/>
                <w:i w:val="false"/>
                <w:color w:val="000000"/>
                <w:sz w:val="20"/>
              </w:rPr>
              <w:t>
мекемелерінде мамандар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3695968,0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3288625,0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w:t>
            </w:r>
            <w:r>
              <w:br/>
            </w:r>
            <w:r>
              <w:rPr>
                <w:rFonts w:ascii="Times New Roman"/>
                <w:b w:val="false"/>
                <w:i w:val="false"/>
                <w:color w:val="000000"/>
                <w:sz w:val="20"/>
              </w:rPr>
              <w:t>
ұйымдарында мамандар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350701,0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бiлiм</w:t>
            </w:r>
            <w:r>
              <w:br/>
            </w:r>
            <w:r>
              <w:rPr>
                <w:rFonts w:ascii="Times New Roman"/>
                <w:b w:val="false"/>
                <w:i w:val="false"/>
                <w:color w:val="000000"/>
                <w:sz w:val="20"/>
              </w:rPr>
              <w:t>
беретiн оқу орындарында</w:t>
            </w:r>
            <w:r>
              <w:br/>
            </w:r>
            <w:r>
              <w:rPr>
                <w:rFonts w:ascii="Times New Roman"/>
                <w:b w:val="false"/>
                <w:i w:val="false"/>
                <w:color w:val="000000"/>
                <w:sz w:val="20"/>
              </w:rPr>
              <w:t>
оқу-өндiрiстiк шеберханаларды,</w:t>
            </w:r>
            <w:r>
              <w:br/>
            </w:r>
            <w:r>
              <w:rPr>
                <w:rFonts w:ascii="Times New Roman"/>
                <w:b w:val="false"/>
                <w:i w:val="false"/>
                <w:color w:val="000000"/>
                <w:sz w:val="20"/>
              </w:rPr>
              <w:t>
зертханаларды жаңарту және қайта</w:t>
            </w:r>
            <w:r>
              <w:br/>
            </w:r>
            <w:r>
              <w:rPr>
                <w:rFonts w:ascii="Times New Roman"/>
                <w:b w:val="false"/>
                <w:i w:val="false"/>
                <w:color w:val="000000"/>
                <w:sz w:val="20"/>
              </w:rPr>
              <w:t>
жабдықтау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15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w:t>
            </w:r>
            <w:r>
              <w:br/>
            </w:r>
            <w:r>
              <w:rPr>
                <w:rFonts w:ascii="Times New Roman"/>
                <w:b w:val="false"/>
                <w:i w:val="false"/>
                <w:color w:val="000000"/>
                <w:sz w:val="20"/>
              </w:rPr>
              <w:t>
маңызы бар қалалардың) бюджеттеріне</w:t>
            </w:r>
            <w:r>
              <w:br/>
            </w:r>
            <w:r>
              <w:rPr>
                <w:rFonts w:ascii="Times New Roman"/>
                <w:b w:val="false"/>
                <w:i w:val="false"/>
                <w:color w:val="000000"/>
                <w:sz w:val="20"/>
              </w:rPr>
              <w:t>
республикалық бюджеттен өндірістік</w:t>
            </w:r>
            <w:r>
              <w:br/>
            </w:r>
            <w:r>
              <w:rPr>
                <w:rFonts w:ascii="Times New Roman"/>
                <w:b w:val="false"/>
                <w:i w:val="false"/>
                <w:color w:val="000000"/>
                <w:sz w:val="20"/>
              </w:rPr>
              <w:t>
оқытуды ұйымдастыру үшін техникалық</w:t>
            </w:r>
            <w:r>
              <w:br/>
            </w:r>
            <w:r>
              <w:rPr>
                <w:rFonts w:ascii="Times New Roman"/>
                <w:b w:val="false"/>
                <w:i w:val="false"/>
                <w:color w:val="000000"/>
                <w:sz w:val="20"/>
              </w:rPr>
              <w:t>
және кәсіптік білім беретін</w:t>
            </w:r>
            <w:r>
              <w:br/>
            </w:r>
            <w:r>
              <w:rPr>
                <w:rFonts w:ascii="Times New Roman"/>
                <w:b w:val="false"/>
                <w:i w:val="false"/>
                <w:color w:val="000000"/>
                <w:sz w:val="20"/>
              </w:rPr>
              <w:t>
ұйымдардың өндірістік оқыту</w:t>
            </w:r>
            <w:r>
              <w:br/>
            </w:r>
            <w:r>
              <w:rPr>
                <w:rFonts w:ascii="Times New Roman"/>
                <w:b w:val="false"/>
                <w:i w:val="false"/>
                <w:color w:val="000000"/>
                <w:sz w:val="20"/>
              </w:rPr>
              <w:t>
шеберлеріне қосымша ақыны белгілеуге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31642,0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630240,0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w:t>
            </w:r>
            <w:r>
              <w:br/>
            </w:r>
            <w:r>
              <w:rPr>
                <w:rFonts w:ascii="Times New Roman"/>
                <w:b w:val="false"/>
                <w:i w:val="false"/>
                <w:color w:val="000000"/>
                <w:sz w:val="20"/>
              </w:rPr>
              <w:t>
атқарушы ішкі істер органы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236540,0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236540,0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
және оларды қайта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w:t>
            </w:r>
            <w:r>
              <w:br/>
            </w:r>
            <w:r>
              <w:rPr>
                <w:rFonts w:ascii="Times New Roman"/>
                <w:b w:val="false"/>
                <w:i w:val="false"/>
                <w:color w:val="000000"/>
                <w:sz w:val="20"/>
              </w:rPr>
              <w:t>
оларды қайта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w:t>
            </w:r>
            <w:r>
              <w:br/>
            </w:r>
            <w:r>
              <w:rPr>
                <w:rFonts w:ascii="Times New Roman"/>
                <w:b w:val="false"/>
                <w:i w:val="false"/>
                <w:color w:val="000000"/>
                <w:sz w:val="20"/>
              </w:rPr>
              <w:t>
бiлiктiлiгiн арттыру үшiн оқу</w:t>
            </w:r>
            <w:r>
              <w:br/>
            </w:r>
            <w:r>
              <w:rPr>
                <w:rFonts w:ascii="Times New Roman"/>
                <w:b w:val="false"/>
                <w:i w:val="false"/>
                <w:color w:val="000000"/>
                <w:sz w:val="20"/>
              </w:rPr>
              <w:t>
жабдығын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w:t>
            </w:r>
            <w:r>
              <w:br/>
            </w:r>
            <w:r>
              <w:rPr>
                <w:rFonts w:ascii="Times New Roman"/>
                <w:b w:val="false"/>
                <w:i w:val="false"/>
                <w:color w:val="000000"/>
                <w:sz w:val="20"/>
              </w:rPr>
              <w:t>
іске асыру шеңберінде кадрлардың</w:t>
            </w:r>
            <w:r>
              <w:br/>
            </w:r>
            <w:r>
              <w:rPr>
                <w:rFonts w:ascii="Times New Roman"/>
                <w:b w:val="false"/>
                <w:i w:val="false"/>
                <w:color w:val="000000"/>
                <w:sz w:val="20"/>
              </w:rPr>
              <w:t>
біліктілігін арттыру, даярлау және</w:t>
            </w:r>
            <w:r>
              <w:br/>
            </w:r>
            <w:r>
              <w:rPr>
                <w:rFonts w:ascii="Times New Roman"/>
                <w:b w:val="false"/>
                <w:i w:val="false"/>
                <w:color w:val="000000"/>
                <w:sz w:val="20"/>
              </w:rPr>
              <w:t>
қайта даярлау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256672,0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3131482,1</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w:t>
            </w:r>
            <w:r>
              <w:br/>
            </w:r>
            <w:r>
              <w:rPr>
                <w:rFonts w:ascii="Times New Roman"/>
                <w:b w:val="false"/>
                <w:i w:val="false"/>
                <w:color w:val="000000"/>
                <w:sz w:val="20"/>
              </w:rPr>
              <w:t>
мемлекеттік білім беру ұйымдарының</w:t>
            </w:r>
            <w:r>
              <w:br/>
            </w:r>
            <w:r>
              <w:rPr>
                <w:rFonts w:ascii="Times New Roman"/>
                <w:b w:val="false"/>
                <w:i w:val="false"/>
                <w:color w:val="000000"/>
                <w:sz w:val="20"/>
              </w:rPr>
              <w:t>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1431617,2</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74011,0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179569,0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w:t>
            </w:r>
            <w:r>
              <w:br/>
            </w:r>
            <w:r>
              <w:rPr>
                <w:rFonts w:ascii="Times New Roman"/>
                <w:b w:val="false"/>
                <w:i w:val="false"/>
                <w:color w:val="000000"/>
                <w:sz w:val="20"/>
              </w:rPr>
              <w:t>
психикалық денсаулығын зерттеу және</w:t>
            </w:r>
            <w:r>
              <w:br/>
            </w:r>
            <w:r>
              <w:rPr>
                <w:rFonts w:ascii="Times New Roman"/>
                <w:b w:val="false"/>
                <w:i w:val="false"/>
                <w:color w:val="000000"/>
                <w:sz w:val="20"/>
              </w:rPr>
              <w:t>
халыққа</w:t>
            </w:r>
            <w:r>
              <w:br/>
            </w:r>
            <w:r>
              <w:rPr>
                <w:rFonts w:ascii="Times New Roman"/>
                <w:b w:val="false"/>
                <w:i w:val="false"/>
                <w:color w:val="000000"/>
                <w:sz w:val="20"/>
              </w:rPr>
              <w:t>
психологиялық-медициналық-</w:t>
            </w:r>
            <w:r>
              <w:br/>
            </w:r>
            <w:r>
              <w:rPr>
                <w:rFonts w:ascii="Times New Roman"/>
                <w:b w:val="false"/>
                <w:i w:val="false"/>
                <w:color w:val="000000"/>
                <w:sz w:val="20"/>
              </w:rPr>
              <w:t>
-педагогика</w:t>
            </w:r>
            <w:r>
              <w:br/>
            </w:r>
            <w:r>
              <w:rPr>
                <w:rFonts w:ascii="Times New Roman"/>
                <w:b w:val="false"/>
                <w:i w:val="false"/>
                <w:color w:val="000000"/>
                <w:sz w:val="20"/>
              </w:rPr>
              <w:t>
ық консультациялық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106083,0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w:t>
            </w:r>
            <w:r>
              <w:br/>
            </w:r>
            <w:r>
              <w:rPr>
                <w:rFonts w:ascii="Times New Roman"/>
                <w:b w:val="false"/>
                <w:i w:val="false"/>
                <w:color w:val="000000"/>
                <w:sz w:val="20"/>
              </w:rPr>
              <w:t>
мен жеткіншектердің оңалту және</w:t>
            </w:r>
            <w:r>
              <w:br/>
            </w:r>
            <w:r>
              <w:rPr>
                <w:rFonts w:ascii="Times New Roman"/>
                <w:b w:val="false"/>
                <w:i w:val="false"/>
                <w:color w:val="000000"/>
                <w:sz w:val="20"/>
              </w:rPr>
              <w:t>
әлеуметтік бейімдеу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8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төлемдеріне аудандардың</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бюджеттеріне республикалық бюджеттен</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292753,0</w:t>
            </w:r>
          </w:p>
        </w:tc>
      </w:tr>
      <w:tr>
        <w:trPr>
          <w:trHeight w:val="15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етуге аудандардың</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бюджеттеріне республикалық бюджеттен</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388838,2</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1600213,9</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w:t>
            </w:r>
            <w:r>
              <w:br/>
            </w:r>
            <w:r>
              <w:rPr>
                <w:rFonts w:ascii="Times New Roman"/>
                <w:b w:val="false"/>
                <w:i w:val="false"/>
                <w:color w:val="000000"/>
                <w:sz w:val="20"/>
              </w:rPr>
              <w:t>
реконструкциялауға аудандар</w:t>
            </w:r>
            <w:r>
              <w:br/>
            </w:r>
            <w:r>
              <w:rPr>
                <w:rFonts w:ascii="Times New Roman"/>
                <w:b w:val="false"/>
                <w:i w:val="false"/>
                <w:color w:val="000000"/>
                <w:sz w:val="20"/>
              </w:rPr>
              <w:t>
республикалық бюджеттен (облыстық</w:t>
            </w:r>
            <w:r>
              <w:br/>
            </w:r>
            <w:r>
              <w:rPr>
                <w:rFonts w:ascii="Times New Roman"/>
                <w:b w:val="false"/>
                <w:i w:val="false"/>
                <w:color w:val="000000"/>
                <w:sz w:val="20"/>
              </w:rPr>
              <w:t>
маңызы бар қалалар) бюджеттерiне</w:t>
            </w:r>
            <w:r>
              <w:br/>
            </w:r>
            <w:r>
              <w:rPr>
                <w:rFonts w:ascii="Times New Roman"/>
                <w:b w:val="false"/>
                <w:i w:val="false"/>
                <w:color w:val="000000"/>
                <w:sz w:val="20"/>
              </w:rPr>
              <w:t>
берiлетiн нысаналы даму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720113,0</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w:t>
            </w:r>
            <w:r>
              <w:br/>
            </w:r>
            <w:r>
              <w:rPr>
                <w:rFonts w:ascii="Times New Roman"/>
                <w:b w:val="false"/>
                <w:i w:val="false"/>
                <w:color w:val="000000"/>
                <w:sz w:val="20"/>
              </w:rPr>
              <w:t>
реконструкциялауға аудандар облыстық</w:t>
            </w:r>
            <w:r>
              <w:br/>
            </w:r>
            <w:r>
              <w:rPr>
                <w:rFonts w:ascii="Times New Roman"/>
                <w:b w:val="false"/>
                <w:i w:val="false"/>
                <w:color w:val="000000"/>
                <w:sz w:val="20"/>
              </w:rPr>
              <w:t>
бюджеттен (облыстық маңызы бар</w:t>
            </w:r>
            <w:r>
              <w:br/>
            </w:r>
            <w:r>
              <w:rPr>
                <w:rFonts w:ascii="Times New Roman"/>
                <w:b w:val="false"/>
                <w:i w:val="false"/>
                <w:color w:val="000000"/>
                <w:sz w:val="20"/>
              </w:rPr>
              <w:t>
қалалар) бюджеттерiне берiлетiн</w:t>
            </w:r>
            <w:r>
              <w:br/>
            </w:r>
            <w:r>
              <w:rPr>
                <w:rFonts w:ascii="Times New Roman"/>
                <w:b w:val="false"/>
                <w:i w:val="false"/>
                <w:color w:val="000000"/>
                <w:sz w:val="20"/>
              </w:rPr>
              <w:t>
нысаналы даму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481471,9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398629,0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17634675,4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972526,0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972526,0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w:t>
            </w:r>
            <w:r>
              <w:br/>
            </w:r>
            <w:r>
              <w:rPr>
                <w:rFonts w:ascii="Times New Roman"/>
                <w:b w:val="false"/>
                <w:i w:val="false"/>
                <w:color w:val="000000"/>
                <w:sz w:val="20"/>
              </w:rPr>
              <w:t>
үшін қанды, оның құрамдарын және</w:t>
            </w:r>
            <w:r>
              <w:br/>
            </w:r>
            <w:r>
              <w:rPr>
                <w:rFonts w:ascii="Times New Roman"/>
                <w:b w:val="false"/>
                <w:i w:val="false"/>
                <w:color w:val="000000"/>
                <w:sz w:val="20"/>
              </w:rPr>
              <w:t>
дәрілерді өндіру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640416,0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97916,0</w:t>
            </w:r>
          </w:p>
        </w:tc>
      </w:tr>
      <w:tr>
        <w:trPr>
          <w:trHeight w:val="15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w:t>
            </w:r>
            <w:r>
              <w:br/>
            </w:r>
            <w:r>
              <w:rPr>
                <w:rFonts w:ascii="Times New Roman"/>
                <w:b w:val="false"/>
                <w:i w:val="false"/>
                <w:color w:val="000000"/>
                <w:sz w:val="20"/>
              </w:rPr>
              <w:t>
"Саламатты Қазақстан" Мемлекеттік</w:t>
            </w:r>
            <w:r>
              <w:br/>
            </w:r>
            <w:r>
              <w:rPr>
                <w:rFonts w:ascii="Times New Roman"/>
                <w:b w:val="false"/>
                <w:i w:val="false"/>
                <w:color w:val="000000"/>
                <w:sz w:val="20"/>
              </w:rPr>
              <w:t>
бағдарлама аясында бостандықтан</w:t>
            </w:r>
            <w:r>
              <w:br/>
            </w:r>
            <w:r>
              <w:rPr>
                <w:rFonts w:ascii="Times New Roman"/>
                <w:b w:val="false"/>
                <w:i w:val="false"/>
                <w:color w:val="000000"/>
                <w:sz w:val="20"/>
              </w:rPr>
              <w:t>
айыру орындарында отырған және босап</w:t>
            </w:r>
            <w:r>
              <w:br/>
            </w:r>
            <w:r>
              <w:rPr>
                <w:rFonts w:ascii="Times New Roman"/>
                <w:b w:val="false"/>
                <w:i w:val="false"/>
                <w:color w:val="000000"/>
                <w:sz w:val="20"/>
              </w:rPr>
              <w:t>
шыққан тұлғалар арасында</w:t>
            </w:r>
            <w:r>
              <w:br/>
            </w:r>
            <w:r>
              <w:rPr>
                <w:rFonts w:ascii="Times New Roman"/>
                <w:b w:val="false"/>
                <w:i w:val="false"/>
                <w:color w:val="000000"/>
                <w:sz w:val="20"/>
              </w:rPr>
              <w:t>
АҚТҚ - инфекциясының алдын-алуға</w:t>
            </w:r>
            <w:r>
              <w:br/>
            </w:r>
            <w:r>
              <w:rPr>
                <w:rFonts w:ascii="Times New Roman"/>
                <w:b w:val="false"/>
                <w:i w:val="false"/>
                <w:color w:val="000000"/>
                <w:sz w:val="20"/>
              </w:rPr>
              <w:t>
әлеуметтік жобаларды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4791135,0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4791135,0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w:t>
            </w:r>
            <w:r>
              <w:br/>
            </w:r>
            <w:r>
              <w:rPr>
                <w:rFonts w:ascii="Times New Roman"/>
                <w:b w:val="false"/>
                <w:i w:val="false"/>
                <w:color w:val="000000"/>
                <w:sz w:val="20"/>
              </w:rPr>
              <w:t>
психикасының бұзылуынан және жүйкесі</w:t>
            </w:r>
            <w:r>
              <w:br/>
            </w:r>
            <w:r>
              <w:rPr>
                <w:rFonts w:ascii="Times New Roman"/>
                <w:b w:val="false"/>
                <w:i w:val="false"/>
                <w:color w:val="000000"/>
                <w:sz w:val="20"/>
              </w:rPr>
              <w:t>
бұзылуынан, оның ішінде жүйкеге әсер</w:t>
            </w:r>
            <w:r>
              <w:br/>
            </w:r>
            <w:r>
              <w:rPr>
                <w:rFonts w:ascii="Times New Roman"/>
                <w:b w:val="false"/>
                <w:i w:val="false"/>
                <w:color w:val="000000"/>
                <w:sz w:val="20"/>
              </w:rPr>
              <w:t>
ететін заттарды қолдануға байланысты</w:t>
            </w:r>
            <w:r>
              <w:br/>
            </w:r>
            <w:r>
              <w:rPr>
                <w:rFonts w:ascii="Times New Roman"/>
                <w:b w:val="false"/>
                <w:i w:val="false"/>
                <w:color w:val="000000"/>
                <w:sz w:val="20"/>
              </w:rPr>
              <w:t>
зардап шегетін адамдарға медициналық</w:t>
            </w:r>
            <w:r>
              <w:br/>
            </w:r>
            <w:r>
              <w:rPr>
                <w:rFonts w:ascii="Times New Roman"/>
                <w:b w:val="false"/>
                <w:i w:val="false"/>
                <w:color w:val="000000"/>
                <w:sz w:val="20"/>
              </w:rPr>
              <w:t>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3446332,0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316676,0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233418,0</w:t>
            </w:r>
          </w:p>
        </w:tc>
      </w:tr>
      <w:tr>
        <w:trPr>
          <w:trHeight w:val="10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w:t>
            </w:r>
            <w:r>
              <w:br/>
            </w:r>
            <w:r>
              <w:rPr>
                <w:rFonts w:ascii="Times New Roman"/>
                <w:b w:val="false"/>
                <w:i w:val="false"/>
                <w:color w:val="000000"/>
                <w:sz w:val="20"/>
              </w:rPr>
              <w:t>
жеткіліксіздігі, миастениямен</w:t>
            </w:r>
            <w:r>
              <w:br/>
            </w:r>
            <w:r>
              <w:rPr>
                <w:rFonts w:ascii="Times New Roman"/>
                <w:b w:val="false"/>
                <w:i w:val="false"/>
                <w:color w:val="000000"/>
                <w:sz w:val="20"/>
              </w:rPr>
              <w:t>
ауыратын науқастарды, сондай-ақ</w:t>
            </w:r>
            <w:r>
              <w:br/>
            </w:r>
            <w:r>
              <w:rPr>
                <w:rFonts w:ascii="Times New Roman"/>
                <w:b w:val="false"/>
                <w:i w:val="false"/>
                <w:color w:val="000000"/>
                <w:sz w:val="20"/>
              </w:rPr>
              <w:t>
бүйрегі транспланттаудан кейінгі</w:t>
            </w:r>
            <w:r>
              <w:br/>
            </w:r>
            <w:r>
              <w:rPr>
                <w:rFonts w:ascii="Times New Roman"/>
                <w:b w:val="false"/>
                <w:i w:val="false"/>
                <w:color w:val="000000"/>
                <w:sz w:val="20"/>
              </w:rPr>
              <w:t>
науқастарды дәрілік заттармен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61180,0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w:t>
            </w:r>
            <w:r>
              <w:br/>
            </w:r>
            <w:r>
              <w:rPr>
                <w:rFonts w:ascii="Times New Roman"/>
                <w:b w:val="false"/>
                <w:i w:val="false"/>
                <w:color w:val="000000"/>
                <w:sz w:val="20"/>
              </w:rPr>
              <w:t>
адамдарды емдеу кезінде қанның ұюы</w:t>
            </w:r>
            <w:r>
              <w:br/>
            </w:r>
            <w:r>
              <w:rPr>
                <w:rFonts w:ascii="Times New Roman"/>
                <w:b w:val="false"/>
                <w:i w:val="false"/>
                <w:color w:val="000000"/>
                <w:sz w:val="20"/>
              </w:rPr>
              <w:t>
факторларымен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257776,0</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w:t>
            </w:r>
            <w:r>
              <w:br/>
            </w:r>
            <w:r>
              <w:rPr>
                <w:rFonts w:ascii="Times New Roman"/>
                <w:b w:val="false"/>
                <w:i w:val="false"/>
                <w:color w:val="000000"/>
                <w:sz w:val="20"/>
              </w:rPr>
              <w:t>
үшін вакциналарды және басқа</w:t>
            </w:r>
            <w:r>
              <w:br/>
            </w:r>
            <w:r>
              <w:rPr>
                <w:rFonts w:ascii="Times New Roman"/>
                <w:b w:val="false"/>
                <w:i w:val="false"/>
                <w:color w:val="000000"/>
                <w:sz w:val="20"/>
              </w:rPr>
              <w:t>
иммундық-биологиялық препараттарды</w:t>
            </w:r>
            <w:r>
              <w:br/>
            </w:r>
            <w:r>
              <w:rPr>
                <w:rFonts w:ascii="Times New Roman"/>
                <w:b w:val="false"/>
                <w:i w:val="false"/>
                <w:color w:val="000000"/>
                <w:sz w:val="20"/>
              </w:rPr>
              <w:t>
орталықтандырылған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298321,0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r>
              <w:br/>
            </w:r>
            <w:r>
              <w:rPr>
                <w:rFonts w:ascii="Times New Roman"/>
                <w:b w:val="false"/>
                <w:i w:val="false"/>
                <w:color w:val="000000"/>
                <w:sz w:val="20"/>
              </w:rPr>
              <w:t>
тромболитикалық препараттармен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6317093,0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6317093,0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көрсетілетін медициналық көмекті</w:t>
            </w:r>
            <w:r>
              <w:br/>
            </w:r>
            <w:r>
              <w:rPr>
                <w:rFonts w:ascii="Times New Roman"/>
                <w:b w:val="false"/>
                <w:i w:val="false"/>
                <w:color w:val="000000"/>
                <w:sz w:val="20"/>
              </w:rPr>
              <w:t>
қоспағанда, халыққа</w:t>
            </w:r>
            <w:r>
              <w:br/>
            </w:r>
            <w:r>
              <w:rPr>
                <w:rFonts w:ascii="Times New Roman"/>
                <w:b w:val="false"/>
                <w:i w:val="false"/>
                <w:color w:val="000000"/>
                <w:sz w:val="20"/>
              </w:rPr>
              <w:t>
амбулаториялық-емханалық көмек</w:t>
            </w:r>
            <w:r>
              <w:br/>
            </w:r>
            <w:r>
              <w:rPr>
                <w:rFonts w:ascii="Times New Roman"/>
                <w:b w:val="false"/>
                <w:i w:val="false"/>
                <w:color w:val="000000"/>
                <w:sz w:val="20"/>
              </w:rPr>
              <w:t>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5784555,0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w:t>
            </w:r>
            <w:r>
              <w:br/>
            </w:r>
            <w:r>
              <w:rPr>
                <w:rFonts w:ascii="Times New Roman"/>
                <w:b w:val="false"/>
                <w:i w:val="false"/>
                <w:color w:val="000000"/>
                <w:sz w:val="20"/>
              </w:rPr>
              <w:t>
балалар және емдік тамақ өнімдерімен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532538,0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890762,0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890762,0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w:t>
            </w:r>
            <w:r>
              <w:br/>
            </w:r>
            <w:r>
              <w:rPr>
                <w:rFonts w:ascii="Times New Roman"/>
                <w:b w:val="false"/>
                <w:i w:val="false"/>
                <w:color w:val="000000"/>
                <w:sz w:val="20"/>
              </w:rPr>
              <w:t>
санитарлық авиация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843090,0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w:t>
            </w:r>
            <w:r>
              <w:br/>
            </w:r>
            <w:r>
              <w:rPr>
                <w:rFonts w:ascii="Times New Roman"/>
                <w:b w:val="false"/>
                <w:i w:val="false"/>
                <w:color w:val="000000"/>
                <w:sz w:val="20"/>
              </w:rPr>
              <w:t>
жабдықтау базалары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4663159,4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1638266,0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92901,0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w:t>
            </w:r>
            <w:r>
              <w:br/>
            </w:r>
            <w:r>
              <w:rPr>
                <w:rFonts w:ascii="Times New Roman"/>
                <w:b w:val="false"/>
                <w:i w:val="false"/>
                <w:color w:val="000000"/>
                <w:sz w:val="20"/>
              </w:rPr>
              <w:t>
алу және оған қарсы күрес жөніндегі</w:t>
            </w:r>
            <w:r>
              <w:br/>
            </w:r>
            <w:r>
              <w:rPr>
                <w:rFonts w:ascii="Times New Roman"/>
                <w:b w:val="false"/>
                <w:i w:val="false"/>
                <w:color w:val="000000"/>
                <w:sz w:val="20"/>
              </w:rPr>
              <w:t>
іс-шараларды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186118,0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71570,0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w:t>
            </w:r>
            <w:r>
              <w:br/>
            </w:r>
            <w:r>
              <w:rPr>
                <w:rFonts w:ascii="Times New Roman"/>
                <w:b w:val="false"/>
                <w:i w:val="false"/>
                <w:color w:val="000000"/>
                <w:sz w:val="20"/>
              </w:rPr>
              <w:t>
тыс емделуге тегін және</w:t>
            </w:r>
            <w:r>
              <w:br/>
            </w:r>
            <w:r>
              <w:rPr>
                <w:rFonts w:ascii="Times New Roman"/>
                <w:b w:val="false"/>
                <w:i w:val="false"/>
                <w:color w:val="000000"/>
                <w:sz w:val="20"/>
              </w:rPr>
              <w:t>
жеңілдетілген жол жүрумен қамтамасыз</w:t>
            </w:r>
            <w:r>
              <w:br/>
            </w:r>
            <w:r>
              <w:rPr>
                <w:rFonts w:ascii="Times New Roman"/>
                <w:b w:val="false"/>
                <w:i w:val="false"/>
                <w:color w:val="000000"/>
                <w:sz w:val="20"/>
              </w:rPr>
              <w:t>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ақпараттық талдамалық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w:t>
            </w:r>
            <w:r>
              <w:br/>
            </w:r>
            <w:r>
              <w:rPr>
                <w:rFonts w:ascii="Times New Roman"/>
                <w:b w:val="false"/>
                <w:i w:val="false"/>
                <w:color w:val="000000"/>
                <w:sz w:val="20"/>
              </w:rPr>
              <w:t>
органдарының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w:t>
            </w:r>
            <w:r>
              <w:br/>
            </w:r>
            <w:r>
              <w:rPr>
                <w:rFonts w:ascii="Times New Roman"/>
                <w:b w:val="false"/>
                <w:i w:val="false"/>
                <w:color w:val="000000"/>
                <w:sz w:val="20"/>
              </w:rPr>
              <w:t>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1255951,0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3024893,4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w:t>
            </w:r>
            <w:r>
              <w:br/>
            </w:r>
            <w:r>
              <w:rPr>
                <w:rFonts w:ascii="Times New Roman"/>
                <w:b w:val="false"/>
                <w:i w:val="false"/>
                <w:color w:val="000000"/>
                <w:sz w:val="20"/>
              </w:rPr>
              <w:t>
және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3024893,4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3167081,0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2510379,0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1711099,0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қарттар мен мүгедектерге</w:t>
            </w:r>
            <w:r>
              <w:br/>
            </w:r>
            <w:r>
              <w:rPr>
                <w:rFonts w:ascii="Times New Roman"/>
                <w:b w:val="false"/>
                <w:i w:val="false"/>
                <w:color w:val="000000"/>
                <w:sz w:val="20"/>
              </w:rPr>
              <w:t>
арнаулы әлеуметтік қызметтер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738546,0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психоневрологиялық</w:t>
            </w:r>
            <w:r>
              <w:br/>
            </w:r>
            <w:r>
              <w:rPr>
                <w:rFonts w:ascii="Times New Roman"/>
                <w:b w:val="false"/>
                <w:i w:val="false"/>
                <w:color w:val="000000"/>
                <w:sz w:val="20"/>
              </w:rPr>
              <w:t>
аурулармен ауыратын мүгедектер үшін</w:t>
            </w:r>
            <w:r>
              <w:br/>
            </w:r>
            <w:r>
              <w:rPr>
                <w:rFonts w:ascii="Times New Roman"/>
                <w:b w:val="false"/>
                <w:i w:val="false"/>
                <w:color w:val="000000"/>
                <w:sz w:val="20"/>
              </w:rPr>
              <w:t>
арнаулы әлеуметтік қызметтер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697209,0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w:t>
            </w:r>
            <w:r>
              <w:br/>
            </w:r>
            <w:r>
              <w:rPr>
                <w:rFonts w:ascii="Times New Roman"/>
                <w:b w:val="false"/>
                <w:i w:val="false"/>
                <w:color w:val="000000"/>
                <w:sz w:val="20"/>
              </w:rPr>
              <w:t>
қызметтер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44033,0</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(ұйымдарда) жүйкесі бұзылған мүгедек</w:t>
            </w:r>
            <w:r>
              <w:br/>
            </w:r>
            <w:r>
              <w:rPr>
                <w:rFonts w:ascii="Times New Roman"/>
                <w:b w:val="false"/>
                <w:i w:val="false"/>
                <w:color w:val="000000"/>
                <w:sz w:val="20"/>
              </w:rPr>
              <w:t>
балалар үшін арнаулы әлеуметтік</w:t>
            </w:r>
            <w:r>
              <w:br/>
            </w:r>
            <w:r>
              <w:rPr>
                <w:rFonts w:ascii="Times New Roman"/>
                <w:b w:val="false"/>
                <w:i w:val="false"/>
                <w:color w:val="000000"/>
                <w:sz w:val="20"/>
              </w:rPr>
              <w:t>
қызметтер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231311,0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793680,0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765532,0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w:t>
            </w:r>
            <w:r>
              <w:br/>
            </w:r>
            <w:r>
              <w:rPr>
                <w:rFonts w:ascii="Times New Roman"/>
                <w:b w:val="false"/>
                <w:i w:val="false"/>
                <w:color w:val="000000"/>
                <w:sz w:val="20"/>
              </w:rPr>
              <w:t>
объектілерін салу және</w:t>
            </w:r>
            <w:r>
              <w:br/>
            </w:r>
            <w:r>
              <w:rPr>
                <w:rFonts w:ascii="Times New Roman"/>
                <w:b w:val="false"/>
                <w:i w:val="false"/>
                <w:color w:val="000000"/>
                <w:sz w:val="20"/>
              </w:rPr>
              <w:t>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353108,0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353020,0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 және</w:t>
            </w:r>
            <w:r>
              <w:br/>
            </w:r>
            <w:r>
              <w:rPr>
                <w:rFonts w:ascii="Times New Roman"/>
                <w:b w:val="false"/>
                <w:i w:val="false"/>
                <w:color w:val="000000"/>
                <w:sz w:val="20"/>
              </w:rPr>
              <w:t>
үшін әлеуметтік бағдарламаларды іске</w:t>
            </w:r>
            <w:r>
              <w:br/>
            </w:r>
            <w:r>
              <w:rPr>
                <w:rFonts w:ascii="Times New Roman"/>
                <w:b w:val="false"/>
                <w:i w:val="false"/>
                <w:color w:val="000000"/>
                <w:sz w:val="20"/>
              </w:rPr>
              <w:t>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үкіметтік емес секторда мемлекеттік</w:t>
            </w:r>
            <w:r>
              <w:br/>
            </w:r>
            <w:r>
              <w:rPr>
                <w:rFonts w:ascii="Times New Roman"/>
                <w:b w:val="false"/>
                <w:i w:val="false"/>
                <w:color w:val="000000"/>
                <w:sz w:val="20"/>
              </w:rPr>
              <w:t>
әлеуметтік тапсырысты 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w:t>
            </w:r>
            <w:r>
              <w:br/>
            </w:r>
            <w:r>
              <w:rPr>
                <w:rFonts w:ascii="Times New Roman"/>
                <w:b w:val="false"/>
                <w:i w:val="false"/>
                <w:color w:val="000000"/>
                <w:sz w:val="20"/>
              </w:rPr>
              <w:t>
медициналық-әлеуметтік мекемелерде</w:t>
            </w:r>
            <w:r>
              <w:br/>
            </w:r>
            <w:r>
              <w:rPr>
                <w:rFonts w:ascii="Times New Roman"/>
                <w:b w:val="false"/>
                <w:i w:val="false"/>
                <w:color w:val="000000"/>
                <w:sz w:val="20"/>
              </w:rPr>
              <w:t>
күндіз емделу бөлімшелері желісін</w:t>
            </w:r>
            <w:r>
              <w:br/>
            </w:r>
            <w:r>
              <w:rPr>
                <w:rFonts w:ascii="Times New Roman"/>
                <w:b w:val="false"/>
                <w:i w:val="false"/>
                <w:color w:val="000000"/>
                <w:sz w:val="20"/>
              </w:rPr>
              <w:t>
дамытуға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54903,0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br/>
            </w:r>
            <w:r>
              <w:rPr>
                <w:rFonts w:ascii="Times New Roman"/>
                <w:b w:val="false"/>
                <w:i w:val="false"/>
                <w:color w:val="000000"/>
                <w:sz w:val="20"/>
              </w:rPr>
              <w:t>
іс-шараларын іске асыруға</w:t>
            </w:r>
            <w:r>
              <w:br/>
            </w:r>
            <w:r>
              <w:rPr>
                <w:rFonts w:ascii="Times New Roman"/>
                <w:b w:val="false"/>
                <w:i w:val="false"/>
                <w:color w:val="000000"/>
                <w:sz w:val="20"/>
              </w:rPr>
              <w:t>
республикалық бюджеттен аудандардың</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бюджеттеріне нысаналы ағымдағы</w:t>
            </w:r>
            <w:r>
              <w:br/>
            </w:r>
            <w:r>
              <w:rPr>
                <w:rFonts w:ascii="Times New Roman"/>
                <w:b w:val="false"/>
                <w:i w:val="false"/>
                <w:color w:val="000000"/>
                <w:sz w:val="20"/>
              </w:rPr>
              <w:t>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189048,0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w:t>
            </w:r>
            <w:r>
              <w:br/>
            </w:r>
            <w:r>
              <w:rPr>
                <w:rFonts w:ascii="Times New Roman"/>
                <w:b w:val="false"/>
                <w:i w:val="false"/>
                <w:color w:val="000000"/>
                <w:sz w:val="20"/>
              </w:rPr>
              <w:t>
қатысушыларды кәсіпкерлікке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5428293,7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1908740,7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29652,0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мемлекет мұқтажы үшін жер</w:t>
            </w:r>
            <w:r>
              <w:br/>
            </w:r>
            <w:r>
              <w:rPr>
                <w:rFonts w:ascii="Times New Roman"/>
                <w:b w:val="false"/>
                <w:i w:val="false"/>
                <w:color w:val="000000"/>
                <w:sz w:val="20"/>
              </w:rPr>
              <w:t>
учаскелерін алуға берілетін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1879088,7</w:t>
            </w:r>
          </w:p>
        </w:tc>
      </w:tr>
      <w:tr>
        <w:trPr>
          <w:trHeight w:val="12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салуға және (немесе) сатып</w:t>
            </w:r>
            <w:r>
              <w:br/>
            </w:r>
            <w:r>
              <w:rPr>
                <w:rFonts w:ascii="Times New Roman"/>
                <w:b w:val="false"/>
                <w:i w:val="false"/>
                <w:color w:val="000000"/>
                <w:sz w:val="20"/>
              </w:rPr>
              <w:t>
алуға республикалық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мемлекеттік</w:t>
            </w:r>
            <w:r>
              <w:br/>
            </w:r>
            <w:r>
              <w:rPr>
                <w:rFonts w:ascii="Times New Roman"/>
                <w:b w:val="false"/>
                <w:i w:val="false"/>
                <w:color w:val="000000"/>
                <w:sz w:val="20"/>
              </w:rPr>
              <w:t>
коммуналдық тұрғын үй қорының тұрғын</w:t>
            </w:r>
            <w:r>
              <w:br/>
            </w:r>
            <w:r>
              <w:rPr>
                <w:rFonts w:ascii="Times New Roman"/>
                <w:b w:val="false"/>
                <w:i w:val="false"/>
                <w:color w:val="000000"/>
                <w:sz w:val="20"/>
              </w:rPr>
              <w:t>
үйлерін салуға және (немесе) сатып</w:t>
            </w:r>
            <w:r>
              <w:br/>
            </w:r>
            <w:r>
              <w:rPr>
                <w:rFonts w:ascii="Times New Roman"/>
                <w:b w:val="false"/>
                <w:i w:val="false"/>
                <w:color w:val="000000"/>
                <w:sz w:val="20"/>
              </w:rPr>
              <w:t>
алуға облыстық бюджеттен берілетін</w:t>
            </w:r>
            <w:r>
              <w:br/>
            </w:r>
            <w:r>
              <w:rPr>
                <w:rFonts w:ascii="Times New Roman"/>
                <w:b w:val="false"/>
                <w:i w:val="false"/>
                <w:color w:val="000000"/>
                <w:sz w:val="20"/>
              </w:rPr>
              <w:t>
нысаналы даму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167886,9</w:t>
            </w:r>
          </w:p>
        </w:tc>
      </w:tr>
      <w:tr>
        <w:trPr>
          <w:trHeight w:val="12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w:t>
            </w:r>
            <w:r>
              <w:br/>
            </w:r>
            <w:r>
              <w:rPr>
                <w:rFonts w:ascii="Times New Roman"/>
                <w:b w:val="false"/>
                <w:i w:val="false"/>
                <w:color w:val="000000"/>
                <w:sz w:val="20"/>
              </w:rPr>
              <w:t>
жайластыруға және (немесе) сатып</w:t>
            </w:r>
            <w:r>
              <w:br/>
            </w:r>
            <w:r>
              <w:rPr>
                <w:rFonts w:ascii="Times New Roman"/>
                <w:b w:val="false"/>
                <w:i w:val="false"/>
                <w:color w:val="000000"/>
                <w:sz w:val="20"/>
              </w:rPr>
              <w:t>
алуға республикалық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1125000,0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w:t>
            </w:r>
            <w:r>
              <w:br/>
            </w:r>
            <w:r>
              <w:rPr>
                <w:rFonts w:ascii="Times New Roman"/>
                <w:b w:val="false"/>
                <w:i w:val="false"/>
                <w:color w:val="000000"/>
                <w:sz w:val="20"/>
              </w:rPr>
              <w:t>
жайластыруға және (немесе) сатып</w:t>
            </w:r>
            <w:r>
              <w:br/>
            </w:r>
            <w:r>
              <w:rPr>
                <w:rFonts w:ascii="Times New Roman"/>
                <w:b w:val="false"/>
                <w:i w:val="false"/>
                <w:color w:val="000000"/>
                <w:sz w:val="20"/>
              </w:rPr>
              <w:t>
алуға облыстық бюджеттен берілетін</w:t>
            </w:r>
            <w:r>
              <w:br/>
            </w:r>
            <w:r>
              <w:rPr>
                <w:rFonts w:ascii="Times New Roman"/>
                <w:b w:val="false"/>
                <w:i w:val="false"/>
                <w:color w:val="000000"/>
                <w:sz w:val="20"/>
              </w:rPr>
              <w:t>
нысаналы даму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3413153,0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241188,0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нысаналы даму</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214978,0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w:t>
            </w:r>
            <w:r>
              <w:br/>
            </w:r>
            <w:r>
              <w:rPr>
                <w:rFonts w:ascii="Times New Roman"/>
                <w:b w:val="false"/>
                <w:i w:val="false"/>
                <w:color w:val="000000"/>
                <w:sz w:val="20"/>
              </w:rPr>
              <w:t>
жабдықтау жүйесін дамытуға облыстық</w:t>
            </w:r>
            <w:r>
              <w:br/>
            </w:r>
            <w:r>
              <w:rPr>
                <w:rFonts w:ascii="Times New Roman"/>
                <w:b w:val="false"/>
                <w:i w:val="false"/>
                <w:color w:val="000000"/>
                <w:sz w:val="20"/>
              </w:rPr>
              <w:t>
бюджеттен берілетін нысаналы даму</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коммуналдық-тұрғын үй шаруашылық</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3171965,0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w:t>
            </w:r>
            <w:r>
              <w:br/>
            </w:r>
            <w:r>
              <w:rPr>
                <w:rFonts w:ascii="Times New Roman"/>
                <w:b w:val="false"/>
                <w:i w:val="false"/>
                <w:color w:val="000000"/>
                <w:sz w:val="20"/>
              </w:rPr>
              <w:t>
коммуналдық шаруашылық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711697,0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w:t>
            </w:r>
            <w:r>
              <w:br/>
            </w:r>
            <w:r>
              <w:rPr>
                <w:rFonts w:ascii="Times New Roman"/>
                <w:b w:val="false"/>
                <w:i w:val="false"/>
                <w:color w:val="000000"/>
                <w:sz w:val="20"/>
              </w:rPr>
              <w:t>
жабдықтау жүйесін дамытуға</w:t>
            </w:r>
            <w:r>
              <w:br/>
            </w:r>
            <w:r>
              <w:rPr>
                <w:rFonts w:ascii="Times New Roman"/>
                <w:b w:val="false"/>
                <w:i w:val="false"/>
                <w:color w:val="000000"/>
                <w:sz w:val="20"/>
              </w:rPr>
              <w:t>
республикалық бюджеттен берілетін</w:t>
            </w:r>
            <w:r>
              <w:br/>
            </w:r>
            <w:r>
              <w:rPr>
                <w:rFonts w:ascii="Times New Roman"/>
                <w:b w:val="false"/>
                <w:i w:val="false"/>
                <w:color w:val="000000"/>
                <w:sz w:val="20"/>
              </w:rPr>
              <w:t>
нысаналы даму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1232624,0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w:t>
            </w:r>
            <w:r>
              <w:br/>
            </w:r>
            <w:r>
              <w:rPr>
                <w:rFonts w:ascii="Times New Roman"/>
                <w:b w:val="false"/>
                <w:i w:val="false"/>
                <w:color w:val="000000"/>
                <w:sz w:val="20"/>
              </w:rPr>
              <w:t>
жабдықтау жүйесін дамытуға облыстық</w:t>
            </w:r>
            <w:r>
              <w:br/>
            </w:r>
            <w:r>
              <w:rPr>
                <w:rFonts w:ascii="Times New Roman"/>
                <w:b w:val="false"/>
                <w:i w:val="false"/>
                <w:color w:val="000000"/>
                <w:sz w:val="20"/>
              </w:rPr>
              <w:t>
бюджеттен берілетін нысаналы даму</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239623,0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коммуналдық</w:t>
            </w:r>
            <w:r>
              <w:br/>
            </w:r>
            <w:r>
              <w:rPr>
                <w:rFonts w:ascii="Times New Roman"/>
                <w:b w:val="false"/>
                <w:i w:val="false"/>
                <w:color w:val="000000"/>
                <w:sz w:val="20"/>
              </w:rPr>
              <w:t>
шаруашылықты дамытуға арналған</w:t>
            </w:r>
            <w:r>
              <w:br/>
            </w:r>
            <w:r>
              <w:rPr>
                <w:rFonts w:ascii="Times New Roman"/>
                <w:b w:val="false"/>
                <w:i w:val="false"/>
                <w:color w:val="000000"/>
                <w:sz w:val="20"/>
              </w:rPr>
              <w:t>
нысаналы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465065,0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171053,0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дамытуға</w:t>
            </w:r>
            <w:r>
              <w:br/>
            </w:r>
            <w:r>
              <w:rPr>
                <w:rFonts w:ascii="Times New Roman"/>
                <w:b w:val="false"/>
                <w:i w:val="false"/>
                <w:color w:val="000000"/>
                <w:sz w:val="20"/>
              </w:rPr>
              <w:t>
берілетін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106400,0</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w:t>
            </w:r>
            <w:r>
              <w:br/>
            </w:r>
            <w:r>
              <w:rPr>
                <w:rFonts w:ascii="Times New Roman"/>
                <w:b w:val="false"/>
                <w:i w:val="false"/>
                <w:color w:val="000000"/>
                <w:sz w:val="20"/>
              </w:rPr>
              <w:t>
абаттандыруды дамытуға аудандар</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бюджеттеріне нысаналы даму</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4548480,0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2474298,0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854812,0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w:t>
            </w:r>
            <w:r>
              <w:br/>
            </w:r>
            <w:r>
              <w:rPr>
                <w:rFonts w:ascii="Times New Roman"/>
                <w:b w:val="false"/>
                <w:i w:val="false"/>
                <w:color w:val="000000"/>
                <w:sz w:val="20"/>
              </w:rPr>
              <w:t>
және оған қол жетімді болуын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1619486,0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1619486,0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1290933,0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 және</w:t>
            </w:r>
            <w:r>
              <w:br/>
            </w:r>
            <w:r>
              <w:rPr>
                <w:rFonts w:ascii="Times New Roman"/>
                <w:b w:val="false"/>
                <w:i w:val="false"/>
                <w:color w:val="000000"/>
                <w:sz w:val="20"/>
              </w:rPr>
              <w:t>
спорт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1288383,0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37852,0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w:t>
            </w:r>
            <w:r>
              <w:br/>
            </w:r>
            <w:r>
              <w:rPr>
                <w:rFonts w:ascii="Times New Roman"/>
                <w:b w:val="false"/>
                <w:i w:val="false"/>
                <w:color w:val="000000"/>
                <w:sz w:val="20"/>
              </w:rPr>
              <w:t>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45995,0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облыстық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республикалық және халықаралық спорт</w:t>
            </w:r>
            <w:r>
              <w:br/>
            </w:r>
            <w:r>
              <w:rPr>
                <w:rFonts w:ascii="Times New Roman"/>
                <w:b w:val="false"/>
                <w:i w:val="false"/>
                <w:color w:val="000000"/>
                <w:sz w:val="20"/>
              </w:rPr>
              <w:t>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1144227,0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объектiлерiн</w:t>
            </w:r>
            <w:r>
              <w:br/>
            </w:r>
            <w:r>
              <w:rPr>
                <w:rFonts w:ascii="Times New Roman"/>
                <w:b w:val="false"/>
                <w:i w:val="false"/>
                <w:color w:val="000000"/>
                <w:sz w:val="20"/>
              </w:rPr>
              <w:t>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637399,0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208989,0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w:t>
            </w:r>
            <w:r>
              <w:br/>
            </w:r>
            <w:r>
              <w:rPr>
                <w:rFonts w:ascii="Times New Roman"/>
                <w:b w:val="false"/>
                <w:i w:val="false"/>
                <w:color w:val="000000"/>
                <w:sz w:val="20"/>
              </w:rPr>
              <w:t>
басқару жөніндегі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w:t>
            </w:r>
            <w:r>
              <w:br/>
            </w:r>
            <w:r>
              <w:rPr>
                <w:rFonts w:ascii="Times New Roman"/>
                <w:b w:val="false"/>
                <w:i w:val="false"/>
                <w:color w:val="000000"/>
                <w:sz w:val="20"/>
              </w:rPr>
              <w:t>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182661,0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w:t>
            </w:r>
            <w:r>
              <w:br/>
            </w:r>
            <w:r>
              <w:rPr>
                <w:rFonts w:ascii="Times New Roman"/>
                <w:b w:val="false"/>
                <w:i w:val="false"/>
                <w:color w:val="000000"/>
                <w:sz w:val="20"/>
              </w:rPr>
              <w:t>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57215,0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w:t>
            </w:r>
            <w:r>
              <w:br/>
            </w:r>
            <w:r>
              <w:rPr>
                <w:rFonts w:ascii="Times New Roman"/>
                <w:b w:val="false"/>
                <w:i w:val="false"/>
                <w:color w:val="000000"/>
                <w:sz w:val="20"/>
              </w:rPr>
              <w:t>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 және</w:t>
            </w:r>
            <w:r>
              <w:br/>
            </w:r>
            <w:r>
              <w:rPr>
                <w:rFonts w:ascii="Times New Roman"/>
                <w:b w:val="false"/>
                <w:i w:val="false"/>
                <w:color w:val="000000"/>
                <w:sz w:val="20"/>
              </w:rPr>
              <w:t>
спорт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ішкі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97280,0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2327206,5</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 өзге</w:t>
            </w:r>
            <w:r>
              <w:br/>
            </w:r>
            <w:r>
              <w:rPr>
                <w:rFonts w:ascii="Times New Roman"/>
                <w:b w:val="false"/>
                <w:i w:val="false"/>
                <w:color w:val="000000"/>
                <w:sz w:val="20"/>
              </w:rPr>
              <w:t>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2327206,5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нысаналы даму</w:t>
            </w:r>
            <w:r>
              <w:br/>
            </w:r>
            <w:r>
              <w:rPr>
                <w:rFonts w:ascii="Times New Roman"/>
                <w:b w:val="false"/>
                <w:i w:val="false"/>
                <w:color w:val="000000"/>
                <w:sz w:val="20"/>
              </w:rPr>
              <w:t>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2325811,0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1971746,0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жүйенi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бюджеттерiне нысаналы даму</w:t>
            </w:r>
            <w:r>
              <w:br/>
            </w:r>
            <w:r>
              <w:rPr>
                <w:rFonts w:ascii="Times New Roman"/>
                <w:b w:val="false"/>
                <w:i w:val="false"/>
                <w:color w:val="000000"/>
                <w:sz w:val="20"/>
              </w:rPr>
              <w:t>
трансферттерi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354065,0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9498992,7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5043509,7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5043509,7</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358093,0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w:t>
            </w:r>
            <w:r>
              <w:br/>
            </w:r>
            <w:r>
              <w:rPr>
                <w:rFonts w:ascii="Times New Roman"/>
                <w:b w:val="false"/>
                <w:i w:val="false"/>
                <w:color w:val="000000"/>
                <w:sz w:val="20"/>
              </w:rPr>
              <w:t>
мемлекеттік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449418,0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шығындылығы мен сапасын</w:t>
            </w:r>
            <w:r>
              <w:br/>
            </w:r>
            <w:r>
              <w:rPr>
                <w:rFonts w:ascii="Times New Roman"/>
                <w:b w:val="false"/>
                <w:i w:val="false"/>
                <w:color w:val="000000"/>
                <w:sz w:val="20"/>
              </w:rPr>
              <w:t>
арттыруды мемлекеттік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1241428,0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w:t>
            </w:r>
            <w:r>
              <w:br/>
            </w:r>
            <w:r>
              <w:rPr>
                <w:rFonts w:ascii="Times New Roman"/>
                <w:b w:val="false"/>
                <w:i w:val="false"/>
                <w:color w:val="000000"/>
                <w:sz w:val="20"/>
              </w:rPr>
              <w:t>
өндірушілерге су жеткізу бойынша</w:t>
            </w:r>
            <w:r>
              <w:br/>
            </w:r>
            <w:r>
              <w:rPr>
                <w:rFonts w:ascii="Times New Roman"/>
                <w:b w:val="false"/>
                <w:i w:val="false"/>
                <w:color w:val="000000"/>
                <w:sz w:val="20"/>
              </w:rPr>
              <w:t>
көрсетілетін қызметтердің құнын</w:t>
            </w:r>
            <w:r>
              <w:br/>
            </w:r>
            <w:r>
              <w:rPr>
                <w:rFonts w:ascii="Times New Roman"/>
                <w:b w:val="false"/>
                <w:i w:val="false"/>
                <w:color w:val="000000"/>
                <w:sz w:val="20"/>
              </w:rPr>
              <w:t>
субсидиялау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w:t>
            </w:r>
            <w:r>
              <w:br/>
            </w:r>
            <w:r>
              <w:rPr>
                <w:rFonts w:ascii="Times New Roman"/>
                <w:b w:val="false"/>
                <w:i w:val="false"/>
                <w:color w:val="000000"/>
                <w:sz w:val="20"/>
              </w:rPr>
              <w:t>
залалсыздандыру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w:t>
            </w:r>
            <w:r>
              <w:br/>
            </w:r>
            <w:r>
              <w:rPr>
                <w:rFonts w:ascii="Times New Roman"/>
                <w:b w:val="false"/>
                <w:i w:val="false"/>
                <w:color w:val="000000"/>
                <w:sz w:val="20"/>
              </w:rPr>
              <w:t>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 құндылықтарының</w:t>
            </w:r>
            <w:r>
              <w:br/>
            </w:r>
            <w:r>
              <w:rPr>
                <w:rFonts w:ascii="Times New Roman"/>
                <w:b w:val="false"/>
                <w:i w:val="false"/>
                <w:color w:val="000000"/>
                <w:sz w:val="20"/>
              </w:rPr>
              <w:t>
құнын арзандату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2694966,0</w:t>
            </w:r>
          </w:p>
        </w:tc>
      </w:tr>
      <w:tr>
        <w:trPr>
          <w:trHeight w:val="15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бірдейлендіруді жүргізу үшін</w:t>
            </w:r>
            <w:r>
              <w:br/>
            </w:r>
            <w:r>
              <w:rPr>
                <w:rFonts w:ascii="Times New Roman"/>
                <w:b w:val="false"/>
                <w:i w:val="false"/>
                <w:color w:val="000000"/>
                <w:sz w:val="20"/>
              </w:rPr>
              <w:t>
ветеринариялық мақсаттағы бұйымдар</w:t>
            </w:r>
            <w:r>
              <w:br/>
            </w:r>
            <w:r>
              <w:rPr>
                <w:rFonts w:ascii="Times New Roman"/>
                <w:b w:val="false"/>
                <w:i w:val="false"/>
                <w:color w:val="000000"/>
                <w:sz w:val="20"/>
              </w:rPr>
              <w:t>
мен атрибуттарды, жануарға арналған</w:t>
            </w:r>
            <w:r>
              <w:br/>
            </w:r>
            <w:r>
              <w:rPr>
                <w:rFonts w:ascii="Times New Roman"/>
                <w:b w:val="false"/>
                <w:i w:val="false"/>
                <w:color w:val="000000"/>
                <w:sz w:val="20"/>
              </w:rPr>
              <w:t>
ветеринариялық паспортты</w:t>
            </w:r>
            <w:r>
              <w:br/>
            </w:r>
            <w:r>
              <w:rPr>
                <w:rFonts w:ascii="Times New Roman"/>
                <w:b w:val="false"/>
                <w:i w:val="false"/>
                <w:color w:val="000000"/>
                <w:sz w:val="20"/>
              </w:rPr>
              <w:t>
орталықтандырып сатып алу және</w:t>
            </w:r>
            <w:r>
              <w:br/>
            </w:r>
            <w:r>
              <w:rPr>
                <w:rFonts w:ascii="Times New Roman"/>
                <w:b w:val="false"/>
                <w:i w:val="false"/>
                <w:color w:val="000000"/>
                <w:sz w:val="20"/>
              </w:rPr>
              <w:t>
оларды аудандардың (облыстық маңызы</w:t>
            </w:r>
            <w:r>
              <w:br/>
            </w:r>
            <w:r>
              <w:rPr>
                <w:rFonts w:ascii="Times New Roman"/>
                <w:b w:val="false"/>
                <w:i w:val="false"/>
                <w:color w:val="000000"/>
                <w:sz w:val="20"/>
              </w:rPr>
              <w:t>
бар қалалардың) жергілікті атқарушы</w:t>
            </w:r>
            <w:r>
              <w:br/>
            </w:r>
            <w:r>
              <w:rPr>
                <w:rFonts w:ascii="Times New Roman"/>
                <w:b w:val="false"/>
                <w:i w:val="false"/>
                <w:color w:val="000000"/>
                <w:sz w:val="20"/>
              </w:rPr>
              <w:t>
органдарына тасымалдау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110439,0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2027152,0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w:t>
            </w:r>
            <w:r>
              <w:br/>
            </w:r>
            <w:r>
              <w:rPr>
                <w:rFonts w:ascii="Times New Roman"/>
                <w:b w:val="false"/>
                <w:i w:val="false"/>
                <w:color w:val="000000"/>
                <w:sz w:val="20"/>
              </w:rPr>
              <w:t>
объектiлерi белдеулерiн белгiлеу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w:t>
            </w:r>
            <w:r>
              <w:br/>
            </w:r>
            <w:r>
              <w:rPr>
                <w:rFonts w:ascii="Times New Roman"/>
                <w:b w:val="false"/>
                <w:i w:val="false"/>
                <w:color w:val="000000"/>
                <w:sz w:val="20"/>
              </w:rPr>
              <w:t>
шаруашылығы құрылыстарының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307846,0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 жөніндегі</w:t>
            </w:r>
            <w:r>
              <w:br/>
            </w:r>
            <w:r>
              <w:rPr>
                <w:rFonts w:ascii="Times New Roman"/>
                <w:b w:val="false"/>
                <w:i w:val="false"/>
                <w:color w:val="000000"/>
                <w:sz w:val="20"/>
              </w:rPr>
              <w:t>
қызметтердің құнын субсидиялау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307846,0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1711838,0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дамытуға аудандар (облыстық маңызы</w:t>
            </w:r>
            <w:r>
              <w:br/>
            </w:r>
            <w:r>
              <w:rPr>
                <w:rFonts w:ascii="Times New Roman"/>
                <w:b w:val="false"/>
                <w:i w:val="false"/>
                <w:color w:val="000000"/>
                <w:sz w:val="20"/>
              </w:rPr>
              <w:t>
бар қалалар) бюджеттеріне берілетін</w:t>
            </w:r>
            <w:r>
              <w:br/>
            </w:r>
            <w:r>
              <w:rPr>
                <w:rFonts w:ascii="Times New Roman"/>
                <w:b w:val="false"/>
                <w:i w:val="false"/>
                <w:color w:val="000000"/>
                <w:sz w:val="20"/>
              </w:rPr>
              <w:t>
нысаналы даму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1711838,0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607359,0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607359,0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w:t>
            </w:r>
            <w:r>
              <w:br/>
            </w:r>
            <w:r>
              <w:rPr>
                <w:rFonts w:ascii="Times New Roman"/>
                <w:b w:val="false"/>
                <w:i w:val="false"/>
                <w:color w:val="000000"/>
                <w:sz w:val="20"/>
              </w:rPr>
              <w:t>
және орман өсiру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595244,0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118807,0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118807,0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w:t>
            </w:r>
            <w:r>
              <w:br/>
            </w:r>
            <w:r>
              <w:rPr>
                <w:rFonts w:ascii="Times New Roman"/>
                <w:b w:val="false"/>
                <w:i w:val="false"/>
                <w:color w:val="000000"/>
                <w:sz w:val="20"/>
              </w:rPr>
              <w:t>
қорғау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w:t>
            </w:r>
            <w:r>
              <w:br/>
            </w:r>
            <w:r>
              <w:rPr>
                <w:rFonts w:ascii="Times New Roman"/>
                <w:b w:val="false"/>
                <w:i w:val="false"/>
                <w:color w:val="000000"/>
                <w:sz w:val="20"/>
              </w:rPr>
              <w:t>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42316,0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1659849,0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1659849,0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w:t>
            </w:r>
            <w:r>
              <w:br/>
            </w:r>
            <w:r>
              <w:rPr>
                <w:rFonts w:ascii="Times New Roman"/>
                <w:b w:val="false"/>
                <w:i w:val="false"/>
                <w:color w:val="000000"/>
                <w:sz w:val="20"/>
              </w:rPr>
              <w:t>
өнімділігін және сапасын арттыруды</w:t>
            </w:r>
            <w:r>
              <w:br/>
            </w:r>
            <w:r>
              <w:rPr>
                <w:rFonts w:ascii="Times New Roman"/>
                <w:b w:val="false"/>
                <w:i w:val="false"/>
                <w:color w:val="000000"/>
                <w:sz w:val="20"/>
              </w:rPr>
              <w:t>
субсидиялау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1456012,0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w:t>
            </w:r>
            <w:r>
              <w:br/>
            </w:r>
            <w:r>
              <w:rPr>
                <w:rFonts w:ascii="Times New Roman"/>
                <w:b w:val="false"/>
                <w:i w:val="false"/>
                <w:color w:val="000000"/>
                <w:sz w:val="20"/>
              </w:rPr>
              <w:t>
енгізу жөніндегі іс-шараларды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эпизоотияға</w:t>
            </w:r>
            <w:r>
              <w:br/>
            </w:r>
            <w:r>
              <w:rPr>
                <w:rFonts w:ascii="Times New Roman"/>
                <w:b w:val="false"/>
                <w:i w:val="false"/>
                <w:color w:val="000000"/>
                <w:sz w:val="20"/>
              </w:rPr>
              <w:t>
қарсы іс-шаралар жүргізуге берілетін</w:t>
            </w:r>
            <w:r>
              <w:br/>
            </w:r>
            <w:r>
              <w:rPr>
                <w:rFonts w:ascii="Times New Roman"/>
                <w:b w:val="false"/>
                <w:i w:val="false"/>
                <w:color w:val="000000"/>
                <w:sz w:val="20"/>
              </w:rPr>
              <w:t>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w:t>
            </w:r>
            <w:r>
              <w:br/>
            </w:r>
            <w:r>
              <w:rPr>
                <w:rFonts w:ascii="Times New Roman"/>
                <w:b w:val="false"/>
                <w:i w:val="false"/>
                <w:color w:val="000000"/>
                <w:sz w:val="20"/>
              </w:rPr>
              <w:t>
ветеринариялық препараттарды</w:t>
            </w:r>
            <w:r>
              <w:br/>
            </w:r>
            <w:r>
              <w:rPr>
                <w:rFonts w:ascii="Times New Roman"/>
                <w:b w:val="false"/>
                <w:i w:val="false"/>
                <w:color w:val="000000"/>
                <w:sz w:val="20"/>
              </w:rPr>
              <w:t>
тасымалдау бойынша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w:t>
            </w:r>
            <w:r>
              <w:br/>
            </w:r>
            <w:r>
              <w:rPr>
                <w:rFonts w:ascii="Times New Roman"/>
                <w:b w:val="false"/>
                <w:i w:val="false"/>
                <w:color w:val="000000"/>
                <w:sz w:val="20"/>
              </w:rPr>
              <w:t>
бақылауы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28713,0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41435,0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36792,0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7162705,2</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5418867,8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5418867,8</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3849537,0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берілетін</w:t>
            </w:r>
            <w:r>
              <w:br/>
            </w:r>
            <w:r>
              <w:rPr>
                <w:rFonts w:ascii="Times New Roman"/>
                <w:b w:val="false"/>
                <w:i w:val="false"/>
                <w:color w:val="000000"/>
                <w:sz w:val="20"/>
              </w:rPr>
              <w:t>
нысаналы даму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1569330,8</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1743837,4</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1743837,4</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1378863,0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w:t>
            </w:r>
            <w:r>
              <w:br/>
            </w:r>
            <w:r>
              <w:rPr>
                <w:rFonts w:ascii="Times New Roman"/>
                <w:b w:val="false"/>
                <w:i w:val="false"/>
                <w:color w:val="000000"/>
                <w:sz w:val="20"/>
              </w:rPr>
              <w:t>
(қалааралық) қатынастар бойынша</w:t>
            </w:r>
            <w:r>
              <w:br/>
            </w:r>
            <w:r>
              <w:rPr>
                <w:rFonts w:ascii="Times New Roman"/>
                <w:b w:val="false"/>
                <w:i w:val="false"/>
                <w:color w:val="000000"/>
                <w:sz w:val="20"/>
              </w:rPr>
              <w:t>
жолаушылар тасымалын дереу</w:t>
            </w:r>
            <w:r>
              <w:br/>
            </w:r>
            <w:r>
              <w:rPr>
                <w:rFonts w:ascii="Times New Roman"/>
                <w:b w:val="false"/>
                <w:i w:val="false"/>
                <w:color w:val="000000"/>
                <w:sz w:val="20"/>
              </w:rPr>
              <w:t>
қаржыландыру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272916,4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1527304,6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55504,0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w:t>
            </w:r>
            <w:r>
              <w:br/>
            </w:r>
            <w:r>
              <w:rPr>
                <w:rFonts w:ascii="Times New Roman"/>
                <w:b w:val="false"/>
                <w:i w:val="false"/>
                <w:color w:val="000000"/>
                <w:sz w:val="20"/>
              </w:rPr>
              <w:t>
және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1471800,6</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w:t>
            </w:r>
            <w:r>
              <w:br/>
            </w:r>
            <w:r>
              <w:rPr>
                <w:rFonts w:ascii="Times New Roman"/>
                <w:b w:val="false"/>
                <w:i w:val="false"/>
                <w:color w:val="000000"/>
                <w:sz w:val="20"/>
              </w:rPr>
              <w:t>
және әлеуметтік бағдарламалар</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51687,0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бюджеттеріне "Бизнестің жол картасы</w:t>
            </w:r>
            <w:r>
              <w:br/>
            </w:r>
            <w:r>
              <w:rPr>
                <w:rFonts w:ascii="Times New Roman"/>
                <w:b w:val="false"/>
                <w:i w:val="false"/>
                <w:color w:val="000000"/>
                <w:sz w:val="20"/>
              </w:rPr>
              <w:t>
- 2020" бағдарламасы шеңберінде жеке</w:t>
            </w:r>
            <w:r>
              <w:br/>
            </w:r>
            <w:r>
              <w:rPr>
                <w:rFonts w:ascii="Times New Roman"/>
                <w:b w:val="false"/>
                <w:i w:val="false"/>
                <w:color w:val="000000"/>
                <w:sz w:val="20"/>
              </w:rPr>
              <w:t>
кәсіпкерлікті қолдауға берілетін</w:t>
            </w:r>
            <w:r>
              <w:br/>
            </w:r>
            <w:r>
              <w:rPr>
                <w:rFonts w:ascii="Times New Roman"/>
                <w:b w:val="false"/>
                <w:i w:val="false"/>
                <w:color w:val="000000"/>
                <w:sz w:val="20"/>
              </w:rPr>
              <w:t>
нысаналы ағымдағы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51687,0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44008,6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w:t>
            </w:r>
            <w:r>
              <w:br/>
            </w:r>
            <w:r>
              <w:rPr>
                <w:rFonts w:ascii="Times New Roman"/>
                <w:b w:val="false"/>
                <w:i w:val="false"/>
                <w:color w:val="000000"/>
                <w:sz w:val="20"/>
              </w:rPr>
              <w:t>
органының резервi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44008,6</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60668,0</w:t>
            </w:r>
          </w:p>
        </w:tc>
      </w:tr>
      <w:tr>
        <w:trPr>
          <w:trHeight w:val="12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w:t>
            </w:r>
            <w:r>
              <w:br/>
            </w:r>
            <w:r>
              <w:rPr>
                <w:rFonts w:ascii="Times New Roman"/>
                <w:b w:val="false"/>
                <w:i w:val="false"/>
                <w:color w:val="000000"/>
                <w:sz w:val="20"/>
              </w:rPr>
              <w:t>
жобалардың техника-экономикалық</w:t>
            </w:r>
            <w:r>
              <w:br/>
            </w:r>
            <w:r>
              <w:rPr>
                <w:rFonts w:ascii="Times New Roman"/>
                <w:b w:val="false"/>
                <w:i w:val="false"/>
                <w:color w:val="000000"/>
                <w:sz w:val="20"/>
              </w:rPr>
              <w:t>
негіздемесін әзірлеу немесе түзету</w:t>
            </w:r>
            <w:r>
              <w:br/>
            </w:r>
            <w:r>
              <w:rPr>
                <w:rFonts w:ascii="Times New Roman"/>
                <w:b w:val="false"/>
                <w:i w:val="false"/>
                <w:color w:val="000000"/>
                <w:sz w:val="20"/>
              </w:rPr>
              <w:t>
және оған сараптама жүргізу,</w:t>
            </w:r>
            <w:r>
              <w:br/>
            </w:r>
            <w:r>
              <w:rPr>
                <w:rFonts w:ascii="Times New Roman"/>
                <w:b w:val="false"/>
                <w:i w:val="false"/>
                <w:color w:val="000000"/>
                <w:sz w:val="20"/>
              </w:rPr>
              <w:t>
концессиялық жобаларды</w:t>
            </w:r>
            <w:r>
              <w:br/>
            </w:r>
            <w:r>
              <w:rPr>
                <w:rFonts w:ascii="Times New Roman"/>
                <w:b w:val="false"/>
                <w:i w:val="false"/>
                <w:color w:val="000000"/>
                <w:sz w:val="20"/>
              </w:rPr>
              <w:t>
консультациялық сүйемелдеу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60668,0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176562,0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w:t>
            </w:r>
            <w:r>
              <w:br/>
            </w:r>
            <w:r>
              <w:rPr>
                <w:rFonts w:ascii="Times New Roman"/>
                <w:b w:val="false"/>
                <w:i w:val="false"/>
                <w:color w:val="000000"/>
                <w:sz w:val="20"/>
              </w:rPr>
              <w:t>
бағдарламасы шеңберiнде жеке</w:t>
            </w:r>
            <w:r>
              <w:br/>
            </w:r>
            <w:r>
              <w:rPr>
                <w:rFonts w:ascii="Times New Roman"/>
                <w:b w:val="false"/>
                <w:i w:val="false"/>
                <w:color w:val="000000"/>
                <w:sz w:val="20"/>
              </w:rPr>
              <w:t>
кәсiпкерлiктi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кредиттер</w:t>
            </w:r>
            <w:r>
              <w:br/>
            </w:r>
            <w:r>
              <w:rPr>
                <w:rFonts w:ascii="Times New Roman"/>
                <w:b w:val="false"/>
                <w:i w:val="false"/>
                <w:color w:val="000000"/>
                <w:sz w:val="20"/>
              </w:rPr>
              <w:t>
бойынша проценттік ставкаларды</w:t>
            </w:r>
            <w:r>
              <w:br/>
            </w:r>
            <w:r>
              <w:rPr>
                <w:rFonts w:ascii="Times New Roman"/>
                <w:b w:val="false"/>
                <w:i w:val="false"/>
                <w:color w:val="000000"/>
                <w:sz w:val="20"/>
              </w:rPr>
              <w:t>
субсидиялау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шағын және</w:t>
            </w:r>
            <w:r>
              <w:br/>
            </w:r>
            <w:r>
              <w:rPr>
                <w:rFonts w:ascii="Times New Roman"/>
                <w:b w:val="false"/>
                <w:i w:val="false"/>
                <w:color w:val="000000"/>
                <w:sz w:val="20"/>
              </w:rPr>
              <w:t>
орта бизнеске кредиттерді ішінара</w:t>
            </w:r>
            <w:r>
              <w:br/>
            </w:r>
            <w:r>
              <w:rPr>
                <w:rFonts w:ascii="Times New Roman"/>
                <w:b w:val="false"/>
                <w:i w:val="false"/>
                <w:color w:val="000000"/>
                <w:sz w:val="20"/>
              </w:rPr>
              <w:t>
кепілдендіру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99652,0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w:t>
            </w:r>
            <w:r>
              <w:br/>
            </w:r>
            <w:r>
              <w:rPr>
                <w:rFonts w:ascii="Times New Roman"/>
                <w:b w:val="false"/>
                <w:i w:val="false"/>
                <w:color w:val="000000"/>
                <w:sz w:val="20"/>
              </w:rPr>
              <w:t>
картасы" бағдарламасы шеңберінде</w:t>
            </w:r>
            <w:r>
              <w:br/>
            </w:r>
            <w:r>
              <w:rPr>
                <w:rFonts w:ascii="Times New Roman"/>
                <w:b w:val="false"/>
                <w:i w:val="false"/>
                <w:color w:val="000000"/>
                <w:sz w:val="20"/>
              </w:rPr>
              <w:t>
бизнес жүргізуді сервистік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1138875,0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индустриялық</w:t>
            </w:r>
            <w:r>
              <w:br/>
            </w:r>
            <w:r>
              <w:rPr>
                <w:rFonts w:ascii="Times New Roman"/>
                <w:b w:val="false"/>
                <w:i w:val="false"/>
                <w:color w:val="000000"/>
                <w:sz w:val="20"/>
              </w:rPr>
              <w:t>
инфрақұрылымды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1138875,0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республикалық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төлемдердi төлеу бойынша борышына</w:t>
            </w:r>
            <w:r>
              <w:br/>
            </w:r>
            <w:r>
              <w:rPr>
                <w:rFonts w:ascii="Times New Roman"/>
                <w:b w:val="false"/>
                <w:i w:val="false"/>
                <w:color w:val="000000"/>
                <w:sz w:val="20"/>
              </w:rPr>
              <w:t>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19267081,1</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19267081,1</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19267081,1</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17893796,0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814013,1</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426272,0</w:t>
            </w:r>
          </w:p>
        </w:tc>
      </w:tr>
      <w:tr>
        <w:trPr>
          <w:trHeight w:val="18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w:t>
            </w:r>
            <w:r>
              <w:br/>
            </w:r>
            <w:r>
              <w:rPr>
                <w:rFonts w:ascii="Times New Roman"/>
                <w:b w:val="false"/>
                <w:i w:val="false"/>
                <w:color w:val="000000"/>
                <w:sz w:val="20"/>
              </w:rPr>
              <w:t>
Алматы қалаларының бюджеттеріне</w:t>
            </w:r>
            <w:r>
              <w:br/>
            </w:r>
            <w:r>
              <w:rPr>
                <w:rFonts w:ascii="Times New Roman"/>
                <w:b w:val="false"/>
                <w:i w:val="false"/>
                <w:color w:val="000000"/>
                <w:sz w:val="20"/>
              </w:rPr>
              <w:t>
әкiмшiлiк-аумақтық бiрлiктiң саяси,</w:t>
            </w:r>
            <w:r>
              <w:br/>
            </w:r>
            <w:r>
              <w:rPr>
                <w:rFonts w:ascii="Times New Roman"/>
                <w:b w:val="false"/>
                <w:i w:val="false"/>
                <w:color w:val="000000"/>
                <w:sz w:val="20"/>
              </w:rPr>
              <w:t>
экономикалық және әлеуметтiк</w:t>
            </w:r>
            <w:r>
              <w:br/>
            </w:r>
            <w:r>
              <w:rPr>
                <w:rFonts w:ascii="Times New Roman"/>
                <w:b w:val="false"/>
                <w:i w:val="false"/>
                <w:color w:val="000000"/>
                <w:sz w:val="20"/>
              </w:rPr>
              <w:t>
тұрақтылығына, адамдардың өмiрi мен</w:t>
            </w:r>
            <w:r>
              <w:br/>
            </w:r>
            <w:r>
              <w:rPr>
                <w:rFonts w:ascii="Times New Roman"/>
                <w:b w:val="false"/>
                <w:i w:val="false"/>
                <w:color w:val="000000"/>
                <w:sz w:val="20"/>
              </w:rPr>
              <w:t>
денсаулығына қатер төндiретiн табиғи</w:t>
            </w:r>
            <w:r>
              <w:br/>
            </w:r>
            <w:r>
              <w:rPr>
                <w:rFonts w:ascii="Times New Roman"/>
                <w:b w:val="false"/>
                <w:i w:val="false"/>
                <w:color w:val="000000"/>
                <w:sz w:val="20"/>
              </w:rPr>
              <w:t>
және техногендік сипаттағы төтенше</w:t>
            </w:r>
            <w:r>
              <w:br/>
            </w:r>
            <w:r>
              <w:rPr>
                <w:rFonts w:ascii="Times New Roman"/>
                <w:b w:val="false"/>
                <w:i w:val="false"/>
                <w:color w:val="000000"/>
                <w:sz w:val="20"/>
              </w:rPr>
              <w:t>
жағдайлар туындаған жағдайда жалпы</w:t>
            </w:r>
            <w:r>
              <w:br/>
            </w:r>
            <w:r>
              <w:rPr>
                <w:rFonts w:ascii="Times New Roman"/>
                <w:b w:val="false"/>
                <w:i w:val="false"/>
                <w:color w:val="000000"/>
                <w:sz w:val="20"/>
              </w:rPr>
              <w:t>
республикалық немесе халықаралық</w:t>
            </w:r>
            <w:r>
              <w:br/>
            </w:r>
            <w:r>
              <w:rPr>
                <w:rFonts w:ascii="Times New Roman"/>
                <w:b w:val="false"/>
                <w:i w:val="false"/>
                <w:color w:val="000000"/>
                <w:sz w:val="20"/>
              </w:rPr>
              <w:t>
маңызы бар іс-шаралар жүргізуге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1062843,5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1631569,0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 үй</w:t>
            </w:r>
            <w:r>
              <w:br/>
            </w:r>
            <w:r>
              <w:rPr>
                <w:rFonts w:ascii="Times New Roman"/>
                <w:b w:val="false"/>
                <w:i w:val="false"/>
                <w:color w:val="000000"/>
                <w:sz w:val="20"/>
              </w:rPr>
              <w:t>
салуға және (немесе) сатып алуға</w:t>
            </w:r>
            <w:r>
              <w:br/>
            </w:r>
            <w:r>
              <w:rPr>
                <w:rFonts w:ascii="Times New Roman"/>
                <w:b w:val="false"/>
                <w:i w:val="false"/>
                <w:color w:val="000000"/>
                <w:sz w:val="20"/>
              </w:rPr>
              <w:t>
кредит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жергілікті атқарушы</w:t>
            </w:r>
            <w:r>
              <w:br/>
            </w:r>
            <w:r>
              <w:rPr>
                <w:rFonts w:ascii="Times New Roman"/>
                <w:b w:val="false"/>
                <w:i w:val="false"/>
                <w:color w:val="000000"/>
                <w:sz w:val="20"/>
              </w:rPr>
              <w:t>
органдарға берілетін бюджеттік</w:t>
            </w:r>
            <w:r>
              <w:br/>
            </w:r>
            <w:r>
              <w:rPr>
                <w:rFonts w:ascii="Times New Roman"/>
                <w:b w:val="false"/>
                <w:i w:val="false"/>
                <w:color w:val="000000"/>
                <w:sz w:val="20"/>
              </w:rPr>
              <w:t>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ауылдағы кәсіпкерліктің</w:t>
            </w:r>
            <w:r>
              <w:br/>
            </w:r>
            <w:r>
              <w:rPr>
                <w:rFonts w:ascii="Times New Roman"/>
                <w:b w:val="false"/>
                <w:i w:val="false"/>
                <w:color w:val="000000"/>
                <w:sz w:val="20"/>
              </w:rPr>
              <w:t>
дамуына ықпал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74"/>
        <w:gridCol w:w="653"/>
        <w:gridCol w:w="653"/>
        <w:gridCol w:w="7333"/>
        <w:gridCol w:w="20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568725,5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568725,5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568725,5</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508438,2</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жергілікті атқарушы</w:t>
            </w:r>
            <w:r>
              <w:br/>
            </w:r>
            <w:r>
              <w:rPr>
                <w:rFonts w:ascii="Times New Roman"/>
                <w:b w:val="false"/>
                <w:i w:val="false"/>
                <w:color w:val="000000"/>
                <w:sz w:val="20"/>
              </w:rPr>
              <w:t>
органдарына облыстық бюджеттен</w:t>
            </w:r>
            <w:r>
              <w:br/>
            </w:r>
            <w:r>
              <w:rPr>
                <w:rFonts w:ascii="Times New Roman"/>
                <w:b w:val="false"/>
                <w:i w:val="false"/>
                <w:color w:val="000000"/>
                <w:sz w:val="20"/>
              </w:rPr>
              <w:t>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451493,2</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 облыстық</w:t>
            </w:r>
            <w:r>
              <w:br/>
            </w:r>
            <w:r>
              <w:rPr>
                <w:rFonts w:ascii="Times New Roman"/>
                <w:b w:val="false"/>
                <w:i w:val="false"/>
                <w:color w:val="000000"/>
                <w:sz w:val="20"/>
              </w:rPr>
              <w:t>
бюджеттен қаржылық агенттіктерге</w:t>
            </w:r>
            <w:r>
              <w:br/>
            </w:r>
            <w:r>
              <w:rPr>
                <w:rFonts w:ascii="Times New Roman"/>
                <w:b w:val="false"/>
                <w:i w:val="false"/>
                <w:color w:val="000000"/>
                <w:sz w:val="20"/>
              </w:rPr>
              <w:t>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мемлекеттiк кепiлдiктер</w:t>
            </w:r>
            <w:r>
              <w:br/>
            </w:r>
            <w:r>
              <w:rPr>
                <w:rFonts w:ascii="Times New Roman"/>
                <w:b w:val="false"/>
                <w:i w:val="false"/>
                <w:color w:val="000000"/>
                <w:sz w:val="20"/>
              </w:rPr>
              <w:t>
бойынша талаптарды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60287,3</w:t>
            </w:r>
          </w:p>
        </w:tc>
      </w:tr>
      <w:tr>
        <w:trPr>
          <w:trHeight w:val="6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берiлген</w:t>
            </w:r>
            <w:r>
              <w:br/>
            </w:r>
            <w:r>
              <w:rPr>
                <w:rFonts w:ascii="Times New Roman"/>
                <w:b w:val="false"/>
                <w:i w:val="false"/>
                <w:color w:val="000000"/>
                <w:sz w:val="20"/>
              </w:rPr>
              <w:t>
пайдаланылмаған бюджеттiк</w:t>
            </w:r>
            <w:r>
              <w:br/>
            </w:r>
            <w:r>
              <w:rPr>
                <w:rFonts w:ascii="Times New Roman"/>
                <w:b w:val="false"/>
                <w:i w:val="false"/>
                <w:color w:val="000000"/>
                <w:sz w:val="20"/>
              </w:rPr>
              <w:t>
кредиттердi аудандардың (облыстық</w:t>
            </w:r>
            <w:r>
              <w:br/>
            </w:r>
            <w:r>
              <w:rPr>
                <w:rFonts w:ascii="Times New Roman"/>
                <w:b w:val="false"/>
                <w:i w:val="false"/>
                <w:color w:val="000000"/>
                <w:sz w:val="20"/>
              </w:rPr>
              <w:t>
маңызы бар қалалардың) бюджеттерiнен</w:t>
            </w:r>
            <w:r>
              <w:br/>
            </w:r>
            <w:r>
              <w:rPr>
                <w:rFonts w:ascii="Times New Roman"/>
                <w:b w:val="false"/>
                <w:i w:val="false"/>
                <w:color w:val="000000"/>
                <w:sz w:val="20"/>
              </w:rPr>
              <w:t>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60287,3</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активтермен операциялары</w:t>
            </w:r>
            <w:r>
              <w:br/>
            </w:r>
            <w:r>
              <w:rPr>
                <w:rFonts w:ascii="Times New Roman"/>
                <w:b w:val="false"/>
                <w:i w:val="false"/>
                <w:color w:val="000000"/>
                <w:sz w:val="20"/>
              </w:rPr>
              <w:t>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2638766,2</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2638766,2</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2360022,0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2360022,0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2360022,0</w:t>
            </w:r>
          </w:p>
        </w:tc>
      </w:tr>
      <w:tr>
        <w:trPr>
          <w:trHeight w:val="9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Автомобильдерді жинақтау</w:t>
            </w:r>
            <w:r>
              <w:br/>
            </w:r>
            <w:r>
              <w:rPr>
                <w:rFonts w:ascii="Times New Roman"/>
                <w:b w:val="false"/>
                <w:i w:val="false"/>
                <w:color w:val="000000"/>
                <w:sz w:val="20"/>
              </w:rPr>
              <w:t>
жөніндегі жобаны іске асыру</w:t>
            </w:r>
            <w:r>
              <w:br/>
            </w:r>
            <w:r>
              <w:rPr>
                <w:rFonts w:ascii="Times New Roman"/>
                <w:b w:val="false"/>
                <w:i w:val="false"/>
                <w:color w:val="000000"/>
                <w:sz w:val="20"/>
              </w:rPr>
              <w:t>
мақсатында "Тобыл" ӘКК" АҚ-тың</w:t>
            </w:r>
            <w:r>
              <w:br/>
            </w:r>
            <w:r>
              <w:rPr>
                <w:rFonts w:ascii="Times New Roman"/>
                <w:b w:val="false"/>
                <w:i w:val="false"/>
                <w:color w:val="000000"/>
                <w:sz w:val="20"/>
              </w:rPr>
              <w:t>
жарғылық капиталын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2360022,0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278744,2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278744,2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278744,2</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278744,2</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-2022581,1</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2022581,1</w:t>
            </w:r>
          </w:p>
        </w:tc>
      </w:tr>
    </w:tbl>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357 шешіміне 2-қосымша   </w:t>
      </w:r>
    </w:p>
    <w:bookmarkEnd w:id="2"/>
    <w:p>
      <w:pPr>
        <w:spacing w:after="0"/>
        <w:ind w:left="0"/>
        <w:jc w:val="left"/>
      </w:pPr>
      <w:r>
        <w:rPr>
          <w:rFonts w:ascii="Times New Roman"/>
          <w:b/>
          <w:i w:val="false"/>
          <w:color w:val="000000"/>
        </w:rPr>
        <w:t xml:space="preserve"> Қостанай облысының 2012 жылға арналған облыстық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мәслихатының 2011.01.12 </w:t>
      </w:r>
      <w:r>
        <w:rPr>
          <w:rFonts w:ascii="Times New Roman"/>
          <w:b w:val="false"/>
          <w:i w:val="false"/>
          <w:color w:val="ff0000"/>
          <w:sz w:val="28"/>
        </w:rPr>
        <w:t>№ 367</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636"/>
        <w:gridCol w:w="436"/>
        <w:gridCol w:w="267"/>
        <w:gridCol w:w="7501"/>
        <w:gridCol w:w="232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75646254,0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5254314,0</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5254314,0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5254314,0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48353,0</w:t>
            </w:r>
          </w:p>
        </w:tc>
      </w:tr>
      <w:tr>
        <w:trPr>
          <w:trHeight w:val="3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42946,0</w:t>
            </w:r>
          </w:p>
        </w:tc>
      </w:tr>
      <w:tr>
        <w:trPr>
          <w:trHeight w:val="36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5087,0</w:t>
            </w:r>
          </w:p>
        </w:tc>
      </w:tr>
      <w:tr>
        <w:trPr>
          <w:trHeight w:val="9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6758,0</w:t>
            </w:r>
          </w:p>
        </w:tc>
      </w:tr>
      <w:tr>
        <w:trPr>
          <w:trHeight w:val="9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70336829,0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w:t>
            </w:r>
            <w:r>
              <w:br/>
            </w:r>
            <w:r>
              <w:rPr>
                <w:rFonts w:ascii="Times New Roman"/>
                <w:b w:val="false"/>
                <w:i w:val="false"/>
                <w:color w:val="000000"/>
                <w:sz w:val="20"/>
              </w:rPr>
              <w:t>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8238573,0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w:t>
            </w:r>
            <w:r>
              <w:br/>
            </w:r>
            <w:r>
              <w:rPr>
                <w:rFonts w:ascii="Times New Roman"/>
                <w:b w:val="false"/>
                <w:i w:val="false"/>
                <w:color w:val="000000"/>
                <w:sz w:val="20"/>
              </w:rPr>
              <w:t>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8238573,0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62098256,0</w:t>
            </w:r>
          </w:p>
        </w:tc>
      </w:tr>
      <w:tr>
        <w:trPr>
          <w:trHeight w:val="31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w:t>
            </w:r>
            <w:r>
              <w:br/>
            </w:r>
            <w:r>
              <w:rPr>
                <w:rFonts w:ascii="Times New Roman"/>
                <w:b w:val="false"/>
                <w:i w:val="false"/>
                <w:color w:val="000000"/>
                <w:sz w:val="20"/>
              </w:rPr>
              <w:t>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62098256,0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2"/>
        <w:gridCol w:w="838"/>
        <w:gridCol w:w="816"/>
        <w:gridCol w:w="6674"/>
        <w:gridCol w:w="22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75436707,5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1352211,0</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1019645,0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964478,0</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362681,0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r>
              <w:br/>
            </w:r>
            <w:r>
              <w:rPr>
                <w:rFonts w:ascii="Times New Roman"/>
                <w:b w:val="false"/>
                <w:i w:val="false"/>
                <w:color w:val="000000"/>
                <w:sz w:val="20"/>
              </w:rPr>
              <w:t>
"жалғыз терезе" қағидаты</w:t>
            </w:r>
            <w:r>
              <w:br/>
            </w:r>
            <w:r>
              <w:rPr>
                <w:rFonts w:ascii="Times New Roman"/>
                <w:b w:val="false"/>
                <w:i w:val="false"/>
                <w:color w:val="000000"/>
                <w:sz w:val="20"/>
              </w:rPr>
              <w:t>
бойынша мемлекеттік қызметтер</w:t>
            </w:r>
            <w:r>
              <w:br/>
            </w:r>
            <w:r>
              <w:rPr>
                <w:rFonts w:ascii="Times New Roman"/>
                <w:b w:val="false"/>
                <w:i w:val="false"/>
                <w:color w:val="000000"/>
                <w:sz w:val="20"/>
              </w:rPr>
              <w:t>
көрсететін халыққа қызмет</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595797,0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156772,0</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175794,0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w:t>
            </w:r>
            <w:r>
              <w:br/>
            </w:r>
            <w:r>
              <w:rPr>
                <w:rFonts w:ascii="Times New Roman"/>
                <w:b w:val="false"/>
                <w:i w:val="false"/>
                <w:color w:val="000000"/>
                <w:sz w:val="20"/>
              </w:rPr>
              <w:t>
бюджеттік жоспарлау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175794,0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облысты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17191,0</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w:t>
            </w:r>
            <w:r>
              <w:br/>
            </w:r>
            <w:r>
              <w:rPr>
                <w:rFonts w:ascii="Times New Roman"/>
                <w:b w:val="false"/>
                <w:i w:val="false"/>
                <w:color w:val="000000"/>
                <w:sz w:val="20"/>
              </w:rPr>
              <w:t>
мен дүлей зілзаллардың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w:t>
            </w:r>
            <w:r>
              <w:br/>
            </w:r>
            <w:r>
              <w:rPr>
                <w:rFonts w:ascii="Times New Roman"/>
                <w:b w:val="false"/>
                <w:i w:val="false"/>
                <w:color w:val="000000"/>
                <w:sz w:val="20"/>
              </w:rPr>
              <w:t>
және облыстық ауқымдағы</w:t>
            </w:r>
            <w:r>
              <w:br/>
            </w:r>
            <w:r>
              <w:rPr>
                <w:rFonts w:ascii="Times New Roman"/>
                <w:b w:val="false"/>
                <w:i w:val="false"/>
                <w:color w:val="000000"/>
                <w:sz w:val="20"/>
              </w:rPr>
              <w:t>
аумақтық 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6568,0</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56771,0</w:t>
            </w:r>
          </w:p>
        </w:tc>
      </w:tr>
      <w:tr>
        <w:trPr>
          <w:trHeight w:val="9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w:t>
            </w:r>
            <w:r>
              <w:br/>
            </w:r>
            <w:r>
              <w:rPr>
                <w:rFonts w:ascii="Times New Roman"/>
                <w:b w:val="false"/>
                <w:i w:val="false"/>
                <w:color w:val="000000"/>
                <w:sz w:val="20"/>
              </w:rPr>
              <w:t>
мен дүлей зілзаллардың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56771,0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w:t>
            </w:r>
            <w:r>
              <w:br/>
            </w:r>
            <w:r>
              <w:rPr>
                <w:rFonts w:ascii="Times New Roman"/>
                <w:b w:val="false"/>
                <w:i w:val="false"/>
                <w:color w:val="000000"/>
                <w:sz w:val="20"/>
              </w:rPr>
              <w:t>
дайындығы, азаматтық қорғаныс,</w:t>
            </w:r>
            <w:r>
              <w:br/>
            </w:r>
            <w:r>
              <w:rPr>
                <w:rFonts w:ascii="Times New Roman"/>
                <w:b w:val="false"/>
                <w:i w:val="false"/>
                <w:color w:val="000000"/>
                <w:sz w:val="20"/>
              </w:rPr>
              <w:t>
авариялар мен дүлей апаттардың</w:t>
            </w:r>
            <w:r>
              <w:br/>
            </w:r>
            <w:r>
              <w:rPr>
                <w:rFonts w:ascii="Times New Roman"/>
                <w:b w:val="false"/>
                <w:i w:val="false"/>
                <w:color w:val="000000"/>
                <w:sz w:val="20"/>
              </w:rPr>
              <w:t>
алдын алуды және жоюды</w:t>
            </w:r>
            <w:r>
              <w:br/>
            </w:r>
            <w:r>
              <w:rPr>
                <w:rFonts w:ascii="Times New Roman"/>
                <w:b w:val="false"/>
                <w:i w:val="false"/>
                <w:color w:val="000000"/>
                <w:sz w:val="20"/>
              </w:rPr>
              <w:t>
ұйымдастыру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w:t>
            </w:r>
            <w:r>
              <w:br/>
            </w:r>
            <w:r>
              <w:rPr>
                <w:rFonts w:ascii="Times New Roman"/>
                <w:b w:val="false"/>
                <w:i w:val="false"/>
                <w:color w:val="000000"/>
                <w:sz w:val="20"/>
              </w:rPr>
              <w:t>
қорғаныстың іс-шаралары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w:t>
            </w:r>
            <w:r>
              <w:br/>
            </w:r>
            <w:r>
              <w:rPr>
                <w:rFonts w:ascii="Times New Roman"/>
                <w:b w:val="false"/>
                <w:i w:val="false"/>
                <w:color w:val="000000"/>
                <w:sz w:val="20"/>
              </w:rPr>
              <w:t>
қылмыстық-атқару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5008779,0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5008779,0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w:t>
            </w:r>
            <w:r>
              <w:br/>
            </w:r>
            <w:r>
              <w:rPr>
                <w:rFonts w:ascii="Times New Roman"/>
                <w:b w:val="false"/>
                <w:i w:val="false"/>
                <w:color w:val="000000"/>
                <w:sz w:val="20"/>
              </w:rPr>
              <w:t>
ішкі істер органы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5008779,0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w:t>
            </w:r>
            <w:r>
              <w:br/>
            </w:r>
            <w:r>
              <w:rPr>
                <w:rFonts w:ascii="Times New Roman"/>
                <w:b w:val="false"/>
                <w:i w:val="false"/>
                <w:color w:val="000000"/>
                <w:sz w:val="20"/>
              </w:rPr>
              <w:t>
тәртіпті және қауіпсіздікті</w:t>
            </w:r>
            <w:r>
              <w:br/>
            </w:r>
            <w:r>
              <w:rPr>
                <w:rFonts w:ascii="Times New Roman"/>
                <w:b w:val="false"/>
                <w:i w:val="false"/>
                <w:color w:val="000000"/>
                <w:sz w:val="20"/>
              </w:rPr>
              <w:t>
сақтауды қамтамасыз ету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4521009,0</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w:t>
            </w:r>
            <w:r>
              <w:br/>
            </w:r>
            <w:r>
              <w:rPr>
                <w:rFonts w:ascii="Times New Roman"/>
                <w:b w:val="false"/>
                <w:i w:val="false"/>
                <w:color w:val="000000"/>
                <w:sz w:val="20"/>
              </w:rPr>
              <w:t>
қатысатын азаматтарды</w:t>
            </w:r>
            <w:r>
              <w:br/>
            </w:r>
            <w:r>
              <w:rPr>
                <w:rFonts w:ascii="Times New Roman"/>
                <w:b w:val="false"/>
                <w:i w:val="false"/>
                <w:color w:val="000000"/>
                <w:sz w:val="20"/>
              </w:rPr>
              <w:t>
көтермелеу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w:t>
            </w:r>
            <w:r>
              <w:br/>
            </w:r>
            <w:r>
              <w:rPr>
                <w:rFonts w:ascii="Times New Roman"/>
                <w:b w:val="false"/>
                <w:i w:val="false"/>
                <w:color w:val="000000"/>
                <w:sz w:val="20"/>
              </w:rPr>
              <w:t>
құжаттары жоқ адамдарды</w:t>
            </w:r>
            <w:r>
              <w:br/>
            </w:r>
            <w:r>
              <w:rPr>
                <w:rFonts w:ascii="Times New Roman"/>
                <w:b w:val="false"/>
                <w:i w:val="false"/>
                <w:color w:val="000000"/>
                <w:sz w:val="20"/>
              </w:rPr>
              <w:t>
орналастыру қызметтері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w:t>
            </w:r>
            <w:r>
              <w:br/>
            </w:r>
            <w:r>
              <w:rPr>
                <w:rFonts w:ascii="Times New Roman"/>
                <w:b w:val="false"/>
                <w:i w:val="false"/>
                <w:color w:val="000000"/>
                <w:sz w:val="20"/>
              </w:rPr>
              <w:t>
тұткындалған адамдарды ұстауды</w:t>
            </w:r>
            <w:r>
              <w:br/>
            </w:r>
            <w:r>
              <w:rPr>
                <w:rFonts w:ascii="Times New Roman"/>
                <w:b w:val="false"/>
                <w:i w:val="false"/>
                <w:color w:val="000000"/>
                <w:sz w:val="20"/>
              </w:rPr>
              <w:t>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w:t>
            </w:r>
            <w:r>
              <w:br/>
            </w:r>
            <w:r>
              <w:rPr>
                <w:rFonts w:ascii="Times New Roman"/>
                <w:b w:val="false"/>
                <w:i w:val="false"/>
                <w:color w:val="000000"/>
                <w:sz w:val="20"/>
              </w:rPr>
              <w:t>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10728898,0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3233378,0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1006440,0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w:t>
            </w:r>
            <w:r>
              <w:br/>
            </w:r>
            <w:r>
              <w:rPr>
                <w:rFonts w:ascii="Times New Roman"/>
                <w:b w:val="false"/>
                <w:i w:val="false"/>
                <w:color w:val="000000"/>
                <w:sz w:val="20"/>
              </w:rPr>
              <w:t>
спорт бойынша қосымша білім</w:t>
            </w:r>
            <w:r>
              <w:br/>
            </w:r>
            <w:r>
              <w:rPr>
                <w:rFonts w:ascii="Times New Roman"/>
                <w:b w:val="false"/>
                <w:i w:val="false"/>
                <w:color w:val="000000"/>
                <w:sz w:val="20"/>
              </w:rPr>
              <w:t>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1006440,0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2226938,0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w:t>
            </w:r>
            <w:r>
              <w:br/>
            </w:r>
            <w:r>
              <w:rPr>
                <w:rFonts w:ascii="Times New Roman"/>
                <w:b w:val="false"/>
                <w:i w:val="false"/>
                <w:color w:val="000000"/>
                <w:sz w:val="20"/>
              </w:rPr>
              <w:t>
бағдарламалары бойынша жалпы</w:t>
            </w:r>
            <w:r>
              <w:br/>
            </w:r>
            <w:r>
              <w:rPr>
                <w:rFonts w:ascii="Times New Roman"/>
                <w:b w:val="false"/>
                <w:i w:val="false"/>
                <w:color w:val="000000"/>
                <w:sz w:val="20"/>
              </w:rPr>
              <w:t>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1833061,0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дарынды балаларға</w:t>
            </w:r>
            <w:r>
              <w:br/>
            </w:r>
            <w:r>
              <w:rPr>
                <w:rFonts w:ascii="Times New Roman"/>
                <w:b w:val="false"/>
                <w:i w:val="false"/>
                <w:color w:val="000000"/>
                <w:sz w:val="20"/>
              </w:rPr>
              <w:t>
жалпы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393877,0</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4453680,0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192109,0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r>
              <w:br/>
            </w:r>
            <w:r>
              <w:rPr>
                <w:rFonts w:ascii="Times New Roman"/>
                <w:b w:val="false"/>
                <w:i w:val="false"/>
                <w:color w:val="000000"/>
                <w:sz w:val="20"/>
              </w:rPr>
              <w:t>
мекемелерінде мамандар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192109,0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4261571,0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r>
              <w:br/>
            </w:r>
            <w:r>
              <w:rPr>
                <w:rFonts w:ascii="Times New Roman"/>
                <w:b w:val="false"/>
                <w:i w:val="false"/>
                <w:color w:val="000000"/>
                <w:sz w:val="20"/>
              </w:rPr>
              <w:t>
беру ұйымдарында мамандар</w:t>
            </w:r>
            <w:r>
              <w:br/>
            </w:r>
            <w:r>
              <w:rPr>
                <w:rFonts w:ascii="Times New Roman"/>
                <w:b w:val="false"/>
                <w:i w:val="false"/>
                <w:color w:val="000000"/>
                <w:sz w:val="20"/>
              </w:rPr>
              <w:t>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3788385,0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w:t>
            </w:r>
            <w:r>
              <w:br/>
            </w:r>
            <w:r>
              <w:rPr>
                <w:rFonts w:ascii="Times New Roman"/>
                <w:b w:val="false"/>
                <w:i w:val="false"/>
                <w:color w:val="000000"/>
                <w:sz w:val="20"/>
              </w:rPr>
              <w:t>
беру ұйымдарында мамандар</w:t>
            </w:r>
            <w:r>
              <w:br/>
            </w:r>
            <w:r>
              <w:rPr>
                <w:rFonts w:ascii="Times New Roman"/>
                <w:b w:val="false"/>
                <w:i w:val="false"/>
                <w:color w:val="000000"/>
                <w:sz w:val="20"/>
              </w:rPr>
              <w:t>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473186,0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189834,0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w:t>
            </w:r>
            <w:r>
              <w:br/>
            </w:r>
            <w:r>
              <w:rPr>
                <w:rFonts w:ascii="Times New Roman"/>
                <w:b w:val="false"/>
                <w:i w:val="false"/>
                <w:color w:val="000000"/>
                <w:sz w:val="20"/>
              </w:rPr>
              <w:t>
ішкі істер органы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w:t>
            </w:r>
            <w:r>
              <w:br/>
            </w:r>
            <w:r>
              <w:rPr>
                <w:rFonts w:ascii="Times New Roman"/>
                <w:b w:val="false"/>
                <w:i w:val="false"/>
                <w:color w:val="000000"/>
                <w:sz w:val="20"/>
              </w:rPr>
              <w:t>
арттыру және оларды қайта</w:t>
            </w:r>
            <w:r>
              <w:br/>
            </w:r>
            <w:r>
              <w:rPr>
                <w:rFonts w:ascii="Times New Roman"/>
                <w:b w:val="false"/>
                <w:i w:val="false"/>
                <w:color w:val="000000"/>
                <w:sz w:val="20"/>
              </w:rPr>
              <w:t>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w:t>
            </w:r>
            <w:r>
              <w:br/>
            </w:r>
            <w:r>
              <w:rPr>
                <w:rFonts w:ascii="Times New Roman"/>
                <w:b w:val="false"/>
                <w:i w:val="false"/>
                <w:color w:val="000000"/>
                <w:sz w:val="20"/>
              </w:rPr>
              <w:t>
арттыру және оларды қайта</w:t>
            </w:r>
            <w:r>
              <w:br/>
            </w:r>
            <w:r>
              <w:rPr>
                <w:rFonts w:ascii="Times New Roman"/>
                <w:b w:val="false"/>
                <w:i w:val="false"/>
                <w:color w:val="000000"/>
                <w:sz w:val="20"/>
              </w:rPr>
              <w:t>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w:t>
            </w:r>
            <w:r>
              <w:br/>
            </w:r>
            <w:r>
              <w:rPr>
                <w:rFonts w:ascii="Times New Roman"/>
                <w:b w:val="false"/>
                <w:i w:val="false"/>
                <w:color w:val="000000"/>
                <w:sz w:val="20"/>
              </w:rPr>
              <w:t>
арттыру және оларды қайта</w:t>
            </w:r>
            <w:r>
              <w:br/>
            </w:r>
            <w:r>
              <w:rPr>
                <w:rFonts w:ascii="Times New Roman"/>
                <w:b w:val="false"/>
                <w:i w:val="false"/>
                <w:color w:val="000000"/>
                <w:sz w:val="20"/>
              </w:rPr>
              <w:t>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2852006,0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w:t>
            </w:r>
            <w:r>
              <w:br/>
            </w:r>
            <w:r>
              <w:rPr>
                <w:rFonts w:ascii="Times New Roman"/>
                <w:b w:val="false"/>
                <w:i w:val="false"/>
                <w:color w:val="000000"/>
                <w:sz w:val="20"/>
              </w:rPr>
              <w:t>
мемлекеттік білім беру</w:t>
            </w:r>
            <w:r>
              <w:br/>
            </w:r>
            <w:r>
              <w:rPr>
                <w:rFonts w:ascii="Times New Roman"/>
                <w:b w:val="false"/>
                <w:i w:val="false"/>
                <w:color w:val="000000"/>
                <w:sz w:val="20"/>
              </w:rPr>
              <w:t>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855413,0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86490,0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w:t>
            </w:r>
            <w:r>
              <w:br/>
            </w:r>
            <w:r>
              <w:rPr>
                <w:rFonts w:ascii="Times New Roman"/>
                <w:b w:val="false"/>
                <w:i w:val="false"/>
                <w:color w:val="000000"/>
                <w:sz w:val="20"/>
              </w:rPr>
              <w:t>
облыстық мекемелерінде білім</w:t>
            </w:r>
            <w:r>
              <w:br/>
            </w:r>
            <w:r>
              <w:rPr>
                <w:rFonts w:ascii="Times New Roman"/>
                <w:b w:val="false"/>
                <w:i w:val="false"/>
                <w:color w:val="000000"/>
                <w:sz w:val="20"/>
              </w:rPr>
              <w:t>
беру жүйесін ақпараттандыру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61136,0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w:t>
            </w:r>
            <w:r>
              <w:br/>
            </w:r>
            <w:r>
              <w:rPr>
                <w:rFonts w:ascii="Times New Roman"/>
                <w:b w:val="false"/>
                <w:i w:val="false"/>
                <w:color w:val="000000"/>
                <w:sz w:val="20"/>
              </w:rPr>
              <w:t>
облыстық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w:t>
            </w:r>
            <w:r>
              <w:br/>
            </w:r>
            <w:r>
              <w:rPr>
                <w:rFonts w:ascii="Times New Roman"/>
                <w:b w:val="false"/>
                <w:i w:val="false"/>
                <w:color w:val="000000"/>
                <w:sz w:val="20"/>
              </w:rPr>
              <w:t>
өткізу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97877,0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w:t>
            </w:r>
            <w:r>
              <w:br/>
            </w:r>
            <w:r>
              <w:rPr>
                <w:rFonts w:ascii="Times New Roman"/>
                <w:b w:val="false"/>
                <w:i w:val="false"/>
                <w:color w:val="000000"/>
                <w:sz w:val="20"/>
              </w:rPr>
              <w:t>
психикалық денсаулығын зерттеу</w:t>
            </w:r>
            <w:r>
              <w:br/>
            </w:r>
            <w:r>
              <w:rPr>
                <w:rFonts w:ascii="Times New Roman"/>
                <w:b w:val="false"/>
                <w:i w:val="false"/>
                <w:color w:val="000000"/>
                <w:sz w:val="20"/>
              </w:rPr>
              <w:t>
және халыққа психологиялық-</w:t>
            </w:r>
            <w:r>
              <w:br/>
            </w:r>
            <w:r>
              <w:rPr>
                <w:rFonts w:ascii="Times New Roman"/>
                <w:b w:val="false"/>
                <w:i w:val="false"/>
                <w:color w:val="000000"/>
                <w:sz w:val="20"/>
              </w:rPr>
              <w:t>
медициналық-педагогикалық</w:t>
            </w:r>
            <w:r>
              <w:br/>
            </w:r>
            <w:r>
              <w:rPr>
                <w:rFonts w:ascii="Times New Roman"/>
                <w:b w:val="false"/>
                <w:i w:val="false"/>
                <w:color w:val="000000"/>
                <w:sz w:val="20"/>
              </w:rPr>
              <w:t>
консультациялық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w:t>
            </w:r>
            <w:r>
              <w:br/>
            </w:r>
            <w:r>
              <w:rPr>
                <w:rFonts w:ascii="Times New Roman"/>
                <w:b w:val="false"/>
                <w:i w:val="false"/>
                <w:color w:val="000000"/>
                <w:sz w:val="20"/>
              </w:rPr>
              <w:t>
балалар мен жеткіншектердің</w:t>
            </w:r>
            <w:r>
              <w:br/>
            </w:r>
            <w:r>
              <w:rPr>
                <w:rFonts w:ascii="Times New Roman"/>
                <w:b w:val="false"/>
                <w:i w:val="false"/>
                <w:color w:val="000000"/>
                <w:sz w:val="20"/>
              </w:rPr>
              <w:t>
оңалту және әлеуметтік</w:t>
            </w:r>
            <w:r>
              <w:br/>
            </w:r>
            <w:r>
              <w:rPr>
                <w:rFonts w:ascii="Times New Roman"/>
                <w:b w:val="false"/>
                <w:i w:val="false"/>
                <w:color w:val="000000"/>
                <w:sz w:val="20"/>
              </w:rPr>
              <w:t>
бейімдеу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367285,0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1856242,0</w:t>
            </w:r>
          </w:p>
        </w:tc>
      </w:tr>
      <w:tr>
        <w:trPr>
          <w:trHeight w:val="7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w:t>
            </w:r>
            <w:r>
              <w:br/>
            </w:r>
            <w:r>
              <w:rPr>
                <w:rFonts w:ascii="Times New Roman"/>
                <w:b w:val="false"/>
                <w:i w:val="false"/>
                <w:color w:val="000000"/>
                <w:sz w:val="20"/>
              </w:rPr>
              <w:t>
және реконструкциялауға</w:t>
            </w:r>
            <w:r>
              <w:br/>
            </w:r>
            <w:r>
              <w:rPr>
                <w:rFonts w:ascii="Times New Roman"/>
                <w:b w:val="false"/>
                <w:i w:val="false"/>
                <w:color w:val="000000"/>
                <w:sz w:val="20"/>
              </w:rPr>
              <w:t>
республикалық бюджеттен</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1415000,0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w:t>
            </w:r>
            <w:r>
              <w:br/>
            </w:r>
            <w:r>
              <w:rPr>
                <w:rFonts w:ascii="Times New Roman"/>
                <w:b w:val="false"/>
                <w:i w:val="false"/>
                <w:color w:val="000000"/>
                <w:sz w:val="20"/>
              </w:rPr>
              <w:t>
және реконструкциялауға</w:t>
            </w:r>
            <w:r>
              <w:br/>
            </w:r>
            <w:r>
              <w:rPr>
                <w:rFonts w:ascii="Times New Roman"/>
                <w:b w:val="false"/>
                <w:i w:val="false"/>
                <w:color w:val="000000"/>
                <w:sz w:val="20"/>
              </w:rPr>
              <w:t>
облыстық бюджеттен аудандар</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бюджеттеріне берілетін</w:t>
            </w:r>
            <w:r>
              <w:br/>
            </w:r>
            <w:r>
              <w:rPr>
                <w:rFonts w:ascii="Times New Roman"/>
                <w:b w:val="false"/>
                <w:i w:val="false"/>
                <w:color w:val="000000"/>
                <w:sz w:val="20"/>
              </w:rPr>
              <w:t>
нысаналы даму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441242,0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14324224,0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1111657,0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1111657,0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w:t>
            </w:r>
            <w:r>
              <w:br/>
            </w:r>
            <w:r>
              <w:rPr>
                <w:rFonts w:ascii="Times New Roman"/>
                <w:b w:val="false"/>
                <w:i w:val="false"/>
                <w:color w:val="000000"/>
                <w:sz w:val="20"/>
              </w:rPr>
              <w:t>
ұйымдары үшін қанды, оның</w:t>
            </w:r>
            <w:r>
              <w:br/>
            </w:r>
            <w:r>
              <w:rPr>
                <w:rFonts w:ascii="Times New Roman"/>
                <w:b w:val="false"/>
                <w:i w:val="false"/>
                <w:color w:val="000000"/>
                <w:sz w:val="20"/>
              </w:rPr>
              <w:t>
құрамдарын және дәрілерді</w:t>
            </w:r>
            <w:r>
              <w:br/>
            </w:r>
            <w:r>
              <w:rPr>
                <w:rFonts w:ascii="Times New Roman"/>
                <w:b w:val="false"/>
                <w:i w:val="false"/>
                <w:color w:val="000000"/>
                <w:sz w:val="20"/>
              </w:rPr>
              <w:t>
өндіру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804336,0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r>
              <w:br/>
            </w:r>
            <w:r>
              <w:rPr>
                <w:rFonts w:ascii="Times New Roman"/>
                <w:b w:val="false"/>
                <w:i w:val="false"/>
                <w:color w:val="000000"/>
                <w:sz w:val="20"/>
              </w:rPr>
              <w:t>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256815,0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w:t>
            </w:r>
            <w:r>
              <w:br/>
            </w:r>
            <w:r>
              <w:rPr>
                <w:rFonts w:ascii="Times New Roman"/>
                <w:b w:val="false"/>
                <w:i w:val="false"/>
                <w:color w:val="000000"/>
                <w:sz w:val="20"/>
              </w:rPr>
              <w:t>
насихаттау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w:t>
            </w:r>
            <w:r>
              <w:br/>
            </w:r>
            <w:r>
              <w:rPr>
                <w:rFonts w:ascii="Times New Roman"/>
                <w:b w:val="false"/>
                <w:i w:val="false"/>
                <w:color w:val="000000"/>
                <w:sz w:val="20"/>
              </w:rPr>
              <w:t>
қадағалау жүргізу үшін</w:t>
            </w:r>
            <w:r>
              <w:br/>
            </w:r>
            <w:r>
              <w:rPr>
                <w:rFonts w:ascii="Times New Roman"/>
                <w:b w:val="false"/>
                <w:i w:val="false"/>
                <w:color w:val="000000"/>
                <w:sz w:val="20"/>
              </w:rPr>
              <w:t>
тест-жүйелерін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w:t>
            </w:r>
            <w:r>
              <w:br/>
            </w:r>
            <w:r>
              <w:rPr>
                <w:rFonts w:ascii="Times New Roman"/>
                <w:b w:val="false"/>
                <w:i w:val="false"/>
                <w:color w:val="000000"/>
                <w:sz w:val="20"/>
              </w:rPr>
              <w:t>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3687215,0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3687215,0</w:t>
            </w:r>
          </w:p>
        </w:tc>
      </w:tr>
      <w:tr>
        <w:trPr>
          <w:trHeight w:val="10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w:t>
            </w:r>
            <w:r>
              <w:br/>
            </w:r>
            <w:r>
              <w:rPr>
                <w:rFonts w:ascii="Times New Roman"/>
                <w:b w:val="false"/>
                <w:i w:val="false"/>
                <w:color w:val="000000"/>
                <w:sz w:val="20"/>
              </w:rPr>
              <w:t>
психикалық аурулардан және</w:t>
            </w:r>
            <w:r>
              <w:br/>
            </w:r>
            <w:r>
              <w:rPr>
                <w:rFonts w:ascii="Times New Roman"/>
                <w:b w:val="false"/>
                <w:i w:val="false"/>
                <w:color w:val="000000"/>
                <w:sz w:val="20"/>
              </w:rPr>
              <w:t>
жүйкесі бұзылуынан, соның</w:t>
            </w:r>
            <w:r>
              <w:br/>
            </w:r>
            <w:r>
              <w:rPr>
                <w:rFonts w:ascii="Times New Roman"/>
                <w:b w:val="false"/>
                <w:i w:val="false"/>
                <w:color w:val="000000"/>
                <w:sz w:val="20"/>
              </w:rPr>
              <w:t>
ішінде жүйкеге әсер ететін</w:t>
            </w:r>
            <w:r>
              <w:br/>
            </w:r>
            <w:r>
              <w:rPr>
                <w:rFonts w:ascii="Times New Roman"/>
                <w:b w:val="false"/>
                <w:i w:val="false"/>
                <w:color w:val="000000"/>
                <w:sz w:val="20"/>
              </w:rPr>
              <w:t>
заттарды қолданылуымен</w:t>
            </w:r>
            <w:r>
              <w:br/>
            </w:r>
            <w:r>
              <w:rPr>
                <w:rFonts w:ascii="Times New Roman"/>
                <w:b w:val="false"/>
                <w:i w:val="false"/>
                <w:color w:val="000000"/>
                <w:sz w:val="20"/>
              </w:rPr>
              <w:t>
байланысты зардап шегетін</w:t>
            </w:r>
            <w:r>
              <w:br/>
            </w:r>
            <w:r>
              <w:rPr>
                <w:rFonts w:ascii="Times New Roman"/>
                <w:b w:val="false"/>
                <w:i w:val="false"/>
                <w:color w:val="000000"/>
                <w:sz w:val="20"/>
              </w:rPr>
              <w:t>
адамдарға медициналық көмек</w:t>
            </w:r>
            <w:r>
              <w:br/>
            </w:r>
            <w:r>
              <w:rPr>
                <w:rFonts w:ascii="Times New Roman"/>
                <w:b w:val="false"/>
                <w:i w:val="false"/>
                <w:color w:val="000000"/>
                <w:sz w:val="20"/>
              </w:rPr>
              <w:t>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3504221,0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w:t>
            </w:r>
            <w:r>
              <w:br/>
            </w:r>
            <w:r>
              <w:rPr>
                <w:rFonts w:ascii="Times New Roman"/>
                <w:b w:val="false"/>
                <w:i w:val="false"/>
                <w:color w:val="000000"/>
                <w:sz w:val="20"/>
              </w:rPr>
              <w:t>
қарсы препараттарымен</w:t>
            </w:r>
            <w:r>
              <w:br/>
            </w:r>
            <w:r>
              <w:rPr>
                <w:rFonts w:ascii="Times New Roman"/>
                <w:b w:val="false"/>
                <w:i w:val="false"/>
                <w:color w:val="000000"/>
                <w:sz w:val="20"/>
              </w:rPr>
              <w:t>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71530,0</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47350,0</w:t>
            </w:r>
          </w:p>
        </w:tc>
      </w:tr>
      <w:tr>
        <w:trPr>
          <w:trHeight w:val="9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w:t>
            </w:r>
            <w:r>
              <w:br/>
            </w:r>
            <w:r>
              <w:rPr>
                <w:rFonts w:ascii="Times New Roman"/>
                <w:b w:val="false"/>
                <w:i w:val="false"/>
                <w:color w:val="000000"/>
                <w:sz w:val="20"/>
              </w:rPr>
              <w:t>
жүргізу үшін вакциналарды және</w:t>
            </w:r>
            <w:r>
              <w:br/>
            </w:r>
            <w:r>
              <w:rPr>
                <w:rFonts w:ascii="Times New Roman"/>
                <w:b w:val="false"/>
                <w:i w:val="false"/>
                <w:color w:val="000000"/>
                <w:sz w:val="20"/>
              </w:rPr>
              <w:t>
басқа иммундық-биологиялық</w:t>
            </w:r>
            <w:r>
              <w:br/>
            </w:r>
            <w:r>
              <w:rPr>
                <w:rFonts w:ascii="Times New Roman"/>
                <w:b w:val="false"/>
                <w:i w:val="false"/>
                <w:color w:val="000000"/>
                <w:sz w:val="20"/>
              </w:rPr>
              <w:t>
препараттарды</w:t>
            </w:r>
            <w:r>
              <w:br/>
            </w:r>
            <w:r>
              <w:rPr>
                <w:rFonts w:ascii="Times New Roman"/>
                <w:b w:val="false"/>
                <w:i w:val="false"/>
                <w:color w:val="000000"/>
                <w:sz w:val="20"/>
              </w:rPr>
              <w:t>
орталықтандырылған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5920227,0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5920227,0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қаражатынан көрсетілетін</w:t>
            </w:r>
            <w:r>
              <w:br/>
            </w:r>
            <w:r>
              <w:rPr>
                <w:rFonts w:ascii="Times New Roman"/>
                <w:b w:val="false"/>
                <w:i w:val="false"/>
                <w:color w:val="000000"/>
                <w:sz w:val="20"/>
              </w:rPr>
              <w:t>
медициналық көмекті</w:t>
            </w:r>
            <w:r>
              <w:br/>
            </w:r>
            <w:r>
              <w:rPr>
                <w:rFonts w:ascii="Times New Roman"/>
                <w:b w:val="false"/>
                <w:i w:val="false"/>
                <w:color w:val="000000"/>
                <w:sz w:val="20"/>
              </w:rPr>
              <w:t>
қоспағанда, халыққа</w:t>
            </w:r>
            <w:r>
              <w:br/>
            </w:r>
            <w:r>
              <w:rPr>
                <w:rFonts w:ascii="Times New Roman"/>
                <w:b w:val="false"/>
                <w:i w:val="false"/>
                <w:color w:val="000000"/>
                <w:sz w:val="20"/>
              </w:rPr>
              <w:t>
амбулаторлық-емханалық көмек</w:t>
            </w:r>
            <w:r>
              <w:br/>
            </w:r>
            <w:r>
              <w:rPr>
                <w:rFonts w:ascii="Times New Roman"/>
                <w:b w:val="false"/>
                <w:i w:val="false"/>
                <w:color w:val="000000"/>
                <w:sz w:val="20"/>
              </w:rPr>
              <w:t>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5414611,0</w:t>
            </w:r>
          </w:p>
        </w:tc>
      </w:tr>
      <w:tr>
        <w:trPr>
          <w:trHeight w:val="9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w:t>
            </w:r>
            <w:r>
              <w:br/>
            </w:r>
            <w:r>
              <w:rPr>
                <w:rFonts w:ascii="Times New Roman"/>
                <w:b w:val="false"/>
                <w:i w:val="false"/>
                <w:color w:val="000000"/>
                <w:sz w:val="20"/>
              </w:rPr>
              <w:t>
амбулаториялық деңгейде</w:t>
            </w:r>
            <w:r>
              <w:br/>
            </w:r>
            <w:r>
              <w:rPr>
                <w:rFonts w:ascii="Times New Roman"/>
                <w:b w:val="false"/>
                <w:i w:val="false"/>
                <w:color w:val="000000"/>
                <w:sz w:val="20"/>
              </w:rPr>
              <w:t>
дәрілік заттармен және</w:t>
            </w:r>
            <w:r>
              <w:br/>
            </w:r>
            <w:r>
              <w:rPr>
                <w:rFonts w:ascii="Times New Roman"/>
                <w:b w:val="false"/>
                <w:i w:val="false"/>
                <w:color w:val="000000"/>
                <w:sz w:val="20"/>
              </w:rPr>
              <w:t>
мамандандырылған балалар және</w:t>
            </w:r>
            <w:r>
              <w:br/>
            </w:r>
            <w:r>
              <w:rPr>
                <w:rFonts w:ascii="Times New Roman"/>
                <w:b w:val="false"/>
                <w:i w:val="false"/>
                <w:color w:val="000000"/>
                <w:sz w:val="20"/>
              </w:rPr>
              <w:t>
емдік тамақ өнімдерімен</w:t>
            </w:r>
            <w:r>
              <w:br/>
            </w:r>
            <w:r>
              <w:rPr>
                <w:rFonts w:ascii="Times New Roman"/>
                <w:b w:val="false"/>
                <w:i w:val="false"/>
                <w:color w:val="000000"/>
                <w:sz w:val="20"/>
              </w:rPr>
              <w:t>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505616,0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w:t>
            </w:r>
            <w:r>
              <w:br/>
            </w:r>
            <w:r>
              <w:rPr>
                <w:rFonts w:ascii="Times New Roman"/>
                <w:b w:val="false"/>
                <w:i w:val="false"/>
                <w:color w:val="000000"/>
                <w:sz w:val="20"/>
              </w:rPr>
              <w:t>
түрлерi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995787,0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995787,0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w:t>
            </w:r>
            <w:r>
              <w:br/>
            </w:r>
            <w:r>
              <w:rPr>
                <w:rFonts w:ascii="Times New Roman"/>
                <w:b w:val="false"/>
                <w:i w:val="false"/>
                <w:color w:val="000000"/>
                <w:sz w:val="20"/>
              </w:rPr>
              <w:t>
көрсету және санитарлық</w:t>
            </w:r>
            <w:r>
              <w:br/>
            </w:r>
            <w:r>
              <w:rPr>
                <w:rFonts w:ascii="Times New Roman"/>
                <w:b w:val="false"/>
                <w:i w:val="false"/>
                <w:color w:val="000000"/>
                <w:sz w:val="20"/>
              </w:rPr>
              <w:t>
авиация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943422,0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w:t>
            </w:r>
            <w:r>
              <w:br/>
            </w:r>
            <w:r>
              <w:rPr>
                <w:rFonts w:ascii="Times New Roman"/>
                <w:b w:val="false"/>
                <w:i w:val="false"/>
                <w:color w:val="000000"/>
                <w:sz w:val="20"/>
              </w:rPr>
              <w:t>
жабдықтау базалары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2609338,0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w:t>
            </w:r>
            <w:r>
              <w:br/>
            </w:r>
            <w:r>
              <w:rPr>
                <w:rFonts w:ascii="Times New Roman"/>
                <w:b w:val="false"/>
                <w:i w:val="false"/>
                <w:color w:val="000000"/>
                <w:sz w:val="20"/>
              </w:rPr>
              <w:t>
сақтау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w:t>
            </w:r>
            <w:r>
              <w:br/>
            </w:r>
            <w:r>
              <w:rPr>
                <w:rFonts w:ascii="Times New Roman"/>
                <w:b w:val="false"/>
                <w:i w:val="false"/>
                <w:color w:val="000000"/>
                <w:sz w:val="20"/>
              </w:rPr>
              <w:t>
індетінің алдын алу және қарсы</w:t>
            </w:r>
            <w:r>
              <w:br/>
            </w:r>
            <w:r>
              <w:rPr>
                <w:rFonts w:ascii="Times New Roman"/>
                <w:b w:val="false"/>
                <w:i w:val="false"/>
                <w:color w:val="000000"/>
                <w:sz w:val="20"/>
              </w:rPr>
              <w:t>
күрес жөніндегі іс-шараларды</w:t>
            </w:r>
            <w:r>
              <w:br/>
            </w:r>
            <w:r>
              <w:rPr>
                <w:rFonts w:ascii="Times New Roman"/>
                <w:b w:val="false"/>
                <w:i w:val="false"/>
                <w:color w:val="000000"/>
                <w:sz w:val="20"/>
              </w:rPr>
              <w:t>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w:t>
            </w:r>
            <w:r>
              <w:br/>
            </w:r>
            <w:r>
              <w:rPr>
                <w:rFonts w:ascii="Times New Roman"/>
                <w:b w:val="false"/>
                <w:i w:val="false"/>
                <w:color w:val="000000"/>
                <w:sz w:val="20"/>
              </w:rPr>
              <w:t>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w:t>
            </w:r>
            <w:r>
              <w:br/>
            </w:r>
            <w:r>
              <w:rPr>
                <w:rFonts w:ascii="Times New Roman"/>
                <w:b w:val="false"/>
                <w:i w:val="false"/>
                <w:color w:val="000000"/>
                <w:sz w:val="20"/>
              </w:rPr>
              <w:t>
шегінен тыс емделуге тегін</w:t>
            </w:r>
            <w:r>
              <w:br/>
            </w:r>
            <w:r>
              <w:rPr>
                <w:rFonts w:ascii="Times New Roman"/>
                <w:b w:val="false"/>
                <w:i w:val="false"/>
                <w:color w:val="000000"/>
                <w:sz w:val="20"/>
              </w:rPr>
              <w:t>
және жеңілдетілген жол жүрумен</w:t>
            </w:r>
            <w:r>
              <w:br/>
            </w:r>
            <w:r>
              <w:rPr>
                <w:rFonts w:ascii="Times New Roman"/>
                <w:b w:val="false"/>
                <w:i w:val="false"/>
                <w:color w:val="000000"/>
                <w:sz w:val="20"/>
              </w:rPr>
              <w:t>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ақпараттық талдау қызметтері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w:t>
            </w:r>
            <w:r>
              <w:br/>
            </w:r>
            <w:r>
              <w:rPr>
                <w:rFonts w:ascii="Times New Roman"/>
                <w:b w:val="false"/>
                <w:i w:val="false"/>
                <w:color w:val="000000"/>
                <w:sz w:val="20"/>
              </w:rPr>
              <w:t>
органдарының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w:t>
            </w:r>
            <w:r>
              <w:br/>
            </w:r>
            <w:r>
              <w:rPr>
                <w:rFonts w:ascii="Times New Roman"/>
                <w:b w:val="false"/>
                <w:i w:val="false"/>
                <w:color w:val="000000"/>
                <w:sz w:val="20"/>
              </w:rPr>
              <w:t>
медициналық ұйымдарының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1569335,0</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w:t>
            </w:r>
            <w:r>
              <w:br/>
            </w:r>
            <w:r>
              <w:rPr>
                <w:rFonts w:ascii="Times New Roman"/>
                <w:b w:val="false"/>
                <w:i w:val="false"/>
                <w:color w:val="000000"/>
                <w:sz w:val="20"/>
              </w:rPr>
              <w:t>
салу және реконструкциялау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1569335,0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2924640,0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2503117,0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1683454,0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w:t>
            </w:r>
            <w:r>
              <w:br/>
            </w:r>
            <w:r>
              <w:rPr>
                <w:rFonts w:ascii="Times New Roman"/>
                <w:b w:val="false"/>
                <w:i w:val="false"/>
                <w:color w:val="000000"/>
                <w:sz w:val="20"/>
              </w:rPr>
              <w:t>
қарттар мен мүгедектерге</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688359,0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w:t>
            </w:r>
            <w:r>
              <w:br/>
            </w:r>
            <w:r>
              <w:rPr>
                <w:rFonts w:ascii="Times New Roman"/>
                <w:b w:val="false"/>
                <w:i w:val="false"/>
                <w:color w:val="000000"/>
                <w:sz w:val="20"/>
              </w:rPr>
              <w:t>
психоневрологиялық аурулармен</w:t>
            </w:r>
            <w:r>
              <w:br/>
            </w:r>
            <w:r>
              <w:rPr>
                <w:rFonts w:ascii="Times New Roman"/>
                <w:b w:val="false"/>
                <w:i w:val="false"/>
                <w:color w:val="000000"/>
                <w:sz w:val="20"/>
              </w:rPr>
              <w:t>
ауыратын мүгедектер үшін</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702223,0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w:t>
            </w:r>
            <w:r>
              <w:br/>
            </w:r>
            <w:r>
              <w:rPr>
                <w:rFonts w:ascii="Times New Roman"/>
                <w:b w:val="false"/>
                <w:i w:val="false"/>
                <w:color w:val="000000"/>
                <w:sz w:val="20"/>
              </w:rPr>
              <w:t>
қарттарға, мүгедектерге, оның</w:t>
            </w:r>
            <w:r>
              <w:br/>
            </w:r>
            <w:r>
              <w:rPr>
                <w:rFonts w:ascii="Times New Roman"/>
                <w:b w:val="false"/>
                <w:i w:val="false"/>
                <w:color w:val="000000"/>
                <w:sz w:val="20"/>
              </w:rPr>
              <w:t>
ішінде мүгедек балаларға</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44260,0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w:t>
            </w:r>
            <w:r>
              <w:br/>
            </w:r>
            <w:r>
              <w:rPr>
                <w:rFonts w:ascii="Times New Roman"/>
                <w:b w:val="false"/>
                <w:i w:val="false"/>
                <w:color w:val="000000"/>
                <w:sz w:val="20"/>
              </w:rPr>
              <w:t>
жүйкесі бұзылған мүгедек</w:t>
            </w:r>
            <w:r>
              <w:br/>
            </w:r>
            <w:r>
              <w:rPr>
                <w:rFonts w:ascii="Times New Roman"/>
                <w:b w:val="false"/>
                <w:i w:val="false"/>
                <w:color w:val="000000"/>
                <w:sz w:val="20"/>
              </w:rPr>
              <w:t>
балалар үшін арнаулы</w:t>
            </w:r>
            <w:r>
              <w:br/>
            </w:r>
            <w:r>
              <w:rPr>
                <w:rFonts w:ascii="Times New Roman"/>
                <w:b w:val="false"/>
                <w:i w:val="false"/>
                <w:color w:val="000000"/>
                <w:sz w:val="20"/>
              </w:rPr>
              <w:t>
әлеуметтік қызметтер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248612,0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819663,0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w:t>
            </w:r>
            <w:r>
              <w:br/>
            </w:r>
            <w:r>
              <w:rPr>
                <w:rFonts w:ascii="Times New Roman"/>
                <w:b w:val="false"/>
                <w:i w:val="false"/>
                <w:color w:val="000000"/>
                <w:sz w:val="20"/>
              </w:rPr>
              <w:t>
балаларды әлеуметтік</w:t>
            </w:r>
            <w:r>
              <w:br/>
            </w:r>
            <w:r>
              <w:rPr>
                <w:rFonts w:ascii="Times New Roman"/>
                <w:b w:val="false"/>
                <w:i w:val="false"/>
                <w:color w:val="000000"/>
                <w:sz w:val="20"/>
              </w:rPr>
              <w:t>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784827,0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322501,0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99022,0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99022,0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3953063,0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1211000,0</w:t>
            </w:r>
          </w:p>
        </w:tc>
      </w:tr>
      <w:tr>
        <w:trPr>
          <w:trHeight w:val="12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мемлекеттік коммуналдық тұрғын</w:t>
            </w:r>
            <w:r>
              <w:br/>
            </w:r>
            <w:r>
              <w:rPr>
                <w:rFonts w:ascii="Times New Roman"/>
                <w:b w:val="false"/>
                <w:i w:val="false"/>
                <w:color w:val="000000"/>
                <w:sz w:val="20"/>
              </w:rPr>
              <w:t>
үй қорының тұрғын үйлерін</w:t>
            </w:r>
            <w:r>
              <w:br/>
            </w:r>
            <w:r>
              <w:rPr>
                <w:rFonts w:ascii="Times New Roman"/>
                <w:b w:val="false"/>
                <w:i w:val="false"/>
                <w:color w:val="000000"/>
                <w:sz w:val="20"/>
              </w:rPr>
              <w:t>
салуға және (немесе) сатып</w:t>
            </w:r>
            <w:r>
              <w:br/>
            </w:r>
            <w:r>
              <w:rPr>
                <w:rFonts w:ascii="Times New Roman"/>
                <w:b w:val="false"/>
                <w:i w:val="false"/>
                <w:color w:val="000000"/>
                <w:sz w:val="20"/>
              </w:rPr>
              <w:t>
алуға республикалық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12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w:t>
            </w:r>
            <w:r>
              <w:br/>
            </w:r>
            <w:r>
              <w:rPr>
                <w:rFonts w:ascii="Times New Roman"/>
                <w:b w:val="false"/>
                <w:i w:val="false"/>
                <w:color w:val="000000"/>
                <w:sz w:val="20"/>
              </w:rPr>
              <w:t>
жайластыруға және (немесе)</w:t>
            </w:r>
            <w:r>
              <w:br/>
            </w:r>
            <w:r>
              <w:rPr>
                <w:rFonts w:ascii="Times New Roman"/>
                <w:b w:val="false"/>
                <w:i w:val="false"/>
                <w:color w:val="000000"/>
                <w:sz w:val="20"/>
              </w:rPr>
              <w:t>
сатып алуға республикалық</w:t>
            </w:r>
            <w:r>
              <w:br/>
            </w:r>
            <w:r>
              <w:rPr>
                <w:rFonts w:ascii="Times New Roman"/>
                <w:b w:val="false"/>
                <w:i w:val="false"/>
                <w:color w:val="000000"/>
                <w:sz w:val="20"/>
              </w:rPr>
              <w:t>
бюджеттен берілетін нысаналы</w:t>
            </w:r>
            <w:r>
              <w:br/>
            </w:r>
            <w:r>
              <w:rPr>
                <w:rFonts w:ascii="Times New Roman"/>
                <w:b w:val="false"/>
                <w:i w:val="false"/>
                <w:color w:val="000000"/>
                <w:sz w:val="20"/>
              </w:rPr>
              <w:t>
даму трансферттері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625000,0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2742063,0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246228,0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w:t>
            </w:r>
            <w:r>
              <w:br/>
            </w:r>
            <w:r>
              <w:rPr>
                <w:rFonts w:ascii="Times New Roman"/>
                <w:b w:val="false"/>
                <w:i w:val="false"/>
                <w:color w:val="000000"/>
                <w:sz w:val="20"/>
              </w:rPr>
              <w:t>
бюджеттеріне нысаналы даму</w:t>
            </w:r>
            <w:r>
              <w:br/>
            </w:r>
            <w:r>
              <w:rPr>
                <w:rFonts w:ascii="Times New Roman"/>
                <w:b w:val="false"/>
                <w:i w:val="false"/>
                <w:color w:val="000000"/>
                <w:sz w:val="20"/>
              </w:rPr>
              <w:t>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198948,0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сумен жабдықтау жүйесін</w:t>
            </w:r>
            <w:r>
              <w:br/>
            </w:r>
            <w:r>
              <w:rPr>
                <w:rFonts w:ascii="Times New Roman"/>
                <w:b w:val="false"/>
                <w:i w:val="false"/>
                <w:color w:val="000000"/>
                <w:sz w:val="20"/>
              </w:rPr>
              <w:t>
дамытуға облыстық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47280,0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2495835,0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w:t>
            </w:r>
            <w:r>
              <w:br/>
            </w:r>
            <w:r>
              <w:rPr>
                <w:rFonts w:ascii="Times New Roman"/>
                <w:b w:val="false"/>
                <w:i w:val="false"/>
                <w:color w:val="000000"/>
                <w:sz w:val="20"/>
              </w:rPr>
              <w:t>
және коммуналдық шаруашылық</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798168,0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сумен жабдықтау жүйесін</w:t>
            </w:r>
            <w:r>
              <w:br/>
            </w:r>
            <w:r>
              <w:rPr>
                <w:rFonts w:ascii="Times New Roman"/>
                <w:b w:val="false"/>
                <w:i w:val="false"/>
                <w:color w:val="000000"/>
                <w:sz w:val="20"/>
              </w:rPr>
              <w:t>
дамытуға республикалық</w:t>
            </w:r>
            <w:r>
              <w:br/>
            </w:r>
            <w:r>
              <w:rPr>
                <w:rFonts w:ascii="Times New Roman"/>
                <w:b w:val="false"/>
                <w:i w:val="false"/>
                <w:color w:val="000000"/>
                <w:sz w:val="20"/>
              </w:rPr>
              <w:t>
бюджеттен берілетін нысаналы</w:t>
            </w:r>
            <w:r>
              <w:br/>
            </w:r>
            <w:r>
              <w:rPr>
                <w:rFonts w:ascii="Times New Roman"/>
                <w:b w:val="false"/>
                <w:i w:val="false"/>
                <w:color w:val="000000"/>
                <w:sz w:val="20"/>
              </w:rPr>
              <w:t>
даму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615730,0</w:t>
            </w:r>
          </w:p>
        </w:tc>
      </w:tr>
      <w:tr>
        <w:trPr>
          <w:trHeight w:val="6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сумен жабдықтау жүйесін</w:t>
            </w:r>
            <w:r>
              <w:br/>
            </w:r>
            <w:r>
              <w:rPr>
                <w:rFonts w:ascii="Times New Roman"/>
                <w:b w:val="false"/>
                <w:i w:val="false"/>
                <w:color w:val="000000"/>
                <w:sz w:val="20"/>
              </w:rPr>
              <w:t>
дамытуға облыстық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w:t>
            </w:r>
            <w:r>
              <w:br/>
            </w:r>
            <w:r>
              <w:rPr>
                <w:rFonts w:ascii="Times New Roman"/>
                <w:b w:val="false"/>
                <w:i w:val="false"/>
                <w:color w:val="000000"/>
                <w:sz w:val="20"/>
              </w:rPr>
              <w:t>
коммуналдық шаруашылықты</w:t>
            </w:r>
            <w:r>
              <w:br/>
            </w:r>
            <w:r>
              <w:rPr>
                <w:rFonts w:ascii="Times New Roman"/>
                <w:b w:val="false"/>
                <w:i w:val="false"/>
                <w:color w:val="000000"/>
                <w:sz w:val="20"/>
              </w:rPr>
              <w:t>
дамытуға арналған нысаналы</w:t>
            </w:r>
            <w:r>
              <w:br/>
            </w:r>
            <w:r>
              <w:rPr>
                <w:rFonts w:ascii="Times New Roman"/>
                <w:b w:val="false"/>
                <w:i w:val="false"/>
                <w:color w:val="000000"/>
                <w:sz w:val="20"/>
              </w:rPr>
              <w:t>
трансферттері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662588,0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w:t>
            </w:r>
            <w:r>
              <w:br/>
            </w:r>
            <w:r>
              <w:rPr>
                <w:rFonts w:ascii="Times New Roman"/>
                <w:b w:val="false"/>
                <w:i w:val="false"/>
                <w:color w:val="000000"/>
                <w:sz w:val="20"/>
              </w:rPr>
              <w:t>
дамытуға берілетін нысаналы</w:t>
            </w:r>
            <w:r>
              <w:br/>
            </w:r>
            <w:r>
              <w:rPr>
                <w:rFonts w:ascii="Times New Roman"/>
                <w:b w:val="false"/>
                <w:i w:val="false"/>
                <w:color w:val="000000"/>
                <w:sz w:val="20"/>
              </w:rPr>
              <w:t>
трансфертер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3248600,0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1001964,0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1001964,0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154620,0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w:t>
            </w:r>
            <w:r>
              <w:br/>
            </w:r>
            <w:r>
              <w:rPr>
                <w:rFonts w:ascii="Times New Roman"/>
                <w:b w:val="false"/>
                <w:i w:val="false"/>
                <w:color w:val="000000"/>
                <w:sz w:val="20"/>
              </w:rPr>
              <w:t>
сақталуын және оған қол</w:t>
            </w:r>
            <w:r>
              <w:br/>
            </w:r>
            <w:r>
              <w:rPr>
                <w:rFonts w:ascii="Times New Roman"/>
                <w:b w:val="false"/>
                <w:i w:val="false"/>
                <w:color w:val="000000"/>
                <w:sz w:val="20"/>
              </w:rPr>
              <w:t>
жетімді болуын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315576,0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w:t>
            </w:r>
            <w:r>
              <w:br/>
            </w:r>
            <w:r>
              <w:rPr>
                <w:rFonts w:ascii="Times New Roman"/>
                <w:b w:val="false"/>
                <w:i w:val="false"/>
                <w:color w:val="000000"/>
                <w:sz w:val="20"/>
              </w:rPr>
              <w:t>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477863,0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1446159,0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1446159,0</w:t>
            </w:r>
          </w:p>
        </w:tc>
      </w:tr>
      <w:tr>
        <w:trPr>
          <w:trHeight w:val="6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w:t>
            </w:r>
            <w:r>
              <w:br/>
            </w:r>
            <w:r>
              <w:rPr>
                <w:rFonts w:ascii="Times New Roman"/>
                <w:b w:val="false"/>
                <w:i w:val="false"/>
                <w:color w:val="000000"/>
                <w:sz w:val="20"/>
              </w:rPr>
              <w:t>
дене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40655,0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w:t>
            </w:r>
            <w:r>
              <w:br/>
            </w:r>
            <w:r>
              <w:rPr>
                <w:rFonts w:ascii="Times New Roman"/>
                <w:b w:val="false"/>
                <w:i w:val="false"/>
                <w:color w:val="000000"/>
                <w:sz w:val="20"/>
              </w:rPr>
              <w:t>
жарыстарын өткізу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70692,0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облыстық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республикалық және</w:t>
            </w:r>
            <w:r>
              <w:br/>
            </w:r>
            <w:r>
              <w:rPr>
                <w:rFonts w:ascii="Times New Roman"/>
                <w:b w:val="false"/>
                <w:i w:val="false"/>
                <w:color w:val="000000"/>
                <w:sz w:val="20"/>
              </w:rPr>
              <w:t>
халықаралық спорт жарыстарына</w:t>
            </w:r>
            <w:r>
              <w:br/>
            </w:r>
            <w:r>
              <w:rPr>
                <w:rFonts w:ascii="Times New Roman"/>
                <w:b w:val="false"/>
                <w:i w:val="false"/>
                <w:color w:val="000000"/>
                <w:sz w:val="20"/>
              </w:rPr>
              <w:t>
қатысуы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1332812,0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662661,0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w:t>
            </w:r>
            <w:r>
              <w:br/>
            </w:r>
            <w:r>
              <w:rPr>
                <w:rFonts w:ascii="Times New Roman"/>
                <w:b w:val="false"/>
                <w:i w:val="false"/>
                <w:color w:val="000000"/>
                <w:sz w:val="20"/>
              </w:rPr>
              <w:t>
құжаттама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200505,0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w:t>
            </w:r>
            <w:r>
              <w:br/>
            </w:r>
            <w:r>
              <w:rPr>
                <w:rFonts w:ascii="Times New Roman"/>
                <w:b w:val="false"/>
                <w:i w:val="false"/>
                <w:color w:val="000000"/>
                <w:sz w:val="20"/>
              </w:rPr>
              <w:t>
ісін басқару жөніндегі</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w:t>
            </w:r>
            <w:r>
              <w:br/>
            </w:r>
            <w:r>
              <w:rPr>
                <w:rFonts w:ascii="Times New Roman"/>
                <w:b w:val="false"/>
                <w:i w:val="false"/>
                <w:color w:val="000000"/>
                <w:sz w:val="20"/>
              </w:rPr>
              <w:t>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173883,0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200423,0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w:t>
            </w:r>
            <w:r>
              <w:br/>
            </w:r>
            <w:r>
              <w:rPr>
                <w:rFonts w:ascii="Times New Roman"/>
                <w:b w:val="false"/>
                <w:i w:val="false"/>
                <w:color w:val="000000"/>
                <w:sz w:val="20"/>
              </w:rPr>
              <w:t>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200423,0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w:t>
            </w:r>
            <w:r>
              <w:br/>
            </w:r>
            <w:r>
              <w:rPr>
                <w:rFonts w:ascii="Times New Roman"/>
                <w:b w:val="false"/>
                <w:i w:val="false"/>
                <w:color w:val="000000"/>
                <w:sz w:val="20"/>
              </w:rPr>
              <w:t>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тiлдерін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ішкі саясатты</w:t>
            </w:r>
            <w:r>
              <w:br/>
            </w:r>
            <w:r>
              <w:rPr>
                <w:rFonts w:ascii="Times New Roman"/>
                <w:b w:val="false"/>
                <w:i w:val="false"/>
                <w:color w:val="000000"/>
                <w:sz w:val="20"/>
              </w:rPr>
              <w:t>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w:t>
            </w:r>
            <w:r>
              <w:br/>
            </w:r>
            <w:r>
              <w:rPr>
                <w:rFonts w:ascii="Times New Roman"/>
                <w:b w:val="false"/>
                <w:i w:val="false"/>
                <w:color w:val="000000"/>
                <w:sz w:val="20"/>
              </w:rPr>
              <w:t>
жер қойнауын пайдалану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1245231,0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1245231,0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9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w:t>
            </w:r>
            <w:r>
              <w:br/>
            </w:r>
            <w:r>
              <w:rPr>
                <w:rFonts w:ascii="Times New Roman"/>
                <w:b w:val="false"/>
                <w:i w:val="false"/>
                <w:color w:val="000000"/>
                <w:sz w:val="20"/>
              </w:rPr>
              <w:t>
бюджеттеріне нысаналы даму</w:t>
            </w:r>
            <w:r>
              <w:br/>
            </w:r>
            <w:r>
              <w:rPr>
                <w:rFonts w:ascii="Times New Roman"/>
                <w:b w:val="false"/>
                <w:i w:val="false"/>
                <w:color w:val="000000"/>
                <w:sz w:val="20"/>
              </w:rPr>
              <w:t>
трансферттері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1226231,0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213111,0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жылу</w:t>
            </w:r>
            <w:r>
              <w:br/>
            </w:r>
            <w:r>
              <w:rPr>
                <w:rFonts w:ascii="Times New Roman"/>
                <w:b w:val="false"/>
                <w:i w:val="false"/>
                <w:color w:val="000000"/>
                <w:sz w:val="20"/>
              </w:rPr>
              <w:t>
энергетикалық жүйені дамытуға</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1013120,0</w:t>
            </w:r>
          </w:p>
        </w:tc>
      </w:tr>
      <w:tr>
        <w:trPr>
          <w:trHeight w:val="9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7208934,0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4083449,0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4083449,0</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w:t>
            </w:r>
            <w:r>
              <w:br/>
            </w:r>
            <w:r>
              <w:rPr>
                <w:rFonts w:ascii="Times New Roman"/>
                <w:b w:val="false"/>
                <w:i w:val="false"/>
                <w:color w:val="000000"/>
                <w:sz w:val="20"/>
              </w:rPr>
              <w:t>
мемлекеттік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26832,0</w:t>
            </w:r>
          </w:p>
        </w:tc>
      </w:tr>
      <w:tr>
        <w:trPr>
          <w:trHeight w:val="6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шығындылығы мен</w:t>
            </w:r>
            <w:r>
              <w:br/>
            </w:r>
            <w:r>
              <w:rPr>
                <w:rFonts w:ascii="Times New Roman"/>
                <w:b w:val="false"/>
                <w:i w:val="false"/>
                <w:color w:val="000000"/>
                <w:sz w:val="20"/>
              </w:rPr>
              <w:t>
сапасын арттыруды мемлекеттік</w:t>
            </w:r>
            <w:r>
              <w:br/>
            </w:r>
            <w:r>
              <w:rPr>
                <w:rFonts w:ascii="Times New Roman"/>
                <w:b w:val="false"/>
                <w:i w:val="false"/>
                <w:color w:val="000000"/>
                <w:sz w:val="20"/>
              </w:rPr>
              <w:t>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1250214,0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w:t>
            </w:r>
            <w:r>
              <w:br/>
            </w:r>
            <w:r>
              <w:rPr>
                <w:rFonts w:ascii="Times New Roman"/>
                <w:b w:val="false"/>
                <w:i w:val="false"/>
                <w:color w:val="000000"/>
                <w:sz w:val="20"/>
              </w:rPr>
              <w:t>
өндірушілерге су жеткізу</w:t>
            </w:r>
            <w:r>
              <w:br/>
            </w:r>
            <w:r>
              <w:rPr>
                <w:rFonts w:ascii="Times New Roman"/>
                <w:b w:val="false"/>
                <w:i w:val="false"/>
                <w:color w:val="000000"/>
                <w:sz w:val="20"/>
              </w:rPr>
              <w:t>
бойынша көрсетілетін</w:t>
            </w:r>
            <w:r>
              <w:br/>
            </w:r>
            <w:r>
              <w:rPr>
                <w:rFonts w:ascii="Times New Roman"/>
                <w:b w:val="false"/>
                <w:i w:val="false"/>
                <w:color w:val="000000"/>
                <w:sz w:val="20"/>
              </w:rPr>
              <w:t>
қызметтердің құнын субсидиялау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w:t>
            </w:r>
            <w:r>
              <w:br/>
            </w:r>
            <w:r>
              <w:rPr>
                <w:rFonts w:ascii="Times New Roman"/>
                <w:b w:val="false"/>
                <w:i w:val="false"/>
                <w:color w:val="000000"/>
                <w:sz w:val="20"/>
              </w:rPr>
              <w:t>
химикаттарды) залалсыздандыру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3263,0</w:t>
            </w:r>
          </w:p>
        </w:tc>
      </w:tr>
      <w:tr>
        <w:trPr>
          <w:trHeight w:val="9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w:t>
            </w:r>
            <w:r>
              <w:br/>
            </w:r>
            <w:r>
              <w:rPr>
                <w:rFonts w:ascii="Times New Roman"/>
                <w:b w:val="false"/>
                <w:i w:val="false"/>
                <w:color w:val="000000"/>
                <w:sz w:val="20"/>
              </w:rPr>
              <w:t>
жұмыстарын жүргізу үшін</w:t>
            </w:r>
            <w:r>
              <w:br/>
            </w:r>
            <w:r>
              <w:rPr>
                <w:rFonts w:ascii="Times New Roman"/>
                <w:b w:val="false"/>
                <w:i w:val="false"/>
                <w:color w:val="000000"/>
                <w:sz w:val="20"/>
              </w:rPr>
              <w:t>
қажетті жанар-жағар май және</w:t>
            </w:r>
            <w:r>
              <w:br/>
            </w:r>
            <w:r>
              <w:rPr>
                <w:rFonts w:ascii="Times New Roman"/>
                <w:b w:val="false"/>
                <w:i w:val="false"/>
                <w:color w:val="000000"/>
                <w:sz w:val="20"/>
              </w:rPr>
              <w:t>
басқа да тауар-материалдық</w:t>
            </w:r>
            <w:r>
              <w:br/>
            </w:r>
            <w:r>
              <w:rPr>
                <w:rFonts w:ascii="Times New Roman"/>
                <w:b w:val="false"/>
                <w:i w:val="false"/>
                <w:color w:val="000000"/>
                <w:sz w:val="20"/>
              </w:rPr>
              <w:t>
құндылықтарының құнын</w:t>
            </w:r>
            <w:r>
              <w:br/>
            </w:r>
            <w:r>
              <w:rPr>
                <w:rFonts w:ascii="Times New Roman"/>
                <w:b w:val="false"/>
                <w:i w:val="false"/>
                <w:color w:val="000000"/>
                <w:sz w:val="20"/>
              </w:rPr>
              <w:t>
арзандату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2694966,0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2282881,0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w:t>
            </w:r>
            <w:r>
              <w:br/>
            </w:r>
            <w:r>
              <w:rPr>
                <w:rFonts w:ascii="Times New Roman"/>
                <w:b w:val="false"/>
                <w:i w:val="false"/>
                <w:color w:val="000000"/>
                <w:sz w:val="20"/>
              </w:rPr>
              <w:t>
шаруашылығы құрылыстарының</w:t>
            </w:r>
            <w:r>
              <w:br/>
            </w:r>
            <w:r>
              <w:rPr>
                <w:rFonts w:ascii="Times New Roman"/>
                <w:b w:val="false"/>
                <w:i w:val="false"/>
                <w:color w:val="000000"/>
                <w:sz w:val="20"/>
              </w:rPr>
              <w:t>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2266848,0</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w:t>
            </w:r>
            <w:r>
              <w:br/>
            </w:r>
            <w:r>
              <w:rPr>
                <w:rFonts w:ascii="Times New Roman"/>
                <w:b w:val="false"/>
                <w:i w:val="false"/>
                <w:color w:val="000000"/>
                <w:sz w:val="20"/>
              </w:rPr>
              <w:t>
бюджеттеріне берілетін</w:t>
            </w:r>
            <w:r>
              <w:br/>
            </w:r>
            <w:r>
              <w:rPr>
                <w:rFonts w:ascii="Times New Roman"/>
                <w:b w:val="false"/>
                <w:i w:val="false"/>
                <w:color w:val="000000"/>
                <w:sz w:val="20"/>
              </w:rPr>
              <w:t>
нысаналы даму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2266848,0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664003,0</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664003,0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w:t>
            </w:r>
            <w:r>
              <w:br/>
            </w:r>
            <w:r>
              <w:rPr>
                <w:rFonts w:ascii="Times New Roman"/>
                <w:b w:val="false"/>
                <w:i w:val="false"/>
                <w:color w:val="000000"/>
                <w:sz w:val="20"/>
              </w:rPr>
              <w:t>
молайту және орман өсiру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650449,0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120695,0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120695,0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w:t>
            </w:r>
            <w:r>
              <w:br/>
            </w:r>
            <w:r>
              <w:rPr>
                <w:rFonts w:ascii="Times New Roman"/>
                <w:b w:val="false"/>
                <w:i w:val="false"/>
                <w:color w:val="000000"/>
                <w:sz w:val="20"/>
              </w:rPr>
              <w:t>
ортаны қорғау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w:t>
            </w:r>
            <w:r>
              <w:br/>
            </w:r>
            <w:r>
              <w:rPr>
                <w:rFonts w:ascii="Times New Roman"/>
                <w:b w:val="false"/>
                <w:i w:val="false"/>
                <w:color w:val="000000"/>
                <w:sz w:val="20"/>
              </w:rPr>
              <w:t>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45457,0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w:t>
            </w:r>
            <w:r>
              <w:br/>
            </w:r>
            <w:r>
              <w:rPr>
                <w:rFonts w:ascii="Times New Roman"/>
                <w:b w:val="false"/>
                <w:i w:val="false"/>
                <w:color w:val="000000"/>
                <w:sz w:val="20"/>
              </w:rPr>
              <w:t>
және енгізу жөніндегі</w:t>
            </w:r>
            <w:r>
              <w:br/>
            </w:r>
            <w:r>
              <w:rPr>
                <w:rFonts w:ascii="Times New Roman"/>
                <w:b w:val="false"/>
                <w:i w:val="false"/>
                <w:color w:val="000000"/>
                <w:sz w:val="20"/>
              </w:rPr>
              <w:t>
іс-шараларды өткізу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сәулет-құрылыс бақылауы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39609,0</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сәулет-құрылыс</w:t>
            </w:r>
            <w:r>
              <w:br/>
            </w:r>
            <w:r>
              <w:rPr>
                <w:rFonts w:ascii="Times New Roman"/>
                <w:b w:val="false"/>
                <w:i w:val="false"/>
                <w:color w:val="000000"/>
                <w:sz w:val="20"/>
              </w:rPr>
              <w:t>
бақылау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43944,0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w:t>
            </w:r>
            <w:r>
              <w:br/>
            </w:r>
            <w:r>
              <w:rPr>
                <w:rFonts w:ascii="Times New Roman"/>
                <w:b w:val="false"/>
                <w:i w:val="false"/>
                <w:color w:val="000000"/>
                <w:sz w:val="20"/>
              </w:rPr>
              <w:t>
құрылысы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35101,0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5114313,0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3491899,0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3491899,0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779749,0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2712150,0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1622414,0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1622414,0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44634,0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1522742,0</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w:t>
            </w:r>
            <w:r>
              <w:br/>
            </w:r>
            <w:r>
              <w:rPr>
                <w:rFonts w:ascii="Times New Roman"/>
                <w:b w:val="false"/>
                <w:i w:val="false"/>
                <w:color w:val="000000"/>
                <w:sz w:val="20"/>
              </w:rPr>
              <w:t>
ауданаралық (қалааралық)</w:t>
            </w:r>
            <w:r>
              <w:br/>
            </w:r>
            <w:r>
              <w:rPr>
                <w:rFonts w:ascii="Times New Roman"/>
                <w:b w:val="false"/>
                <w:i w:val="false"/>
                <w:color w:val="000000"/>
                <w:sz w:val="20"/>
              </w:rPr>
              <w:t>
қатынастар бойынша жолаушылар</w:t>
            </w:r>
            <w:r>
              <w:br/>
            </w:r>
            <w:r>
              <w:rPr>
                <w:rFonts w:ascii="Times New Roman"/>
                <w:b w:val="false"/>
                <w:i w:val="false"/>
                <w:color w:val="000000"/>
                <w:sz w:val="20"/>
              </w:rPr>
              <w:t>
тасымалын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1560392,5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w:t>
            </w:r>
            <w:r>
              <w:br/>
            </w:r>
            <w:r>
              <w:rPr>
                <w:rFonts w:ascii="Times New Roman"/>
                <w:b w:val="false"/>
                <w:i w:val="false"/>
                <w:color w:val="000000"/>
                <w:sz w:val="20"/>
              </w:rPr>
              <w:t>
реттеу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52242,0</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кәсіпкерлікті және өнеркәсіпті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1508150,5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w:t>
            </w:r>
            <w:r>
              <w:br/>
            </w:r>
            <w:r>
              <w:rPr>
                <w:rFonts w:ascii="Times New Roman"/>
                <w:b w:val="false"/>
                <w:i w:val="false"/>
                <w:color w:val="000000"/>
                <w:sz w:val="20"/>
              </w:rPr>
              <w:t>
органының резервi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w:t>
            </w:r>
            <w:r>
              <w:br/>
            </w:r>
            <w:r>
              <w:rPr>
                <w:rFonts w:ascii="Times New Roman"/>
                <w:b w:val="false"/>
                <w:i w:val="false"/>
                <w:color w:val="000000"/>
                <w:sz w:val="20"/>
              </w:rPr>
              <w:t>
бюджеттік жоспарлау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852150,0</w:t>
            </w:r>
          </w:p>
        </w:tc>
      </w:tr>
      <w:tr>
        <w:trPr>
          <w:trHeight w:val="13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w:t>
            </w:r>
            <w:r>
              <w:br/>
            </w:r>
            <w:r>
              <w:rPr>
                <w:rFonts w:ascii="Times New Roman"/>
                <w:b w:val="false"/>
                <w:i w:val="false"/>
                <w:color w:val="000000"/>
                <w:sz w:val="20"/>
              </w:rPr>
              <w:t>
инвестициялық жобалардың және</w:t>
            </w:r>
            <w:r>
              <w:br/>
            </w:r>
            <w:r>
              <w:rPr>
                <w:rFonts w:ascii="Times New Roman"/>
                <w:b w:val="false"/>
                <w:i w:val="false"/>
                <w:color w:val="000000"/>
                <w:sz w:val="20"/>
              </w:rPr>
              <w:t>
концессиялық жобалардың</w:t>
            </w:r>
            <w:r>
              <w:br/>
            </w:r>
            <w:r>
              <w:rPr>
                <w:rFonts w:ascii="Times New Roman"/>
                <w:b w:val="false"/>
                <w:i w:val="false"/>
                <w:color w:val="000000"/>
                <w:sz w:val="20"/>
              </w:rPr>
              <w:t>
техника-экономикалық</w:t>
            </w:r>
            <w:r>
              <w:br/>
            </w:r>
            <w:r>
              <w:rPr>
                <w:rFonts w:ascii="Times New Roman"/>
                <w:b w:val="false"/>
                <w:i w:val="false"/>
                <w:color w:val="000000"/>
                <w:sz w:val="20"/>
              </w:rPr>
              <w:t>
негіздемесін әзірлеу немесе</w:t>
            </w:r>
            <w:r>
              <w:br/>
            </w:r>
            <w:r>
              <w:rPr>
                <w:rFonts w:ascii="Times New Roman"/>
                <w:b w:val="false"/>
                <w:i w:val="false"/>
                <w:color w:val="000000"/>
                <w:sz w:val="20"/>
              </w:rPr>
              <w:t>
түзету және оған сараптама</w:t>
            </w:r>
            <w:r>
              <w:br/>
            </w:r>
            <w:r>
              <w:rPr>
                <w:rFonts w:ascii="Times New Roman"/>
                <w:b w:val="false"/>
                <w:i w:val="false"/>
                <w:color w:val="000000"/>
                <w:sz w:val="20"/>
              </w:rPr>
              <w:t>
жүргізу, концессиялық</w:t>
            </w:r>
            <w:r>
              <w:br/>
            </w:r>
            <w:r>
              <w:rPr>
                <w:rFonts w:ascii="Times New Roman"/>
                <w:b w:val="false"/>
                <w:i w:val="false"/>
                <w:color w:val="000000"/>
                <w:sz w:val="20"/>
              </w:rPr>
              <w:t>
жобаларды консультациялық</w:t>
            </w:r>
            <w:r>
              <w:br/>
            </w:r>
            <w:r>
              <w:rPr>
                <w:rFonts w:ascii="Times New Roman"/>
                <w:b w:val="false"/>
                <w:i w:val="false"/>
                <w:color w:val="000000"/>
                <w:sz w:val="20"/>
              </w:rPr>
              <w:t>
сүйемелдеу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852150,0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w:t>
            </w:r>
            <w:r>
              <w:br/>
            </w:r>
            <w:r>
              <w:rPr>
                <w:rFonts w:ascii="Times New Roman"/>
                <w:b w:val="false"/>
                <w:i w:val="false"/>
                <w:color w:val="000000"/>
                <w:sz w:val="20"/>
              </w:rPr>
              <w:t>
индустриялық инфрақұрылымды</w:t>
            </w:r>
            <w:r>
              <w:br/>
            </w:r>
            <w:r>
              <w:rPr>
                <w:rFonts w:ascii="Times New Roman"/>
                <w:b w:val="false"/>
                <w:i w:val="false"/>
                <w:color w:val="000000"/>
                <w:sz w:val="20"/>
              </w:rPr>
              <w:t>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18573806,0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18573806,0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18573806,0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18573806,0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825549,2</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1346483,0</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тұрғын үй салуға және (немесе)</w:t>
            </w:r>
            <w:r>
              <w:br/>
            </w:r>
            <w:r>
              <w:rPr>
                <w:rFonts w:ascii="Times New Roman"/>
                <w:b w:val="false"/>
                <w:i w:val="false"/>
                <w:color w:val="000000"/>
                <w:sz w:val="20"/>
              </w:rPr>
              <w:t>
сатып алуға кредит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r>
        <w:trPr>
          <w:trHeight w:val="4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r>
        <w:trPr>
          <w:trHeight w:val="10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596"/>
        <w:gridCol w:w="350"/>
        <w:gridCol w:w="269"/>
        <w:gridCol w:w="7626"/>
        <w:gridCol w:w="234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520933,8</w:t>
            </w:r>
          </w:p>
        </w:tc>
      </w:tr>
      <w:tr>
        <w:trPr>
          <w:trHeight w:val="31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520933,8</w:t>
            </w:r>
          </w:p>
        </w:tc>
      </w:tr>
      <w:tr>
        <w:trPr>
          <w:trHeight w:val="31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520933,8</w:t>
            </w:r>
          </w:p>
        </w:tc>
      </w:tr>
      <w:tr>
        <w:trPr>
          <w:trHeight w:val="34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40"/>
        <w:gridCol w:w="885"/>
        <w:gridCol w:w="841"/>
        <w:gridCol w:w="6590"/>
        <w:gridCol w:w="2279"/>
      </w:tblGrid>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w:t>
            </w:r>
            <w:r>
              <w:br/>
            </w:r>
            <w:r>
              <w:rPr>
                <w:rFonts w:ascii="Times New Roman"/>
                <w:b w:val="false"/>
                <w:i w:val="false"/>
                <w:color w:val="000000"/>
                <w:sz w:val="20"/>
              </w:rPr>
              <w:t>
операциялары бойынша сальдо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278991,0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278991,0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278991,0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278991,0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278991,0</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278991,0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(профициті)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-894993,7</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357 шешіміне 3-қосымша   </w:t>
      </w:r>
    </w:p>
    <w:bookmarkEnd w:id="3"/>
    <w:p>
      <w:pPr>
        <w:spacing w:after="0"/>
        <w:ind w:left="0"/>
        <w:jc w:val="left"/>
      </w:pPr>
      <w:r>
        <w:rPr>
          <w:rFonts w:ascii="Times New Roman"/>
          <w:b/>
          <w:i w:val="false"/>
          <w:color w:val="000000"/>
        </w:rPr>
        <w:t xml:space="preserve"> Қостанай облысының 2013 жылға арналған облыстық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мәслихатының 2011.01.12 </w:t>
      </w:r>
      <w:r>
        <w:rPr>
          <w:rFonts w:ascii="Times New Roman"/>
          <w:b w:val="false"/>
          <w:i w:val="false"/>
          <w:color w:val="ff0000"/>
          <w:sz w:val="28"/>
        </w:rPr>
        <w:t>№ 367</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628"/>
        <w:gridCol w:w="387"/>
        <w:gridCol w:w="387"/>
        <w:gridCol w:w="7496"/>
        <w:gridCol w:w="22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76395917,0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5623253,0</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5623253,0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5623253,0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55394,0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48163,0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45952,0</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p>
        </w:tc>
      </w:tr>
      <w:tr>
        <w:trPr>
          <w:trHeight w:val="9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9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70717270,0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w:t>
            </w:r>
            <w:r>
              <w:br/>
            </w:r>
            <w:r>
              <w:rPr>
                <w:rFonts w:ascii="Times New Roman"/>
                <w:b w:val="false"/>
                <w:i w:val="false"/>
                <w:color w:val="000000"/>
                <w:sz w:val="20"/>
              </w:rPr>
              <w:t>
органдарынан алынатын</w:t>
            </w:r>
            <w:r>
              <w:br/>
            </w:r>
            <w:r>
              <w:rPr>
                <w:rFonts w:ascii="Times New Roman"/>
                <w:b w:val="false"/>
                <w:i w:val="false"/>
                <w:color w:val="000000"/>
                <w:sz w:val="20"/>
              </w:rPr>
              <w:t>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9223386,0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w:t>
            </w:r>
            <w:r>
              <w:br/>
            </w:r>
            <w:r>
              <w:rPr>
                <w:rFonts w:ascii="Times New Roman"/>
                <w:b w:val="false"/>
                <w:i w:val="false"/>
                <w:color w:val="000000"/>
                <w:sz w:val="20"/>
              </w:rPr>
              <w:t>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9223386,0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61493884,0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w:t>
            </w:r>
            <w:r>
              <w:br/>
            </w:r>
            <w:r>
              <w:rPr>
                <w:rFonts w:ascii="Times New Roman"/>
                <w:b w:val="false"/>
                <w:i w:val="false"/>
                <w:color w:val="000000"/>
                <w:sz w:val="20"/>
              </w:rPr>
              <w:t>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61493884,0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61"/>
        <w:gridCol w:w="818"/>
        <w:gridCol w:w="796"/>
        <w:gridCol w:w="6772"/>
        <w:gridCol w:w="227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76164180,2</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1390992,0</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1048755,0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992119,0</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376952,0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r>
              <w:br/>
            </w:r>
            <w:r>
              <w:rPr>
                <w:rFonts w:ascii="Times New Roman"/>
                <w:b w:val="false"/>
                <w:i w:val="false"/>
                <w:color w:val="000000"/>
                <w:sz w:val="20"/>
              </w:rPr>
              <w:t>
"жалғыз терезе" қағидаты</w:t>
            </w:r>
            <w:r>
              <w:br/>
            </w:r>
            <w:r>
              <w:rPr>
                <w:rFonts w:ascii="Times New Roman"/>
                <w:b w:val="false"/>
                <w:i w:val="false"/>
                <w:color w:val="000000"/>
                <w:sz w:val="20"/>
              </w:rPr>
              <w:t>
бойынша мемлекеттік қызметтер</w:t>
            </w:r>
            <w:r>
              <w:br/>
            </w:r>
            <w:r>
              <w:rPr>
                <w:rFonts w:ascii="Times New Roman"/>
                <w:b w:val="false"/>
                <w:i w:val="false"/>
                <w:color w:val="000000"/>
                <w:sz w:val="20"/>
              </w:rPr>
              <w:t>
көрсететін халыққа қызмет</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609167,0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160909,0</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w:t>
            </w:r>
            <w:r>
              <w:br/>
            </w:r>
            <w:r>
              <w:rPr>
                <w:rFonts w:ascii="Times New Roman"/>
                <w:b w:val="false"/>
                <w:i w:val="false"/>
                <w:color w:val="000000"/>
                <w:sz w:val="20"/>
              </w:rPr>
              <w:t>
бюджеттік жоспарлау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181328,0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облысты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177828,0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18250,0</w:t>
            </w:r>
          </w:p>
        </w:tc>
      </w:tr>
      <w:tr>
        <w:trPr>
          <w:trHeight w:val="9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w:t>
            </w:r>
            <w:r>
              <w:br/>
            </w:r>
            <w:r>
              <w:rPr>
                <w:rFonts w:ascii="Times New Roman"/>
                <w:b w:val="false"/>
                <w:i w:val="false"/>
                <w:color w:val="000000"/>
                <w:sz w:val="20"/>
              </w:rPr>
              <w:t>
мен дүлей зілзаллардың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w:t>
            </w:r>
            <w:r>
              <w:br/>
            </w:r>
            <w:r>
              <w:rPr>
                <w:rFonts w:ascii="Times New Roman"/>
                <w:b w:val="false"/>
                <w:i w:val="false"/>
                <w:color w:val="000000"/>
                <w:sz w:val="20"/>
              </w:rPr>
              <w:t>
және облыстық ауқымдағы</w:t>
            </w:r>
            <w:r>
              <w:br/>
            </w:r>
            <w:r>
              <w:rPr>
                <w:rFonts w:ascii="Times New Roman"/>
                <w:b w:val="false"/>
                <w:i w:val="false"/>
                <w:color w:val="000000"/>
                <w:sz w:val="20"/>
              </w:rPr>
              <w:t>
аумақтық 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59202,0</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w:t>
            </w:r>
            <w:r>
              <w:br/>
            </w:r>
            <w:r>
              <w:rPr>
                <w:rFonts w:ascii="Times New Roman"/>
                <w:b w:val="false"/>
                <w:i w:val="false"/>
                <w:color w:val="000000"/>
                <w:sz w:val="20"/>
              </w:rPr>
              <w:t>
мен дүлей зілзаллардың алдын</w:t>
            </w:r>
            <w:r>
              <w:br/>
            </w:r>
            <w:r>
              <w:rPr>
                <w:rFonts w:ascii="Times New Roman"/>
                <w:b w:val="false"/>
                <w:i w:val="false"/>
                <w:color w:val="000000"/>
                <w:sz w:val="20"/>
              </w:rPr>
              <w:t>
алуды және жоюды ұйымдастыру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59202,0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w:t>
            </w:r>
            <w:r>
              <w:br/>
            </w:r>
            <w:r>
              <w:rPr>
                <w:rFonts w:ascii="Times New Roman"/>
                <w:b w:val="false"/>
                <w:i w:val="false"/>
                <w:color w:val="000000"/>
                <w:sz w:val="20"/>
              </w:rPr>
              <w:t>
дайындығы, азаматтық қорғаныс,</w:t>
            </w:r>
            <w:r>
              <w:br/>
            </w:r>
            <w:r>
              <w:rPr>
                <w:rFonts w:ascii="Times New Roman"/>
                <w:b w:val="false"/>
                <w:i w:val="false"/>
                <w:color w:val="000000"/>
                <w:sz w:val="20"/>
              </w:rPr>
              <w:t>
авариялар мен дүлей апаттардың</w:t>
            </w:r>
            <w:r>
              <w:br/>
            </w:r>
            <w:r>
              <w:rPr>
                <w:rFonts w:ascii="Times New Roman"/>
                <w:b w:val="false"/>
                <w:i w:val="false"/>
                <w:color w:val="000000"/>
                <w:sz w:val="20"/>
              </w:rPr>
              <w:t>
алдын алуды және жоюды</w:t>
            </w:r>
            <w:r>
              <w:br/>
            </w:r>
            <w:r>
              <w:rPr>
                <w:rFonts w:ascii="Times New Roman"/>
                <w:b w:val="false"/>
                <w:i w:val="false"/>
                <w:color w:val="000000"/>
                <w:sz w:val="20"/>
              </w:rPr>
              <w:t>
ұйымдастыру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w:t>
            </w:r>
            <w:r>
              <w:br/>
            </w:r>
            <w:r>
              <w:rPr>
                <w:rFonts w:ascii="Times New Roman"/>
                <w:b w:val="false"/>
                <w:i w:val="false"/>
                <w:color w:val="000000"/>
                <w:sz w:val="20"/>
              </w:rPr>
              <w:t>
қорғаныстың іс-шаралары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5072508,0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5072508,0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 ішкі</w:t>
            </w:r>
            <w:r>
              <w:br/>
            </w:r>
            <w:r>
              <w:rPr>
                <w:rFonts w:ascii="Times New Roman"/>
                <w:b w:val="false"/>
                <w:i w:val="false"/>
                <w:color w:val="000000"/>
                <w:sz w:val="20"/>
              </w:rPr>
              <w:t>
істер органы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5072508,0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w:t>
            </w:r>
            <w:r>
              <w:br/>
            </w:r>
            <w:r>
              <w:rPr>
                <w:rFonts w:ascii="Times New Roman"/>
                <w:b w:val="false"/>
                <w:i w:val="false"/>
                <w:color w:val="000000"/>
                <w:sz w:val="20"/>
              </w:rPr>
              <w:t>
тәртіпті және қауіпсіздікті</w:t>
            </w:r>
            <w:r>
              <w:br/>
            </w:r>
            <w:r>
              <w:rPr>
                <w:rFonts w:ascii="Times New Roman"/>
                <w:b w:val="false"/>
                <w:i w:val="false"/>
                <w:color w:val="000000"/>
                <w:sz w:val="20"/>
              </w:rPr>
              <w:t>
сақтауды қамтамасыз ету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4582190,0</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w:t>
            </w:r>
            <w:r>
              <w:br/>
            </w:r>
            <w:r>
              <w:rPr>
                <w:rFonts w:ascii="Times New Roman"/>
                <w:b w:val="false"/>
                <w:i w:val="false"/>
                <w:color w:val="000000"/>
                <w:sz w:val="20"/>
              </w:rPr>
              <w:t>
қатысатын азаматтарды</w:t>
            </w:r>
            <w:r>
              <w:br/>
            </w:r>
            <w:r>
              <w:rPr>
                <w:rFonts w:ascii="Times New Roman"/>
                <w:b w:val="false"/>
                <w:i w:val="false"/>
                <w:color w:val="000000"/>
                <w:sz w:val="20"/>
              </w:rPr>
              <w:t>
көтермелеу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w:t>
            </w:r>
            <w:r>
              <w:br/>
            </w:r>
            <w:r>
              <w:rPr>
                <w:rFonts w:ascii="Times New Roman"/>
                <w:b w:val="false"/>
                <w:i w:val="false"/>
                <w:color w:val="000000"/>
                <w:sz w:val="20"/>
              </w:rPr>
              <w:t>
құжаттары жоқ адамдарды</w:t>
            </w:r>
            <w:r>
              <w:br/>
            </w:r>
            <w:r>
              <w:rPr>
                <w:rFonts w:ascii="Times New Roman"/>
                <w:b w:val="false"/>
                <w:i w:val="false"/>
                <w:color w:val="000000"/>
                <w:sz w:val="20"/>
              </w:rPr>
              <w:t>
орналастыру қызметтері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w:t>
            </w:r>
            <w:r>
              <w:br/>
            </w:r>
            <w:r>
              <w:rPr>
                <w:rFonts w:ascii="Times New Roman"/>
                <w:b w:val="false"/>
                <w:i w:val="false"/>
                <w:color w:val="000000"/>
                <w:sz w:val="20"/>
              </w:rPr>
              <w:t>
тұткындалған адамдарды ұстауды</w:t>
            </w:r>
            <w:r>
              <w:br/>
            </w:r>
            <w:r>
              <w:rPr>
                <w:rFonts w:ascii="Times New Roman"/>
                <w:b w:val="false"/>
                <w:i w:val="false"/>
                <w:color w:val="000000"/>
                <w:sz w:val="20"/>
              </w:rPr>
              <w:t>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w:t>
            </w:r>
            <w:r>
              <w:br/>
            </w:r>
            <w:r>
              <w:rPr>
                <w:rFonts w:ascii="Times New Roman"/>
                <w:b w:val="false"/>
                <w:i w:val="false"/>
                <w:color w:val="000000"/>
                <w:sz w:val="20"/>
              </w:rPr>
              <w:t>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9926055,0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2483657,0</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w:t>
            </w:r>
            <w:r>
              <w:br/>
            </w:r>
            <w:r>
              <w:rPr>
                <w:rFonts w:ascii="Times New Roman"/>
                <w:b w:val="false"/>
                <w:i w:val="false"/>
                <w:color w:val="000000"/>
                <w:sz w:val="20"/>
              </w:rPr>
              <w:t>
және спорт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1032478,0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w:t>
            </w:r>
            <w:r>
              <w:br/>
            </w:r>
            <w:r>
              <w:rPr>
                <w:rFonts w:ascii="Times New Roman"/>
                <w:b w:val="false"/>
                <w:i w:val="false"/>
                <w:color w:val="000000"/>
                <w:sz w:val="20"/>
              </w:rPr>
              <w:t>
спорт бойынша қосымша білім</w:t>
            </w:r>
            <w:r>
              <w:br/>
            </w:r>
            <w:r>
              <w:rPr>
                <w:rFonts w:ascii="Times New Roman"/>
                <w:b w:val="false"/>
                <w:i w:val="false"/>
                <w:color w:val="000000"/>
                <w:sz w:val="20"/>
              </w:rPr>
              <w:t>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1032478,0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1451179,0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w:t>
            </w:r>
            <w:r>
              <w:br/>
            </w:r>
            <w:r>
              <w:rPr>
                <w:rFonts w:ascii="Times New Roman"/>
                <w:b w:val="false"/>
                <w:i w:val="false"/>
                <w:color w:val="000000"/>
                <w:sz w:val="20"/>
              </w:rPr>
              <w:t>
бағдарламалары бойынша жалпы</w:t>
            </w:r>
            <w:r>
              <w:br/>
            </w:r>
            <w:r>
              <w:rPr>
                <w:rFonts w:ascii="Times New Roman"/>
                <w:b w:val="false"/>
                <w:i w:val="false"/>
                <w:color w:val="000000"/>
                <w:sz w:val="20"/>
              </w:rPr>
              <w:t>
білім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1045179,0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дарынды балаларға</w:t>
            </w:r>
            <w:r>
              <w:br/>
            </w:r>
            <w:r>
              <w:rPr>
                <w:rFonts w:ascii="Times New Roman"/>
                <w:b w:val="false"/>
                <w:i w:val="false"/>
                <w:color w:val="000000"/>
                <w:sz w:val="20"/>
              </w:rPr>
              <w:t>
жалпы білім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406000,0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5222549,0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194702,0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r>
              <w:br/>
            </w:r>
            <w:r>
              <w:rPr>
                <w:rFonts w:ascii="Times New Roman"/>
                <w:b w:val="false"/>
                <w:i w:val="false"/>
                <w:color w:val="000000"/>
                <w:sz w:val="20"/>
              </w:rPr>
              <w:t>
мекемелерінде мамандар даярлау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5027847,0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r>
              <w:br/>
            </w:r>
            <w:r>
              <w:rPr>
                <w:rFonts w:ascii="Times New Roman"/>
                <w:b w:val="false"/>
                <w:i w:val="false"/>
                <w:color w:val="000000"/>
                <w:sz w:val="20"/>
              </w:rPr>
              <w:t>
беру ұйымдарында мамандар</w:t>
            </w:r>
            <w:r>
              <w:br/>
            </w:r>
            <w:r>
              <w:rPr>
                <w:rFonts w:ascii="Times New Roman"/>
                <w:b w:val="false"/>
                <w:i w:val="false"/>
                <w:color w:val="000000"/>
                <w:sz w:val="20"/>
              </w:rPr>
              <w:t>
даярлау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4545858,0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w:t>
            </w:r>
            <w:r>
              <w:br/>
            </w:r>
            <w:r>
              <w:rPr>
                <w:rFonts w:ascii="Times New Roman"/>
                <w:b w:val="false"/>
                <w:i w:val="false"/>
                <w:color w:val="000000"/>
                <w:sz w:val="20"/>
              </w:rPr>
              <w:t>
беру ұйымдарында мамандар</w:t>
            </w:r>
            <w:r>
              <w:br/>
            </w:r>
            <w:r>
              <w:rPr>
                <w:rFonts w:ascii="Times New Roman"/>
                <w:b w:val="false"/>
                <w:i w:val="false"/>
                <w:color w:val="000000"/>
                <w:sz w:val="20"/>
              </w:rPr>
              <w:t>
даярлау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481989,0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 ішкі</w:t>
            </w:r>
            <w:r>
              <w:br/>
            </w:r>
            <w:r>
              <w:rPr>
                <w:rFonts w:ascii="Times New Roman"/>
                <w:b w:val="false"/>
                <w:i w:val="false"/>
                <w:color w:val="000000"/>
                <w:sz w:val="20"/>
              </w:rPr>
              <w:t>
істер органы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w:t>
            </w:r>
            <w:r>
              <w:br/>
            </w:r>
            <w:r>
              <w:rPr>
                <w:rFonts w:ascii="Times New Roman"/>
                <w:b w:val="false"/>
                <w:i w:val="false"/>
                <w:color w:val="000000"/>
                <w:sz w:val="20"/>
              </w:rPr>
              <w:t>
және оларды қайта даярлау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w:t>
            </w:r>
            <w:r>
              <w:br/>
            </w:r>
            <w:r>
              <w:rPr>
                <w:rFonts w:ascii="Times New Roman"/>
                <w:b w:val="false"/>
                <w:i w:val="false"/>
                <w:color w:val="000000"/>
                <w:sz w:val="20"/>
              </w:rPr>
              <w:t>
арттыру және оларды қайта</w:t>
            </w:r>
            <w:r>
              <w:br/>
            </w:r>
            <w:r>
              <w:rPr>
                <w:rFonts w:ascii="Times New Roman"/>
                <w:b w:val="false"/>
                <w:i w:val="false"/>
                <w:color w:val="000000"/>
                <w:sz w:val="20"/>
              </w:rPr>
              <w:t>
даярлау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w:t>
            </w:r>
            <w:r>
              <w:br/>
            </w:r>
            <w:r>
              <w:rPr>
                <w:rFonts w:ascii="Times New Roman"/>
                <w:b w:val="false"/>
                <w:i w:val="false"/>
                <w:color w:val="000000"/>
                <w:sz w:val="20"/>
              </w:rPr>
              <w:t>
және оларды қайта даярлау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2025082,0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648776,0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88152,0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w:t>
            </w:r>
            <w:r>
              <w:br/>
            </w:r>
            <w:r>
              <w:rPr>
                <w:rFonts w:ascii="Times New Roman"/>
                <w:b w:val="false"/>
                <w:i w:val="false"/>
                <w:color w:val="000000"/>
                <w:sz w:val="20"/>
              </w:rPr>
              <w:t>
облыстық мекемелерінде білім</w:t>
            </w:r>
            <w:r>
              <w:br/>
            </w:r>
            <w:r>
              <w:rPr>
                <w:rFonts w:ascii="Times New Roman"/>
                <w:b w:val="false"/>
                <w:i w:val="false"/>
                <w:color w:val="000000"/>
                <w:sz w:val="20"/>
              </w:rPr>
              <w:t>
беру жүйесін ақпараттандыру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69587,0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w:t>
            </w:r>
            <w:r>
              <w:br/>
            </w:r>
            <w:r>
              <w:rPr>
                <w:rFonts w:ascii="Times New Roman"/>
                <w:b w:val="false"/>
                <w:i w:val="false"/>
                <w:color w:val="000000"/>
                <w:sz w:val="20"/>
              </w:rPr>
              <w:t>
облыстық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21867,0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w:t>
            </w:r>
            <w:r>
              <w:br/>
            </w:r>
            <w:r>
              <w:rPr>
                <w:rFonts w:ascii="Times New Roman"/>
                <w:b w:val="false"/>
                <w:i w:val="false"/>
                <w:color w:val="000000"/>
                <w:sz w:val="20"/>
              </w:rPr>
              <w:t>
өткізу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w:t>
            </w:r>
            <w:r>
              <w:br/>
            </w:r>
            <w:r>
              <w:rPr>
                <w:rFonts w:ascii="Times New Roman"/>
                <w:b w:val="false"/>
                <w:i w:val="false"/>
                <w:color w:val="000000"/>
                <w:sz w:val="20"/>
              </w:rPr>
              <w:t>
психикалық денсаулығын зерттеу</w:t>
            </w:r>
            <w:r>
              <w:br/>
            </w:r>
            <w:r>
              <w:rPr>
                <w:rFonts w:ascii="Times New Roman"/>
                <w:b w:val="false"/>
                <w:i w:val="false"/>
                <w:color w:val="000000"/>
                <w:sz w:val="20"/>
              </w:rPr>
              <w:t>
және халыққа психологиялық-</w:t>
            </w:r>
            <w:r>
              <w:br/>
            </w:r>
            <w:r>
              <w:rPr>
                <w:rFonts w:ascii="Times New Roman"/>
                <w:b w:val="false"/>
                <w:i w:val="false"/>
                <w:color w:val="000000"/>
                <w:sz w:val="20"/>
              </w:rPr>
              <w:t>
медициналық-педагогикалық</w:t>
            </w:r>
            <w:r>
              <w:br/>
            </w:r>
            <w:r>
              <w:rPr>
                <w:rFonts w:ascii="Times New Roman"/>
                <w:b w:val="false"/>
                <w:i w:val="false"/>
                <w:color w:val="000000"/>
                <w:sz w:val="20"/>
              </w:rPr>
              <w:t>
консультациялық көмек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113263,0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w:t>
            </w:r>
            <w:r>
              <w:br/>
            </w:r>
            <w:r>
              <w:rPr>
                <w:rFonts w:ascii="Times New Roman"/>
                <w:b w:val="false"/>
                <w:i w:val="false"/>
                <w:color w:val="000000"/>
                <w:sz w:val="20"/>
              </w:rPr>
              <w:t>
балалар мен жеткіншектердің</w:t>
            </w:r>
            <w:r>
              <w:br/>
            </w:r>
            <w:r>
              <w:rPr>
                <w:rFonts w:ascii="Times New Roman"/>
                <w:b w:val="false"/>
                <w:i w:val="false"/>
                <w:color w:val="000000"/>
                <w:sz w:val="20"/>
              </w:rPr>
              <w:t>
оңалту және әлеуметтік бейімдеу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1376306,0</w:t>
            </w:r>
          </w:p>
        </w:tc>
      </w:tr>
      <w:tr>
        <w:trPr>
          <w:trHeight w:val="10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w:t>
            </w:r>
            <w:r>
              <w:br/>
            </w:r>
            <w:r>
              <w:rPr>
                <w:rFonts w:ascii="Times New Roman"/>
                <w:b w:val="false"/>
                <w:i w:val="false"/>
                <w:color w:val="000000"/>
                <w:sz w:val="20"/>
              </w:rPr>
              <w:t>
және реконструкциялауға</w:t>
            </w:r>
            <w:r>
              <w:br/>
            </w:r>
            <w:r>
              <w:rPr>
                <w:rFonts w:ascii="Times New Roman"/>
                <w:b w:val="false"/>
                <w:i w:val="false"/>
                <w:color w:val="000000"/>
                <w:sz w:val="20"/>
              </w:rPr>
              <w:t>
республикалық бюджеттен</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берілетін</w:t>
            </w:r>
            <w:r>
              <w:br/>
            </w:r>
            <w:r>
              <w:rPr>
                <w:rFonts w:ascii="Times New Roman"/>
                <w:b w:val="false"/>
                <w:i w:val="false"/>
                <w:color w:val="000000"/>
                <w:sz w:val="20"/>
              </w:rPr>
              <w:t>
нысаналы даму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w:t>
            </w:r>
            <w:r>
              <w:br/>
            </w:r>
            <w:r>
              <w:rPr>
                <w:rFonts w:ascii="Times New Roman"/>
                <w:b w:val="false"/>
                <w:i w:val="false"/>
                <w:color w:val="000000"/>
                <w:sz w:val="20"/>
              </w:rPr>
              <w:t>
және реконструкциялауға</w:t>
            </w:r>
            <w:r>
              <w:br/>
            </w:r>
            <w:r>
              <w:rPr>
                <w:rFonts w:ascii="Times New Roman"/>
                <w:b w:val="false"/>
                <w:i w:val="false"/>
                <w:color w:val="000000"/>
                <w:sz w:val="20"/>
              </w:rPr>
              <w:t>
облыстық бюджеттен аудандар</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бюджеттеріне берілетін нысаналы</w:t>
            </w:r>
            <w:r>
              <w:br/>
            </w:r>
            <w:r>
              <w:rPr>
                <w:rFonts w:ascii="Times New Roman"/>
                <w:b w:val="false"/>
                <w:i w:val="false"/>
                <w:color w:val="000000"/>
                <w:sz w:val="20"/>
              </w:rPr>
              <w:t>
даму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876306,0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13095735,0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1228107,0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w:t>
            </w:r>
            <w:r>
              <w:br/>
            </w:r>
            <w:r>
              <w:rPr>
                <w:rFonts w:ascii="Times New Roman"/>
                <w:b w:val="false"/>
                <w:i w:val="false"/>
                <w:color w:val="000000"/>
                <w:sz w:val="20"/>
              </w:rPr>
              <w:t>
ұйымдары үшін қанды, оның</w:t>
            </w:r>
            <w:r>
              <w:br/>
            </w:r>
            <w:r>
              <w:rPr>
                <w:rFonts w:ascii="Times New Roman"/>
                <w:b w:val="false"/>
                <w:i w:val="false"/>
                <w:color w:val="000000"/>
                <w:sz w:val="20"/>
              </w:rPr>
              <w:t>
құрамдарын және дәрілерді</w:t>
            </w:r>
            <w:r>
              <w:br/>
            </w:r>
            <w:r>
              <w:rPr>
                <w:rFonts w:ascii="Times New Roman"/>
                <w:b w:val="false"/>
                <w:i w:val="false"/>
                <w:color w:val="000000"/>
                <w:sz w:val="20"/>
              </w:rPr>
              <w:t>
өндіру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914719,0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261096,0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w:t>
            </w:r>
            <w:r>
              <w:br/>
            </w:r>
            <w:r>
              <w:rPr>
                <w:rFonts w:ascii="Times New Roman"/>
                <w:b w:val="false"/>
                <w:i w:val="false"/>
                <w:color w:val="000000"/>
                <w:sz w:val="20"/>
              </w:rPr>
              <w:t>
насихаттау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50296,0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w:t>
            </w:r>
            <w:r>
              <w:br/>
            </w:r>
            <w:r>
              <w:rPr>
                <w:rFonts w:ascii="Times New Roman"/>
                <w:b w:val="false"/>
                <w:i w:val="false"/>
                <w:color w:val="000000"/>
                <w:sz w:val="20"/>
              </w:rPr>
              <w:t>
қадағалау жүргізу үшін</w:t>
            </w:r>
            <w:r>
              <w:br/>
            </w:r>
            <w:r>
              <w:rPr>
                <w:rFonts w:ascii="Times New Roman"/>
                <w:b w:val="false"/>
                <w:i w:val="false"/>
                <w:color w:val="000000"/>
                <w:sz w:val="20"/>
              </w:rPr>
              <w:t>
тест-жүйелерін сатып алу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w:t>
            </w:r>
            <w:r>
              <w:br/>
            </w:r>
            <w:r>
              <w:rPr>
                <w:rFonts w:ascii="Times New Roman"/>
                <w:b w:val="false"/>
                <w:i w:val="false"/>
                <w:color w:val="000000"/>
                <w:sz w:val="20"/>
              </w:rPr>
              <w:t>
көмек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3785136,0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3785136,0</w:t>
            </w:r>
          </w:p>
        </w:tc>
      </w:tr>
      <w:tr>
        <w:trPr>
          <w:trHeight w:val="19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w:t>
            </w:r>
            <w:r>
              <w:br/>
            </w:r>
            <w:r>
              <w:rPr>
                <w:rFonts w:ascii="Times New Roman"/>
                <w:b w:val="false"/>
                <w:i w:val="false"/>
                <w:color w:val="000000"/>
                <w:sz w:val="20"/>
              </w:rPr>
              <w:t>
психикалық аурулардан және</w:t>
            </w:r>
            <w:r>
              <w:br/>
            </w:r>
            <w:r>
              <w:rPr>
                <w:rFonts w:ascii="Times New Roman"/>
                <w:b w:val="false"/>
                <w:i w:val="false"/>
                <w:color w:val="000000"/>
                <w:sz w:val="20"/>
              </w:rPr>
              <w:t>
жүйкесі бұзылуынан, соның</w:t>
            </w:r>
            <w:r>
              <w:br/>
            </w:r>
            <w:r>
              <w:rPr>
                <w:rFonts w:ascii="Times New Roman"/>
                <w:b w:val="false"/>
                <w:i w:val="false"/>
                <w:color w:val="000000"/>
                <w:sz w:val="20"/>
              </w:rPr>
              <w:t>
ішінде жүйкеге әсер ететін</w:t>
            </w:r>
            <w:r>
              <w:br/>
            </w:r>
            <w:r>
              <w:rPr>
                <w:rFonts w:ascii="Times New Roman"/>
                <w:b w:val="false"/>
                <w:i w:val="false"/>
                <w:color w:val="000000"/>
                <w:sz w:val="20"/>
              </w:rPr>
              <w:t>
заттарды қолданылуымен</w:t>
            </w:r>
            <w:r>
              <w:br/>
            </w:r>
            <w:r>
              <w:rPr>
                <w:rFonts w:ascii="Times New Roman"/>
                <w:b w:val="false"/>
                <w:i w:val="false"/>
                <w:color w:val="000000"/>
                <w:sz w:val="20"/>
              </w:rPr>
              <w:t>
байланысты зардап шегетін</w:t>
            </w:r>
            <w:r>
              <w:br/>
            </w:r>
            <w:r>
              <w:rPr>
                <w:rFonts w:ascii="Times New Roman"/>
                <w:b w:val="false"/>
                <w:i w:val="false"/>
                <w:color w:val="000000"/>
                <w:sz w:val="20"/>
              </w:rPr>
              <w:t>
адамдарға медициналық көмек</w:t>
            </w:r>
            <w:r>
              <w:br/>
            </w:r>
            <w:r>
              <w:rPr>
                <w:rFonts w:ascii="Times New Roman"/>
                <w:b w:val="false"/>
                <w:i w:val="false"/>
                <w:color w:val="000000"/>
                <w:sz w:val="20"/>
              </w:rPr>
              <w:t>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3589333,0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76537,0</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50664,0</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w:t>
            </w:r>
            <w:r>
              <w:br/>
            </w:r>
            <w:r>
              <w:rPr>
                <w:rFonts w:ascii="Times New Roman"/>
                <w:b w:val="false"/>
                <w:i w:val="false"/>
                <w:color w:val="000000"/>
                <w:sz w:val="20"/>
              </w:rPr>
              <w:t>
жүргізу үшін вакциналарды және</w:t>
            </w:r>
            <w:r>
              <w:br/>
            </w:r>
            <w:r>
              <w:rPr>
                <w:rFonts w:ascii="Times New Roman"/>
                <w:b w:val="false"/>
                <w:i w:val="false"/>
                <w:color w:val="000000"/>
                <w:sz w:val="20"/>
              </w:rPr>
              <w:t>
басқа иммундық-биологиялық</w:t>
            </w:r>
            <w:r>
              <w:br/>
            </w:r>
            <w:r>
              <w:rPr>
                <w:rFonts w:ascii="Times New Roman"/>
                <w:b w:val="false"/>
                <w:i w:val="false"/>
                <w:color w:val="000000"/>
                <w:sz w:val="20"/>
              </w:rPr>
              <w:t>
препараттарды</w:t>
            </w:r>
            <w:r>
              <w:br/>
            </w:r>
            <w:r>
              <w:rPr>
                <w:rFonts w:ascii="Times New Roman"/>
                <w:b w:val="false"/>
                <w:i w:val="false"/>
                <w:color w:val="000000"/>
                <w:sz w:val="20"/>
              </w:rPr>
              <w:t>
орталықтандырылған сатып алу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6026110,0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6026110,0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қаражатынан көрсетілетін</w:t>
            </w:r>
            <w:r>
              <w:br/>
            </w:r>
            <w:r>
              <w:rPr>
                <w:rFonts w:ascii="Times New Roman"/>
                <w:b w:val="false"/>
                <w:i w:val="false"/>
                <w:color w:val="000000"/>
                <w:sz w:val="20"/>
              </w:rPr>
              <w:t>
медициналық көмекті қоспағанда,</w:t>
            </w:r>
            <w:r>
              <w:br/>
            </w:r>
            <w:r>
              <w:rPr>
                <w:rFonts w:ascii="Times New Roman"/>
                <w:b w:val="false"/>
                <w:i w:val="false"/>
                <w:color w:val="000000"/>
                <w:sz w:val="20"/>
              </w:rPr>
              <w:t>
халыққа амбулаторлық-емханалық</w:t>
            </w:r>
            <w:r>
              <w:br/>
            </w:r>
            <w:r>
              <w:rPr>
                <w:rFonts w:ascii="Times New Roman"/>
                <w:b w:val="false"/>
                <w:i w:val="false"/>
                <w:color w:val="000000"/>
                <w:sz w:val="20"/>
              </w:rPr>
              <w:t>
көмек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5485100,0</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w:t>
            </w:r>
            <w:r>
              <w:br/>
            </w:r>
            <w:r>
              <w:rPr>
                <w:rFonts w:ascii="Times New Roman"/>
                <w:b w:val="false"/>
                <w:i w:val="false"/>
                <w:color w:val="000000"/>
                <w:sz w:val="20"/>
              </w:rPr>
              <w:t>
балалар және емдік тамақ</w:t>
            </w:r>
            <w:r>
              <w:br/>
            </w:r>
            <w:r>
              <w:rPr>
                <w:rFonts w:ascii="Times New Roman"/>
                <w:b w:val="false"/>
                <w:i w:val="false"/>
                <w:color w:val="000000"/>
                <w:sz w:val="20"/>
              </w:rPr>
              <w:t>
өнімдерімен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541010,0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w:t>
            </w:r>
            <w:r>
              <w:br/>
            </w:r>
            <w:r>
              <w:rPr>
                <w:rFonts w:ascii="Times New Roman"/>
                <w:b w:val="false"/>
                <w:i w:val="false"/>
                <w:color w:val="000000"/>
                <w:sz w:val="20"/>
              </w:rPr>
              <w:t>
түрлерi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1004879,0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1004879,0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w:t>
            </w:r>
            <w:r>
              <w:br/>
            </w:r>
            <w:r>
              <w:rPr>
                <w:rFonts w:ascii="Times New Roman"/>
                <w:b w:val="false"/>
                <w:i w:val="false"/>
                <w:color w:val="000000"/>
                <w:sz w:val="20"/>
              </w:rPr>
              <w:t>
және санитарлық авиация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950783,0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w:t>
            </w:r>
            <w:r>
              <w:br/>
            </w:r>
            <w:r>
              <w:rPr>
                <w:rFonts w:ascii="Times New Roman"/>
                <w:b w:val="false"/>
                <w:i w:val="false"/>
                <w:color w:val="000000"/>
                <w:sz w:val="20"/>
              </w:rPr>
              <w:t>
жабдықтау базалары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1051503,0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1051503,0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w:t>
            </w:r>
            <w:r>
              <w:br/>
            </w:r>
            <w:r>
              <w:rPr>
                <w:rFonts w:ascii="Times New Roman"/>
                <w:b w:val="false"/>
                <w:i w:val="false"/>
                <w:color w:val="000000"/>
                <w:sz w:val="20"/>
              </w:rPr>
              <w:t>
сақтау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103787,0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w:t>
            </w:r>
            <w:r>
              <w:br/>
            </w:r>
            <w:r>
              <w:rPr>
                <w:rFonts w:ascii="Times New Roman"/>
                <w:b w:val="false"/>
                <w:i w:val="false"/>
                <w:color w:val="000000"/>
                <w:sz w:val="20"/>
              </w:rPr>
              <w:t>
індетінің алдын алу және қарсы</w:t>
            </w:r>
            <w:r>
              <w:br/>
            </w:r>
            <w:r>
              <w:rPr>
                <w:rFonts w:ascii="Times New Roman"/>
                <w:b w:val="false"/>
                <w:i w:val="false"/>
                <w:color w:val="000000"/>
                <w:sz w:val="20"/>
              </w:rPr>
              <w:t>
күрес жөніндегі іс-шараларды</w:t>
            </w:r>
            <w:r>
              <w:br/>
            </w:r>
            <w:r>
              <w:rPr>
                <w:rFonts w:ascii="Times New Roman"/>
                <w:b w:val="false"/>
                <w:i w:val="false"/>
                <w:color w:val="000000"/>
                <w:sz w:val="20"/>
              </w:rPr>
              <w:t>
іске асыру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w:t>
            </w:r>
            <w:r>
              <w:br/>
            </w:r>
            <w:r>
              <w:rPr>
                <w:rFonts w:ascii="Times New Roman"/>
                <w:b w:val="false"/>
                <w:i w:val="false"/>
                <w:color w:val="000000"/>
                <w:sz w:val="20"/>
              </w:rPr>
              <w:t>
жүргізу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75173,0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w:t>
            </w:r>
            <w:r>
              <w:br/>
            </w:r>
            <w:r>
              <w:rPr>
                <w:rFonts w:ascii="Times New Roman"/>
                <w:b w:val="false"/>
                <w:i w:val="false"/>
                <w:color w:val="000000"/>
                <w:sz w:val="20"/>
              </w:rPr>
              <w:t>
шегінен тыс емделуге тегін және</w:t>
            </w:r>
            <w:r>
              <w:br/>
            </w:r>
            <w:r>
              <w:rPr>
                <w:rFonts w:ascii="Times New Roman"/>
                <w:b w:val="false"/>
                <w:i w:val="false"/>
                <w:color w:val="000000"/>
                <w:sz w:val="20"/>
              </w:rPr>
              <w:t>
жеңілдетілген жол жүрумен</w:t>
            </w:r>
            <w:r>
              <w:br/>
            </w:r>
            <w:r>
              <w:rPr>
                <w:rFonts w:ascii="Times New Roman"/>
                <w:b w:val="false"/>
                <w:i w:val="false"/>
                <w:color w:val="000000"/>
                <w:sz w:val="20"/>
              </w:rPr>
              <w:t>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ақпараттық талдау қызметтері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w:t>
            </w:r>
            <w:r>
              <w:br/>
            </w:r>
            <w:r>
              <w:rPr>
                <w:rFonts w:ascii="Times New Roman"/>
                <w:b w:val="false"/>
                <w:i w:val="false"/>
                <w:color w:val="000000"/>
                <w:sz w:val="20"/>
              </w:rPr>
              <w:t>
органдарының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w:t>
            </w:r>
            <w:r>
              <w:br/>
            </w:r>
            <w:r>
              <w:rPr>
                <w:rFonts w:ascii="Times New Roman"/>
                <w:b w:val="false"/>
                <w:i w:val="false"/>
                <w:color w:val="000000"/>
                <w:sz w:val="20"/>
              </w:rPr>
              <w:t>
ұйымдарының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3014090,0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2559666,0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1718297,0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 қарттар</w:t>
            </w:r>
            <w:r>
              <w:br/>
            </w:r>
            <w:r>
              <w:rPr>
                <w:rFonts w:ascii="Times New Roman"/>
                <w:b w:val="false"/>
                <w:i w:val="false"/>
                <w:color w:val="000000"/>
                <w:sz w:val="20"/>
              </w:rPr>
              <w:t>
мен мүгедектерге арнаулы</w:t>
            </w:r>
            <w:r>
              <w:br/>
            </w:r>
            <w:r>
              <w:rPr>
                <w:rFonts w:ascii="Times New Roman"/>
                <w:b w:val="false"/>
                <w:i w:val="false"/>
                <w:color w:val="000000"/>
                <w:sz w:val="20"/>
              </w:rPr>
              <w:t>
әлеуметтік қызметтер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524413,0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w:t>
            </w:r>
            <w:r>
              <w:br/>
            </w:r>
            <w:r>
              <w:rPr>
                <w:rFonts w:ascii="Times New Roman"/>
                <w:b w:val="false"/>
                <w:i w:val="false"/>
                <w:color w:val="000000"/>
                <w:sz w:val="20"/>
              </w:rPr>
              <w:t>
психоневрологиялық аурулармен</w:t>
            </w:r>
            <w:r>
              <w:br/>
            </w:r>
            <w:r>
              <w:rPr>
                <w:rFonts w:ascii="Times New Roman"/>
                <w:b w:val="false"/>
                <w:i w:val="false"/>
                <w:color w:val="000000"/>
                <w:sz w:val="20"/>
              </w:rPr>
              <w:t>
ауыратын мүгедектер үшін</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901012,0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w:t>
            </w:r>
            <w:r>
              <w:br/>
            </w:r>
            <w:r>
              <w:rPr>
                <w:rFonts w:ascii="Times New Roman"/>
                <w:b w:val="false"/>
                <w:i w:val="false"/>
                <w:color w:val="000000"/>
                <w:sz w:val="20"/>
              </w:rPr>
              <w:t>
қарттарға, мүгедектерге, оның</w:t>
            </w:r>
            <w:r>
              <w:br/>
            </w:r>
            <w:r>
              <w:rPr>
                <w:rFonts w:ascii="Times New Roman"/>
                <w:b w:val="false"/>
                <w:i w:val="false"/>
                <w:color w:val="000000"/>
                <w:sz w:val="20"/>
              </w:rPr>
              <w:t>
ішінде мүгедек балаларға</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44260,0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 жүйкесі</w:t>
            </w:r>
            <w:r>
              <w:br/>
            </w:r>
            <w:r>
              <w:rPr>
                <w:rFonts w:ascii="Times New Roman"/>
                <w:b w:val="false"/>
                <w:i w:val="false"/>
                <w:color w:val="000000"/>
                <w:sz w:val="20"/>
              </w:rPr>
              <w:t>
бұзылған мүгедек балалар үшін</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248612,0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841369,0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805597,0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353626,0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353626,0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100798,0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100798,0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4444714,0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2461000,0</w:t>
            </w:r>
          </w:p>
        </w:tc>
      </w:tr>
      <w:tr>
        <w:trPr>
          <w:trHeight w:val="11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мемлекеттік коммуналдық тұрғын</w:t>
            </w:r>
            <w:r>
              <w:br/>
            </w:r>
            <w:r>
              <w:rPr>
                <w:rFonts w:ascii="Times New Roman"/>
                <w:b w:val="false"/>
                <w:i w:val="false"/>
                <w:color w:val="000000"/>
                <w:sz w:val="20"/>
              </w:rPr>
              <w:t>
үй қорының тұрғын үйлерін</w:t>
            </w:r>
            <w:r>
              <w:br/>
            </w:r>
            <w:r>
              <w:rPr>
                <w:rFonts w:ascii="Times New Roman"/>
                <w:b w:val="false"/>
                <w:i w:val="false"/>
                <w:color w:val="000000"/>
                <w:sz w:val="20"/>
              </w:rPr>
              <w:t>
салуға және (немесе) сатып</w:t>
            </w:r>
            <w:r>
              <w:br/>
            </w:r>
            <w:r>
              <w:rPr>
                <w:rFonts w:ascii="Times New Roman"/>
                <w:b w:val="false"/>
                <w:i w:val="false"/>
                <w:color w:val="000000"/>
                <w:sz w:val="20"/>
              </w:rPr>
              <w:t>
алуға республикалық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10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w:t>
            </w:r>
            <w:r>
              <w:br/>
            </w:r>
            <w:r>
              <w:rPr>
                <w:rFonts w:ascii="Times New Roman"/>
                <w:b w:val="false"/>
                <w:i w:val="false"/>
                <w:color w:val="000000"/>
                <w:sz w:val="20"/>
              </w:rPr>
              <w:t>
жайластыруға және (немесе)</w:t>
            </w:r>
            <w:r>
              <w:br/>
            </w:r>
            <w:r>
              <w:rPr>
                <w:rFonts w:ascii="Times New Roman"/>
                <w:b w:val="false"/>
                <w:i w:val="false"/>
                <w:color w:val="000000"/>
                <w:sz w:val="20"/>
              </w:rPr>
              <w:t>
сатып алуға республикалық</w:t>
            </w:r>
            <w:r>
              <w:br/>
            </w:r>
            <w:r>
              <w:rPr>
                <w:rFonts w:ascii="Times New Roman"/>
                <w:b w:val="false"/>
                <w:i w:val="false"/>
                <w:color w:val="000000"/>
                <w:sz w:val="20"/>
              </w:rPr>
              <w:t>
бюджеттен берілетін нысаналы</w:t>
            </w:r>
            <w:r>
              <w:br/>
            </w:r>
            <w:r>
              <w:rPr>
                <w:rFonts w:ascii="Times New Roman"/>
                <w:b w:val="false"/>
                <w:i w:val="false"/>
                <w:color w:val="000000"/>
                <w:sz w:val="20"/>
              </w:rPr>
              <w:t>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1983714,0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w:t>
            </w:r>
            <w:r>
              <w:br/>
            </w:r>
            <w:r>
              <w:rPr>
                <w:rFonts w:ascii="Times New Roman"/>
                <w:b w:val="false"/>
                <w:i w:val="false"/>
                <w:color w:val="000000"/>
                <w:sz w:val="20"/>
              </w:rPr>
              <w:t>
бюджеттеріне нысаналы даму</w:t>
            </w:r>
            <w:r>
              <w:br/>
            </w:r>
            <w:r>
              <w:rPr>
                <w:rFonts w:ascii="Times New Roman"/>
                <w:b w:val="false"/>
                <w:i w:val="false"/>
                <w:color w:val="000000"/>
                <w:sz w:val="20"/>
              </w:rPr>
              <w:t>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1473714,0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w:t>
            </w:r>
            <w:r>
              <w:br/>
            </w:r>
            <w:r>
              <w:rPr>
                <w:rFonts w:ascii="Times New Roman"/>
                <w:b w:val="false"/>
                <w:i w:val="false"/>
                <w:color w:val="000000"/>
                <w:sz w:val="20"/>
              </w:rPr>
              <w:t>
және коммуналдық шаруашылық</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w:t>
            </w:r>
            <w:r>
              <w:br/>
            </w:r>
            <w:r>
              <w:rPr>
                <w:rFonts w:ascii="Times New Roman"/>
                <w:b w:val="false"/>
                <w:i w:val="false"/>
                <w:color w:val="000000"/>
                <w:sz w:val="20"/>
              </w:rPr>
              <w:t>
коммуналдық шаруашылықты</w:t>
            </w:r>
            <w:r>
              <w:br/>
            </w:r>
            <w:r>
              <w:rPr>
                <w:rFonts w:ascii="Times New Roman"/>
                <w:b w:val="false"/>
                <w:i w:val="false"/>
                <w:color w:val="000000"/>
                <w:sz w:val="20"/>
              </w:rPr>
              <w:t>
дамытуға арналған нысаналы</w:t>
            </w:r>
            <w:r>
              <w:br/>
            </w:r>
            <w:r>
              <w:rPr>
                <w:rFonts w:ascii="Times New Roman"/>
                <w:b w:val="false"/>
                <w:i w:val="false"/>
                <w:color w:val="000000"/>
                <w:sz w:val="20"/>
              </w:rPr>
              <w:t>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267476,0</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w:t>
            </w:r>
            <w:r>
              <w:br/>
            </w:r>
            <w:r>
              <w:rPr>
                <w:rFonts w:ascii="Times New Roman"/>
                <w:b w:val="false"/>
                <w:i w:val="false"/>
                <w:color w:val="000000"/>
                <w:sz w:val="20"/>
              </w:rPr>
              <w:t>
дамытуға берілетін нысаналы</w:t>
            </w:r>
            <w:r>
              <w:br/>
            </w:r>
            <w:r>
              <w:rPr>
                <w:rFonts w:ascii="Times New Roman"/>
                <w:b w:val="false"/>
                <w:i w:val="false"/>
                <w:color w:val="000000"/>
                <w:sz w:val="20"/>
              </w:rPr>
              <w:t>
трансфертер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3247696,0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877766,0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877766,0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161595,0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w:t>
            </w:r>
            <w:r>
              <w:br/>
            </w:r>
            <w:r>
              <w:rPr>
                <w:rFonts w:ascii="Times New Roman"/>
                <w:b w:val="false"/>
                <w:i w:val="false"/>
                <w:color w:val="000000"/>
                <w:sz w:val="20"/>
              </w:rPr>
              <w:t>
сақталуын және оған қол жетімді</w:t>
            </w:r>
            <w:r>
              <w:br/>
            </w:r>
            <w:r>
              <w:rPr>
                <w:rFonts w:ascii="Times New Roman"/>
                <w:b w:val="false"/>
                <w:i w:val="false"/>
                <w:color w:val="000000"/>
                <w:sz w:val="20"/>
              </w:rPr>
              <w:t>
болуын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492383,0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1540190,0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w:t>
            </w:r>
            <w:r>
              <w:br/>
            </w:r>
            <w:r>
              <w:rPr>
                <w:rFonts w:ascii="Times New Roman"/>
                <w:b w:val="false"/>
                <w:i w:val="false"/>
                <w:color w:val="000000"/>
                <w:sz w:val="20"/>
              </w:rPr>
              <w:t>
және спорт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1540190,0</w:t>
            </w:r>
          </w:p>
        </w:tc>
      </w:tr>
      <w:tr>
        <w:trPr>
          <w:trHeight w:val="6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w:t>
            </w:r>
            <w:r>
              <w:br/>
            </w:r>
            <w:r>
              <w:rPr>
                <w:rFonts w:ascii="Times New Roman"/>
                <w:b w:val="false"/>
                <w:i w:val="false"/>
                <w:color w:val="000000"/>
                <w:sz w:val="20"/>
              </w:rPr>
              <w:t>
дене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w:t>
            </w:r>
            <w:r>
              <w:br/>
            </w:r>
            <w:r>
              <w:rPr>
                <w:rFonts w:ascii="Times New Roman"/>
                <w:b w:val="false"/>
                <w:i w:val="false"/>
                <w:color w:val="000000"/>
                <w:sz w:val="20"/>
              </w:rPr>
              <w:t>
жарыстарын өткізу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75641,0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облыстық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республикалық және халықаралық</w:t>
            </w:r>
            <w:r>
              <w:br/>
            </w:r>
            <w:r>
              <w:rPr>
                <w:rFonts w:ascii="Times New Roman"/>
                <w:b w:val="false"/>
                <w:i w:val="false"/>
                <w:color w:val="000000"/>
                <w:sz w:val="20"/>
              </w:rPr>
              <w:t>
спорт жарыстарына қатысуы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1420659,0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685159,0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w:t>
            </w:r>
            <w:r>
              <w:br/>
            </w:r>
            <w:r>
              <w:rPr>
                <w:rFonts w:ascii="Times New Roman"/>
                <w:b w:val="false"/>
                <w:i w:val="false"/>
                <w:color w:val="000000"/>
                <w:sz w:val="20"/>
              </w:rPr>
              <w:t>
құжаттама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203963,0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w:t>
            </w:r>
            <w:r>
              <w:br/>
            </w:r>
            <w:r>
              <w:rPr>
                <w:rFonts w:ascii="Times New Roman"/>
                <w:b w:val="false"/>
                <w:i w:val="false"/>
                <w:color w:val="000000"/>
                <w:sz w:val="20"/>
              </w:rPr>
              <w:t>
ісін басқару жөніндегі</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w:t>
            </w:r>
            <w:r>
              <w:br/>
            </w:r>
            <w:r>
              <w:rPr>
                <w:rFonts w:ascii="Times New Roman"/>
                <w:b w:val="false"/>
                <w:i w:val="false"/>
                <w:color w:val="000000"/>
                <w:sz w:val="20"/>
              </w:rPr>
              <w:t>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176991,0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203779,0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w:t>
            </w:r>
            <w:r>
              <w:br/>
            </w:r>
            <w:r>
              <w:rPr>
                <w:rFonts w:ascii="Times New Roman"/>
                <w:b w:val="false"/>
                <w:i w:val="false"/>
                <w:color w:val="000000"/>
                <w:sz w:val="20"/>
              </w:rPr>
              <w:t>
істеуін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203779,0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217088,0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w:t>
            </w:r>
            <w:r>
              <w:br/>
            </w:r>
            <w:r>
              <w:rPr>
                <w:rFonts w:ascii="Times New Roman"/>
                <w:b w:val="false"/>
                <w:i w:val="false"/>
                <w:color w:val="000000"/>
                <w:sz w:val="20"/>
              </w:rPr>
              <w:t>
жүргізу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217088,0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60329,0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27189,0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тiлдерін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7091,0</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w:t>
            </w:r>
            <w:r>
              <w:br/>
            </w:r>
            <w:r>
              <w:rPr>
                <w:rFonts w:ascii="Times New Roman"/>
                <w:b w:val="false"/>
                <w:i w:val="false"/>
                <w:color w:val="000000"/>
                <w:sz w:val="20"/>
              </w:rPr>
              <w:t xml:space="preserve">
және спорт басқармасы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ішкі саясатты іске</w:t>
            </w:r>
            <w:r>
              <w:br/>
            </w:r>
            <w:r>
              <w:rPr>
                <w:rFonts w:ascii="Times New Roman"/>
                <w:b w:val="false"/>
                <w:i w:val="false"/>
                <w:color w:val="000000"/>
                <w:sz w:val="20"/>
              </w:rPr>
              <w:t>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34854,0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3604808,0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3604808,0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552582,0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w:t>
            </w:r>
            <w:r>
              <w:br/>
            </w:r>
            <w:r>
              <w:rPr>
                <w:rFonts w:ascii="Times New Roman"/>
                <w:b w:val="false"/>
                <w:i w:val="false"/>
                <w:color w:val="000000"/>
                <w:sz w:val="20"/>
              </w:rPr>
              <w:t>
бюджеттеріне нысаналы даму</w:t>
            </w:r>
            <w:r>
              <w:br/>
            </w:r>
            <w:r>
              <w:rPr>
                <w:rFonts w:ascii="Times New Roman"/>
                <w:b w:val="false"/>
                <w:i w:val="false"/>
                <w:color w:val="000000"/>
                <w:sz w:val="20"/>
              </w:rPr>
              <w:t>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552582,0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3052226,0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723000,0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жылу</w:t>
            </w:r>
            <w:r>
              <w:br/>
            </w:r>
            <w:r>
              <w:rPr>
                <w:rFonts w:ascii="Times New Roman"/>
                <w:b w:val="false"/>
                <w:i w:val="false"/>
                <w:color w:val="000000"/>
                <w:sz w:val="20"/>
              </w:rPr>
              <w:t>
энергетикалық жүйені дамытуға</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2329226,0</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10321235,0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4508886,0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4508886,0</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w:t>
            </w:r>
            <w:r>
              <w:br/>
            </w:r>
            <w:r>
              <w:rPr>
                <w:rFonts w:ascii="Times New Roman"/>
                <w:b w:val="false"/>
                <w:i w:val="false"/>
                <w:color w:val="000000"/>
                <w:sz w:val="20"/>
              </w:rPr>
              <w:t>
мемлекеттік қолдау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28710,0</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шығындылығы мен</w:t>
            </w:r>
            <w:r>
              <w:br/>
            </w:r>
            <w:r>
              <w:rPr>
                <w:rFonts w:ascii="Times New Roman"/>
                <w:b w:val="false"/>
                <w:i w:val="false"/>
                <w:color w:val="000000"/>
                <w:sz w:val="20"/>
              </w:rPr>
              <w:t>
сапасын арттыруды мемлекеттік</w:t>
            </w:r>
            <w:r>
              <w:br/>
            </w:r>
            <w:r>
              <w:rPr>
                <w:rFonts w:ascii="Times New Roman"/>
                <w:b w:val="false"/>
                <w:i w:val="false"/>
                <w:color w:val="000000"/>
                <w:sz w:val="20"/>
              </w:rPr>
              <w:t>
қолдау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1670955,0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w:t>
            </w:r>
            <w:r>
              <w:br/>
            </w:r>
            <w:r>
              <w:rPr>
                <w:rFonts w:ascii="Times New Roman"/>
                <w:b w:val="false"/>
                <w:i w:val="false"/>
                <w:color w:val="000000"/>
                <w:sz w:val="20"/>
              </w:rPr>
              <w:t>
өндірушілерге су жеткізу</w:t>
            </w:r>
            <w:r>
              <w:br/>
            </w:r>
            <w:r>
              <w:rPr>
                <w:rFonts w:ascii="Times New Roman"/>
                <w:b w:val="false"/>
                <w:i w:val="false"/>
                <w:color w:val="000000"/>
                <w:sz w:val="20"/>
              </w:rPr>
              <w:t>
бойынша көрсетілетін</w:t>
            </w:r>
            <w:r>
              <w:br/>
            </w:r>
            <w:r>
              <w:rPr>
                <w:rFonts w:ascii="Times New Roman"/>
                <w:b w:val="false"/>
                <w:i w:val="false"/>
                <w:color w:val="000000"/>
                <w:sz w:val="20"/>
              </w:rPr>
              <w:t>
қызметтердің құнын субсидиялау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w:t>
            </w:r>
            <w:r>
              <w:br/>
            </w:r>
            <w:r>
              <w:rPr>
                <w:rFonts w:ascii="Times New Roman"/>
                <w:b w:val="false"/>
                <w:i w:val="false"/>
                <w:color w:val="000000"/>
                <w:sz w:val="20"/>
              </w:rPr>
              <w:t>
химикаттарды) залалсыздандыру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9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w:t>
            </w:r>
            <w:r>
              <w:br/>
            </w:r>
            <w:r>
              <w:rPr>
                <w:rFonts w:ascii="Times New Roman"/>
                <w:b w:val="false"/>
                <w:i w:val="false"/>
                <w:color w:val="000000"/>
                <w:sz w:val="20"/>
              </w:rPr>
              <w:t>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w:t>
            </w:r>
            <w:r>
              <w:br/>
            </w:r>
            <w:r>
              <w:rPr>
                <w:rFonts w:ascii="Times New Roman"/>
                <w:b w:val="false"/>
                <w:i w:val="false"/>
                <w:color w:val="000000"/>
                <w:sz w:val="20"/>
              </w:rPr>
              <w:t>
құндылықтарының құнын арзандату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2694966,0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4950496,0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w:t>
            </w:r>
            <w:r>
              <w:br/>
            </w:r>
            <w:r>
              <w:rPr>
                <w:rFonts w:ascii="Times New Roman"/>
                <w:b w:val="false"/>
                <w:i w:val="false"/>
                <w:color w:val="000000"/>
                <w:sz w:val="20"/>
              </w:rPr>
              <w:t>
шаруашылығы құрылыстарының</w:t>
            </w:r>
            <w:r>
              <w:br/>
            </w:r>
            <w:r>
              <w:rPr>
                <w:rFonts w:ascii="Times New Roman"/>
                <w:b w:val="false"/>
                <w:i w:val="false"/>
                <w:color w:val="000000"/>
                <w:sz w:val="20"/>
              </w:rPr>
              <w:t>
жұмыс істеуін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4933341,0</w:t>
            </w:r>
          </w:p>
        </w:tc>
      </w:tr>
      <w:tr>
        <w:trPr>
          <w:trHeight w:val="6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w:t>
            </w:r>
            <w:r>
              <w:br/>
            </w:r>
            <w:r>
              <w:rPr>
                <w:rFonts w:ascii="Times New Roman"/>
                <w:b w:val="false"/>
                <w:i w:val="false"/>
                <w:color w:val="000000"/>
                <w:sz w:val="20"/>
              </w:rPr>
              <w:t>
бюджеттеріне берілетін нысаналы</w:t>
            </w:r>
            <w:r>
              <w:br/>
            </w:r>
            <w:r>
              <w:rPr>
                <w:rFonts w:ascii="Times New Roman"/>
                <w:b w:val="false"/>
                <w:i w:val="false"/>
                <w:color w:val="000000"/>
                <w:sz w:val="20"/>
              </w:rPr>
              <w:t>
даму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4933341,0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676513,0</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676513,0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w:t>
            </w:r>
            <w:r>
              <w:br/>
            </w:r>
            <w:r>
              <w:rPr>
                <w:rFonts w:ascii="Times New Roman"/>
                <w:b w:val="false"/>
                <w:i w:val="false"/>
                <w:color w:val="000000"/>
                <w:sz w:val="20"/>
              </w:rPr>
              <w:t>
молайту және орман өсiру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662903,0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125675,0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w:t>
            </w:r>
            <w:r>
              <w:br/>
            </w:r>
            <w:r>
              <w:rPr>
                <w:rFonts w:ascii="Times New Roman"/>
                <w:b w:val="false"/>
                <w:i w:val="false"/>
                <w:color w:val="000000"/>
                <w:sz w:val="20"/>
              </w:rPr>
              <w:t>
ортаны қорғау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w:t>
            </w:r>
            <w:r>
              <w:br/>
            </w:r>
            <w:r>
              <w:rPr>
                <w:rFonts w:ascii="Times New Roman"/>
                <w:b w:val="false"/>
                <w:i w:val="false"/>
                <w:color w:val="000000"/>
                <w:sz w:val="20"/>
              </w:rPr>
              <w:t>
іс-шаралар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60777,0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47415,0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w:t>
            </w:r>
            <w:r>
              <w:br/>
            </w:r>
            <w:r>
              <w:rPr>
                <w:rFonts w:ascii="Times New Roman"/>
                <w:b w:val="false"/>
                <w:i w:val="false"/>
                <w:color w:val="000000"/>
                <w:sz w:val="20"/>
              </w:rPr>
              <w:t>
және енгізу жөніндегі</w:t>
            </w:r>
            <w:r>
              <w:br/>
            </w:r>
            <w:r>
              <w:rPr>
                <w:rFonts w:ascii="Times New Roman"/>
                <w:b w:val="false"/>
                <w:i w:val="false"/>
                <w:color w:val="000000"/>
                <w:sz w:val="20"/>
              </w:rPr>
              <w:t>
іс-шараларды өткізу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сәулет-құрылыс бақылауы</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40408,0</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44854,0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42854,0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w:t>
            </w:r>
            <w:r>
              <w:br/>
            </w:r>
            <w:r>
              <w:rPr>
                <w:rFonts w:ascii="Times New Roman"/>
                <w:b w:val="false"/>
                <w:i w:val="false"/>
                <w:color w:val="000000"/>
                <w:sz w:val="20"/>
              </w:rPr>
              <w:t>
құрылысы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37178,0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2837095,0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2228572,0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2228572,0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1342328,0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берілетін</w:t>
            </w:r>
            <w:r>
              <w:br/>
            </w:r>
            <w:r>
              <w:rPr>
                <w:rFonts w:ascii="Times New Roman"/>
                <w:b w:val="false"/>
                <w:i w:val="false"/>
                <w:color w:val="000000"/>
                <w:sz w:val="20"/>
              </w:rPr>
              <w:t>
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886244,0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608523,0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608523,0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45413,0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504359,0</w:t>
            </w:r>
          </w:p>
        </w:tc>
      </w:tr>
      <w:tr>
        <w:trPr>
          <w:trHeight w:val="7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w:t>
            </w:r>
            <w:r>
              <w:br/>
            </w:r>
            <w:r>
              <w:rPr>
                <w:rFonts w:ascii="Times New Roman"/>
                <w:b w:val="false"/>
                <w:i w:val="false"/>
                <w:color w:val="000000"/>
                <w:sz w:val="20"/>
              </w:rPr>
              <w:t>
ауданаралық (қалааралық)</w:t>
            </w:r>
            <w:r>
              <w:br/>
            </w:r>
            <w:r>
              <w:rPr>
                <w:rFonts w:ascii="Times New Roman"/>
                <w:b w:val="false"/>
                <w:i w:val="false"/>
                <w:color w:val="000000"/>
                <w:sz w:val="20"/>
              </w:rPr>
              <w:t>
қатынастар бойынша жолаушылар</w:t>
            </w:r>
            <w:r>
              <w:br/>
            </w:r>
            <w:r>
              <w:rPr>
                <w:rFonts w:ascii="Times New Roman"/>
                <w:b w:val="false"/>
                <w:i w:val="false"/>
                <w:color w:val="000000"/>
                <w:sz w:val="20"/>
              </w:rPr>
              <w:t>
тасымалын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778979,2</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53015,0</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кәсіпкерлікті және өнеркәсіпті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51015,0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725964,2</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75964,2</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w:t>
            </w:r>
            <w:r>
              <w:br/>
            </w:r>
            <w:r>
              <w:rPr>
                <w:rFonts w:ascii="Times New Roman"/>
                <w:b w:val="false"/>
                <w:i w:val="false"/>
                <w:color w:val="000000"/>
                <w:sz w:val="20"/>
              </w:rPr>
              <w:t>
органының резервi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75964,2</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w:t>
            </w:r>
            <w:r>
              <w:br/>
            </w:r>
            <w:r>
              <w:rPr>
                <w:rFonts w:ascii="Times New Roman"/>
                <w:b w:val="false"/>
                <w:i w:val="false"/>
                <w:color w:val="000000"/>
                <w:sz w:val="20"/>
              </w:rPr>
              <w:t>
бюджеттік жоспарлау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12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w:t>
            </w:r>
            <w:r>
              <w:br/>
            </w:r>
            <w:r>
              <w:rPr>
                <w:rFonts w:ascii="Times New Roman"/>
                <w:b w:val="false"/>
                <w:i w:val="false"/>
                <w:color w:val="000000"/>
                <w:sz w:val="20"/>
              </w:rPr>
              <w:t>
инвестициялық жобалардың және</w:t>
            </w:r>
            <w:r>
              <w:br/>
            </w:r>
            <w:r>
              <w:rPr>
                <w:rFonts w:ascii="Times New Roman"/>
                <w:b w:val="false"/>
                <w:i w:val="false"/>
                <w:color w:val="000000"/>
                <w:sz w:val="20"/>
              </w:rPr>
              <w:t>
концессиялық жобалардың</w:t>
            </w:r>
            <w:r>
              <w:br/>
            </w:r>
            <w:r>
              <w:rPr>
                <w:rFonts w:ascii="Times New Roman"/>
                <w:b w:val="false"/>
                <w:i w:val="false"/>
                <w:color w:val="000000"/>
                <w:sz w:val="20"/>
              </w:rPr>
              <w:t>
техника-экономикалық</w:t>
            </w:r>
            <w:r>
              <w:br/>
            </w:r>
            <w:r>
              <w:rPr>
                <w:rFonts w:ascii="Times New Roman"/>
                <w:b w:val="false"/>
                <w:i w:val="false"/>
                <w:color w:val="000000"/>
                <w:sz w:val="20"/>
              </w:rPr>
              <w:t>
негіздемесін әзірлеу немесе</w:t>
            </w:r>
            <w:r>
              <w:br/>
            </w:r>
            <w:r>
              <w:rPr>
                <w:rFonts w:ascii="Times New Roman"/>
                <w:b w:val="false"/>
                <w:i w:val="false"/>
                <w:color w:val="000000"/>
                <w:sz w:val="20"/>
              </w:rPr>
              <w:t>
түзету және оған сараптама</w:t>
            </w:r>
            <w:r>
              <w:br/>
            </w:r>
            <w:r>
              <w:rPr>
                <w:rFonts w:ascii="Times New Roman"/>
                <w:b w:val="false"/>
                <w:i w:val="false"/>
                <w:color w:val="000000"/>
                <w:sz w:val="20"/>
              </w:rPr>
              <w:t>
жүргізу, концессиялық жобаларды</w:t>
            </w:r>
            <w:r>
              <w:br/>
            </w:r>
            <w:r>
              <w:rPr>
                <w:rFonts w:ascii="Times New Roman"/>
                <w:b w:val="false"/>
                <w:i w:val="false"/>
                <w:color w:val="000000"/>
                <w:sz w:val="20"/>
              </w:rPr>
              <w:t>
консультациялық сүйемелдеу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w:t>
            </w:r>
            <w:r>
              <w:br/>
            </w:r>
            <w:r>
              <w:rPr>
                <w:rFonts w:ascii="Times New Roman"/>
                <w:b w:val="false"/>
                <w:i w:val="false"/>
                <w:color w:val="000000"/>
                <w:sz w:val="20"/>
              </w:rPr>
              <w:t>
индустриялық инфрақұрылымды</w:t>
            </w:r>
            <w:r>
              <w:br/>
            </w:r>
            <w:r>
              <w:rPr>
                <w:rFonts w:ascii="Times New Roman"/>
                <w:b w:val="false"/>
                <w:i w:val="false"/>
                <w:color w:val="000000"/>
                <w:sz w:val="20"/>
              </w:rPr>
              <w:t>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18230381,0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18230381,0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18230381,0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18230381,0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847771,5</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1346483,0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w:t>
            </w:r>
            <w:r>
              <w:br/>
            </w:r>
            <w:r>
              <w:rPr>
                <w:rFonts w:ascii="Times New Roman"/>
                <w:b w:val="false"/>
                <w:i w:val="false"/>
                <w:color w:val="000000"/>
                <w:sz w:val="20"/>
              </w:rPr>
              <w:t>
бар қалалардың) бюджеттеріне</w:t>
            </w:r>
            <w:r>
              <w:br/>
            </w:r>
            <w:r>
              <w:rPr>
                <w:rFonts w:ascii="Times New Roman"/>
                <w:b w:val="false"/>
                <w:i w:val="false"/>
                <w:color w:val="000000"/>
                <w:sz w:val="20"/>
              </w:rPr>
              <w:t>
тұрғын үй салуға және (немесе)</w:t>
            </w:r>
            <w:r>
              <w:br/>
            </w:r>
            <w:r>
              <w:rPr>
                <w:rFonts w:ascii="Times New Roman"/>
                <w:b w:val="false"/>
                <w:i w:val="false"/>
                <w:color w:val="000000"/>
                <w:sz w:val="20"/>
              </w:rPr>
              <w:t>
сатып алуға кредит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864000,0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r>
        <w:trPr>
          <w:trHeight w:val="9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жергілікті</w:t>
            </w:r>
            <w:r>
              <w:br/>
            </w:r>
            <w:r>
              <w:rPr>
                <w:rFonts w:ascii="Times New Roman"/>
                <w:b w:val="false"/>
                <w:i w:val="false"/>
                <w:color w:val="000000"/>
                <w:sz w:val="20"/>
              </w:rPr>
              <w:t>
атқарушы органдарға берілетін</w:t>
            </w:r>
            <w:r>
              <w:br/>
            </w:r>
            <w:r>
              <w:rPr>
                <w:rFonts w:ascii="Times New Roman"/>
                <w:b w:val="false"/>
                <w:i w:val="false"/>
                <w:color w:val="000000"/>
                <w:sz w:val="20"/>
              </w:rPr>
              <w:t>
бюджеттік кредиттер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595"/>
        <w:gridCol w:w="394"/>
        <w:gridCol w:w="269"/>
        <w:gridCol w:w="7610"/>
        <w:gridCol w:w="233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498711,5</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498711,5</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498711,5</w:t>
            </w:r>
          </w:p>
        </w:tc>
      </w:tr>
      <w:tr>
        <w:trPr>
          <w:trHeight w:val="34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2"/>
        <w:gridCol w:w="859"/>
        <w:gridCol w:w="816"/>
        <w:gridCol w:w="6673"/>
        <w:gridCol w:w="2271"/>
      </w:tblGrid>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w:t>
            </w:r>
            <w:r>
              <w:br/>
            </w:r>
            <w:r>
              <w:rPr>
                <w:rFonts w:ascii="Times New Roman"/>
                <w:b w:val="false"/>
                <w:i w:val="false"/>
                <w:color w:val="000000"/>
                <w:sz w:val="20"/>
              </w:rPr>
              <w:t>
операциялары бойынша сальдо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278959,0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278959,0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(профициті)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-894993,7</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357 шешіміне 4-қосымша   </w:t>
      </w:r>
    </w:p>
    <w:bookmarkEnd w:id="4"/>
    <w:p>
      <w:pPr>
        <w:spacing w:after="0"/>
        <w:ind w:left="0"/>
        <w:jc w:val="left"/>
      </w:pPr>
      <w:r>
        <w:rPr>
          <w:rFonts w:ascii="Times New Roman"/>
          <w:b/>
          <w:i w:val="false"/>
          <w:color w:val="000000"/>
        </w:rPr>
        <w:t xml:space="preserve"> 2011 жылға арналған облыстық бюджетті атқару процесінде</w:t>
      </w:r>
      <w:r>
        <w:br/>
      </w:r>
      <w:r>
        <w:rPr>
          <w:rFonts w:ascii="Times New Roman"/>
          <w:b/>
          <w:i w:val="false"/>
          <w:color w:val="000000"/>
        </w:rPr>
        <w:t>
секвестрлеуге жатпайтын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0"/>
      </w:tblGrid>
      <w:tr>
        <w:trPr>
          <w:trHeight w:val="315"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2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05"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w:t>
            </w:r>
            <w:r>
              <w:br/>
            </w:r>
            <w:r>
              <w:rPr>
                <w:rFonts w:ascii="Times New Roman"/>
                <w:b w:val="false"/>
                <w:i w:val="false"/>
                <w:color w:val="000000"/>
                <w:sz w:val="20"/>
              </w:rPr>
              <w:t>
беру</w:t>
            </w:r>
          </w:p>
        </w:tc>
      </w:tr>
      <w:tr>
        <w:trPr>
          <w:trHeight w:val="645"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w:t>
            </w:r>
            <w:r>
              <w:br/>
            </w:r>
            <w:r>
              <w:rPr>
                <w:rFonts w:ascii="Times New Roman"/>
                <w:b w:val="false"/>
                <w:i w:val="false"/>
                <w:color w:val="000000"/>
                <w:sz w:val="20"/>
              </w:rPr>
              <w:t>
балаларға жалпы білім беру</w:t>
            </w:r>
          </w:p>
        </w:tc>
      </w:tr>
      <w:tr>
        <w:trPr>
          <w:trHeight w:val="39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w:t>
            </w:r>
            <w:r>
              <w:br/>
            </w:r>
            <w:r>
              <w:rPr>
                <w:rFonts w:ascii="Times New Roman"/>
                <w:b w:val="false"/>
                <w:i w:val="false"/>
                <w:color w:val="000000"/>
                <w:sz w:val="20"/>
              </w:rPr>
              <w:t>
медициналық көмекті ескермегенде, халыққа</w:t>
            </w:r>
            <w:r>
              <w:br/>
            </w:r>
            <w:r>
              <w:rPr>
                <w:rFonts w:ascii="Times New Roman"/>
                <w:b w:val="false"/>
                <w:i w:val="false"/>
                <w:color w:val="000000"/>
                <w:sz w:val="20"/>
              </w:rPr>
              <w:t>
амбулаториялық-емханалық көмек көрсету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w:t>
            </w:r>
            <w:r>
              <w:br/>
            </w:r>
            <w:r>
              <w:rPr>
                <w:rFonts w:ascii="Times New Roman"/>
                <w:b w:val="false"/>
                <w:i w:val="false"/>
                <w:color w:val="000000"/>
                <w:sz w:val="20"/>
              </w:rPr>
              <w:t>
құрамдас бөліктері мен препараттарын өндіру</w:t>
            </w:r>
          </w:p>
        </w:tc>
      </w:tr>
      <w:tr>
        <w:trPr>
          <w:trHeight w:val="3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3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3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және психикалық аурулардан және</w:t>
            </w:r>
            <w:r>
              <w:br/>
            </w:r>
            <w:r>
              <w:rPr>
                <w:rFonts w:ascii="Times New Roman"/>
                <w:b w:val="false"/>
                <w:i w:val="false"/>
                <w:color w:val="000000"/>
                <w:sz w:val="20"/>
              </w:rPr>
              <w:t>
психикасының бұзылуынан зардап шегетін адамдарға</w:t>
            </w:r>
            <w:r>
              <w:br/>
            </w:r>
            <w:r>
              <w:rPr>
                <w:rFonts w:ascii="Times New Roman"/>
                <w:b w:val="false"/>
                <w:i w:val="false"/>
                <w:color w:val="000000"/>
                <w:sz w:val="20"/>
              </w:rPr>
              <w:t>
медициналық көмек көрсету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ЖҚТБ індетінің алдын алу және</w:t>
            </w:r>
            <w:r>
              <w:br/>
            </w:r>
            <w:r>
              <w:rPr>
                <w:rFonts w:ascii="Times New Roman"/>
                <w:b w:val="false"/>
                <w:i w:val="false"/>
                <w:color w:val="000000"/>
                <w:sz w:val="20"/>
              </w:rPr>
              <w:t>
оған қарсы күрес жөніндегі іс-шараларды іске асыру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дәрiгерлiк</w:t>
            </w:r>
            <w:r>
              <w:br/>
            </w:r>
            <w:r>
              <w:rPr>
                <w:rFonts w:ascii="Times New Roman"/>
                <w:b w:val="false"/>
                <w:i w:val="false"/>
                <w:color w:val="000000"/>
                <w:sz w:val="20"/>
              </w:rPr>
              <w:t>
көмек көрсететiн жақын жердегі денсаулық сақтау ұйымына</w:t>
            </w:r>
            <w:r>
              <w:br/>
            </w:r>
            <w:r>
              <w:rPr>
                <w:rFonts w:ascii="Times New Roman"/>
                <w:b w:val="false"/>
                <w:i w:val="false"/>
                <w:color w:val="000000"/>
                <w:sz w:val="20"/>
              </w:rPr>
              <w:t>
жеткiзудi ұйымдастыру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w:t>
            </w:r>
            <w:r>
              <w:br/>
            </w:r>
            <w:r>
              <w:rPr>
                <w:rFonts w:ascii="Times New Roman"/>
                <w:b w:val="false"/>
                <w:i w:val="false"/>
                <w:color w:val="000000"/>
                <w:sz w:val="20"/>
              </w:rPr>
              <w:t>
препараттармен қамтамасыз ету</w:t>
            </w:r>
          </w:p>
        </w:tc>
      </w:tr>
      <w:tr>
        <w:trPr>
          <w:trHeight w:val="3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w:t>
            </w:r>
            <w:r>
              <w:br/>
            </w:r>
            <w:r>
              <w:rPr>
                <w:rFonts w:ascii="Times New Roman"/>
                <w:b w:val="false"/>
                <w:i w:val="false"/>
                <w:color w:val="000000"/>
                <w:sz w:val="20"/>
              </w:rPr>
              <w:t>
қамтамасыз ету</w:t>
            </w:r>
          </w:p>
        </w:tc>
      </w:tr>
      <w:tr>
        <w:trPr>
          <w:trHeight w:val="3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w:t>
            </w:r>
            <w:r>
              <w:br/>
            </w:r>
            <w:r>
              <w:rPr>
                <w:rFonts w:ascii="Times New Roman"/>
                <w:b w:val="false"/>
                <w:i w:val="false"/>
                <w:color w:val="000000"/>
                <w:sz w:val="20"/>
              </w:rPr>
              <w:t>
қамтамасыз ету</w:t>
            </w:r>
          </w:p>
        </w:tc>
      </w:tr>
      <w:tr>
        <w:trPr>
          <w:trHeight w:val="66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жеткіліксіздігі бар науқастарды және</w:t>
            </w:r>
            <w:r>
              <w:br/>
            </w:r>
            <w:r>
              <w:rPr>
                <w:rFonts w:ascii="Times New Roman"/>
                <w:b w:val="false"/>
                <w:i w:val="false"/>
                <w:color w:val="000000"/>
                <w:sz w:val="20"/>
              </w:rPr>
              <w:t>
бүйректі транспланттаудан кейінгі науқастарды</w:t>
            </w:r>
            <w:r>
              <w:br/>
            </w:r>
            <w:r>
              <w:rPr>
                <w:rFonts w:ascii="Times New Roman"/>
                <w:b w:val="false"/>
                <w:i w:val="false"/>
                <w:color w:val="000000"/>
                <w:sz w:val="20"/>
              </w:rPr>
              <w:t>
амбулаторлық деңгейде дәрілік заттармен қамтамасыз ету</w:t>
            </w:r>
          </w:p>
        </w:tc>
      </w:tr>
      <w:tr>
        <w:trPr>
          <w:trHeight w:val="63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w:t>
            </w:r>
            <w:r>
              <w:br/>
            </w:r>
            <w:r>
              <w:rPr>
                <w:rFonts w:ascii="Times New Roman"/>
                <w:b w:val="false"/>
                <w:i w:val="false"/>
                <w:color w:val="000000"/>
                <w:sz w:val="20"/>
              </w:rPr>
              <w:t>
дәрілік заттармен және арнайы балалар тағамдары мен</w:t>
            </w:r>
            <w:r>
              <w:br/>
            </w:r>
            <w:r>
              <w:rPr>
                <w:rFonts w:ascii="Times New Roman"/>
                <w:b w:val="false"/>
                <w:i w:val="false"/>
                <w:color w:val="000000"/>
                <w:sz w:val="20"/>
              </w:rPr>
              <w:t>
емдік тамақ өнімдерімен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