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03ba" w14:textId="62a0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25 наурыздағы № 103 "Техникалық және кәсіптік, орта білімнен кейінгі білімі бар мамандарды даярлауға арналған 2010 жылдың мемлекеттік білім тапсырысын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20 желтоқсандағы № 538 қаулысы. Қостанай облысының Әділет департаментінде 2010 жылғы 29 желтоқсанда № 3745 тіркелді. Күші жойылды - Қолданыстағы мерзімінің тоқтатылуымен байланысты Қостанай облысы әкімі аппараты басшысының 2011 жылғы 23 маусымдағы № 08-10/1744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әкімі аппараты басшысының 2011.06.23 № 08-10/1744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"Техникалық және кәсіптік, орта білімнен кейінгі білім бар мамандарды даярлауға арналған 2010 жылдың мемлекеттік білім тапсырысын бекіту туралы" Қостанай облысы әкімдігінің 2010 жылғы 25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тіркелген № 3711, 2010 жылы 27 сәуірде "Қостанай таңы"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"3436" деген сандар "3322"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", 0404023 Балалар музыка мектебінің оқытушысы, оркестр, ансамбль әртісі (басшы) (салалар бойынша)" деген сандармен және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25-тармақта "100" деген сандар "130"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32-тармақта "165" деген сандар "135"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43-тармақта "1513063" Ветеринарлық техник" деген сандар мен сөздер "1513053 Ветеринарлық фельдшер"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"1757" деген сандар "1841"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"105" деген сандар "135"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913"/>
        <w:gridCol w:w="693"/>
        <w:gridCol w:w="14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Өндірістік оқыту шебері,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өндірісінің техник-механигі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"645" деген сандар "675"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913"/>
        <w:gridCol w:w="693"/>
        <w:gridCol w:w="14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 Ветеринарлық фельдшер-инспектор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техникалық және кәсіптік, орта білімнен кейінгі білімі бар мамандарды даярлауға арналған мемлекеттік білім тапсырысына енгізілген өзгерістерді тиісті оқу орындарында белгіленген заңнамалық тәртіпте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С. Бөрібаева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Ш. Жакитова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Аймұхамбетова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М. Щеглова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