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3433" w14:textId="4c43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2006 жылғы 27 маусымдағы № 212 "Мүгедектерге әлеуметтік көмектің қосымша түрлерін көрсету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2010 жылғы 29 желтоқсандағы № 575 қаулысы. Қостанай облысының Әділет департаментінде 2011 жылғы 21 қаңтарда № 3751 тіркелді. Күші жойылды - Қостанай облысы әкімдігінің 2022 жылғы 31 қазандағы № 480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31.10.2022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"Мүгедектерге әлеуметтік көмектің қосымша түрлерін көрсету туралы" Қостанай облысы әкімдігінің 2006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тіркелген № 3550, 2006 жылы 14 шілдеде "Қостанай таңы", 2006 жылы 25 шілдеде "Костанайские новости" газеттерінде жарияланған)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мемлекеттік тіліндегі мәтінінде: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"спорттық сайыстарға" сөздері "спорт жарыстарына" сөздерімен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"спорт жарыстарына" сөздерінен кейін "және спорттық-бал билеріне" сөздерімен толықтырылсын;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"спорттық кресло-арбалар" сөздерінен кейін "және биге арналған кресло-арбалар" сөздерімен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жұмыспен қамтуды үйлестіру және әлеуметтік бағдарламалар департаменті" сөздері "Қостанай облысы әкімдігінің жұмыспен қамтуды үйлестіру және әлеуметтік бағдарламалар басқармасы" сөздерімен ауыстырылсын.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облыс әкімінің орынбасары С.Ш. Бектұрғановқа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Кулагин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