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7e8b5" w14:textId="a07e8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Мәслихатының "Қостанай қаласының 2010-2012 жылдарға арналған бюджеті туралы" 2009 жылғы 24 желтоқсандағы № 253 шешіміне өзгерістер мен толықтырулар енгізу туралы</w:t>
      </w:r>
    </w:p>
    <w:p>
      <w:pPr>
        <w:spacing w:after="0"/>
        <w:ind w:left="0"/>
        <w:jc w:val="both"/>
      </w:pPr>
      <w:r>
        <w:rPr>
          <w:rFonts w:ascii="Times New Roman"/>
          <w:b w:val="false"/>
          <w:i w:val="false"/>
          <w:color w:val="000000"/>
          <w:sz w:val="28"/>
        </w:rPr>
        <w:t>Қостанай облысы Қостанай қаласы мәслихатының 2010 жылғы 13 қаңтардағы № 265 шешімі. Қостанай облысы Қостанай қаласының Әділет басқармасында 2010 жылғы 25 қаңтарда № 9-1-138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"Қазақстан Республикасының жергілікті мемлекеттік және өзін-өзі басқару туралы" Заңы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Қостанай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
      1. Қостанай қалалық мәслихатының "Қостанай қаласының 2010 – 2012 жылдарға арналған бюджеті туралы" 2009 жылғы 24 желтоқсандағы </w:t>
      </w:r>
      <w:r>
        <w:rPr>
          <w:rFonts w:ascii="Times New Roman"/>
          <w:b w:val="false"/>
          <w:i w:val="false"/>
          <w:color w:val="000000"/>
          <w:sz w:val="28"/>
        </w:rPr>
        <w:t>№ 253</w:t>
      </w:r>
      <w:r>
        <w:rPr>
          <w:rFonts w:ascii="Times New Roman"/>
          <w:b w:val="false"/>
          <w:i w:val="false"/>
          <w:color w:val="000000"/>
          <w:sz w:val="28"/>
        </w:rPr>
        <w:t xml:space="preserve"> шешіміне (Нормативтік құқықтық кесімдерді мемлекеттік тіркеу тізілімінде тіркелген № 9-1-137, "Қостанай" газетінің 2010 жылғы 7 қаңтарында жарияланған) мына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Аталған шешім </w:t>
      </w:r>
      <w:r>
        <w:rPr>
          <w:rFonts w:ascii="Times New Roman"/>
          <w:b w:val="false"/>
          <w:i w:val="false"/>
          <w:color w:val="000000"/>
          <w:sz w:val="28"/>
        </w:rPr>
        <w:t>1-тармағының</w:t>
      </w:r>
      <w:r>
        <w:rPr>
          <w:rFonts w:ascii="Times New Roman"/>
          <w:b w:val="false"/>
          <w:i w:val="false"/>
          <w:color w:val="000000"/>
          <w:sz w:val="28"/>
        </w:rPr>
        <w:t xml:space="preserve"> 1), 2), 3), 4), 5), 6) тармақшалары келесі редакцияда жазылсын: </w:t>
      </w:r>
      <w:r>
        <w:br/>
      </w:r>
      <w:r>
        <w:rPr>
          <w:rFonts w:ascii="Times New Roman"/>
          <w:b w:val="false"/>
          <w:i w:val="false"/>
          <w:color w:val="000000"/>
          <w:sz w:val="28"/>
        </w:rPr>
        <w:t>
      "1) кірістер – 14768637,0 мың теңге, оның ішінде мыналар бойынша:</w:t>
      </w:r>
      <w:r>
        <w:br/>
      </w:r>
      <w:r>
        <w:rPr>
          <w:rFonts w:ascii="Times New Roman"/>
          <w:b w:val="false"/>
          <w:i w:val="false"/>
          <w:color w:val="000000"/>
          <w:sz w:val="28"/>
        </w:rPr>
        <w:t>
      салықтық түсімдер – 9501986,0 мың теңге;</w:t>
      </w:r>
      <w:r>
        <w:br/>
      </w:r>
      <w:r>
        <w:rPr>
          <w:rFonts w:ascii="Times New Roman"/>
          <w:b w:val="false"/>
          <w:i w:val="false"/>
          <w:color w:val="000000"/>
          <w:sz w:val="28"/>
        </w:rPr>
        <w:t>
      салықтық емес түсімдер – 59014,0 мың теңге;</w:t>
      </w:r>
      <w:r>
        <w:br/>
      </w:r>
      <w:r>
        <w:rPr>
          <w:rFonts w:ascii="Times New Roman"/>
          <w:b w:val="false"/>
          <w:i w:val="false"/>
          <w:color w:val="000000"/>
          <w:sz w:val="28"/>
        </w:rPr>
        <w:t>
      негізгі капиталды сатудан түсетін түсімдер – 507000,0 мың теңге;</w:t>
      </w:r>
      <w:r>
        <w:br/>
      </w:r>
      <w:r>
        <w:rPr>
          <w:rFonts w:ascii="Times New Roman"/>
          <w:b w:val="false"/>
          <w:i w:val="false"/>
          <w:color w:val="000000"/>
          <w:sz w:val="28"/>
        </w:rPr>
        <w:t>
      трансферттер түсімдері – 4700637,0 мың теңге;</w:t>
      </w:r>
      <w:r>
        <w:br/>
      </w:r>
      <w:r>
        <w:rPr>
          <w:rFonts w:ascii="Times New Roman"/>
          <w:b w:val="false"/>
          <w:i w:val="false"/>
          <w:color w:val="000000"/>
          <w:sz w:val="28"/>
        </w:rPr>
        <w:t>
      2)шығыстар – 14676461,6 мың теңге;</w:t>
      </w:r>
      <w:r>
        <w:br/>
      </w:r>
      <w:r>
        <w:rPr>
          <w:rFonts w:ascii="Times New Roman"/>
          <w:b w:val="false"/>
          <w:i w:val="false"/>
          <w:color w:val="000000"/>
          <w:sz w:val="28"/>
        </w:rPr>
        <w:t>
      3)таза бюджеттік кредит беру – -5544,0 мың теңге, оның ішінде: бюджеттік кредиттерді өтеу – -5544,0 мың теңге;</w:t>
      </w:r>
      <w:r>
        <w:br/>
      </w:r>
      <w:r>
        <w:rPr>
          <w:rFonts w:ascii="Times New Roman"/>
          <w:b w:val="false"/>
          <w:i w:val="false"/>
          <w:color w:val="000000"/>
          <w:sz w:val="28"/>
        </w:rPr>
        <w:t>
      4) қаржы активтерімен жасалатын операциялар бойынша сальдо – 34000,0 мың теңге, оның ішінде:</w:t>
      </w:r>
      <w:r>
        <w:br/>
      </w:r>
      <w:r>
        <w:rPr>
          <w:rFonts w:ascii="Times New Roman"/>
          <w:b w:val="false"/>
          <w:i w:val="false"/>
          <w:color w:val="000000"/>
          <w:sz w:val="28"/>
        </w:rPr>
        <w:t>
      қаржы активтерін сатып алу – 34000,0 мың теңге;</w:t>
      </w:r>
      <w:r>
        <w:br/>
      </w:r>
      <w:r>
        <w:rPr>
          <w:rFonts w:ascii="Times New Roman"/>
          <w:b w:val="false"/>
          <w:i w:val="false"/>
          <w:color w:val="000000"/>
          <w:sz w:val="28"/>
        </w:rPr>
        <w:t>
      5) бюджет профициті – 63719,4 мың теңге;</w:t>
      </w:r>
      <w:r>
        <w:br/>
      </w:r>
      <w:r>
        <w:rPr>
          <w:rFonts w:ascii="Times New Roman"/>
          <w:b w:val="false"/>
          <w:i w:val="false"/>
          <w:color w:val="000000"/>
          <w:sz w:val="28"/>
        </w:rPr>
        <w:t>
      6)бюджет тапшылығын қаржыландыру (профицитті пайдалану) – -63719,4 мың теңге.".</w:t>
      </w:r>
      <w:r>
        <w:br/>
      </w:r>
      <w:r>
        <w:rPr>
          <w:rFonts w:ascii="Times New Roman"/>
          <w:b w:val="false"/>
          <w:i w:val="false"/>
          <w:color w:val="000000"/>
          <w:sz w:val="28"/>
        </w:rPr>
        <w:t>
</w:t>
      </w:r>
      <w:r>
        <w:rPr>
          <w:rFonts w:ascii="Times New Roman"/>
          <w:b w:val="false"/>
          <w:i w:val="false"/>
          <w:color w:val="000000"/>
          <w:sz w:val="28"/>
        </w:rPr>
        <w:t xml:space="preserve">
      Аталған шешім келесі мазмұнды </w:t>
      </w:r>
      <w:r>
        <w:rPr>
          <w:rFonts w:ascii="Times New Roman"/>
          <w:b w:val="false"/>
          <w:i w:val="false"/>
          <w:color w:val="000000"/>
          <w:sz w:val="28"/>
        </w:rPr>
        <w:t>4-1 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xml:space="preserve">
      "4-1. 2010 жылға арналған қалалық бюджетте нысаналы трансферттерді қайтару ескерілсін, олардың көлемі келесідей: </w:t>
      </w:r>
      <w:r>
        <w:br/>
      </w:r>
      <w:r>
        <w:rPr>
          <w:rFonts w:ascii="Times New Roman"/>
          <w:b w:val="false"/>
          <w:i w:val="false"/>
          <w:color w:val="000000"/>
          <w:sz w:val="28"/>
        </w:rPr>
        <w:t>
      республикалық бюджетке 2,7 мың теңге;</w:t>
      </w:r>
      <w:r>
        <w:br/>
      </w:r>
      <w:r>
        <w:rPr>
          <w:rFonts w:ascii="Times New Roman"/>
          <w:b w:val="false"/>
          <w:i w:val="false"/>
          <w:color w:val="000000"/>
          <w:sz w:val="28"/>
        </w:rPr>
        <w:t>
      облыстық бюджетке 1460,2 мың теңге.".</w:t>
      </w:r>
      <w:r>
        <w:br/>
      </w:r>
      <w:r>
        <w:rPr>
          <w:rFonts w:ascii="Times New Roman"/>
          <w:b w:val="false"/>
          <w:i w:val="false"/>
          <w:color w:val="000000"/>
          <w:sz w:val="28"/>
        </w:rPr>
        <w:t>
</w:t>
      </w:r>
      <w:r>
        <w:rPr>
          <w:rFonts w:ascii="Times New Roman"/>
          <w:b w:val="false"/>
          <w:i w:val="false"/>
          <w:color w:val="000000"/>
          <w:sz w:val="28"/>
        </w:rPr>
        <w:t xml:space="preserve">
      Аталған шешім келесі мазмұнды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тармақтарымен толықтырылсын: </w:t>
      </w:r>
      <w:r>
        <w:br/>
      </w:r>
      <w:r>
        <w:rPr>
          <w:rFonts w:ascii="Times New Roman"/>
          <w:b w:val="false"/>
          <w:i w:val="false"/>
          <w:color w:val="000000"/>
          <w:sz w:val="28"/>
        </w:rPr>
        <w:t xml:space="preserve">
      "5-1. 2010 жылға арналған қалалық бюджетте ағымды нысаналы трансферттердің және республикалық бюджеттен дамуға арналған трансферттердің түсімі келесі көлемде қарастырылғаны ескерілсін: </w:t>
      </w:r>
      <w:r>
        <w:br/>
      </w:r>
      <w:r>
        <w:rPr>
          <w:rFonts w:ascii="Times New Roman"/>
          <w:b w:val="false"/>
          <w:i w:val="false"/>
          <w:color w:val="000000"/>
          <w:sz w:val="28"/>
        </w:rPr>
        <w:t>
      87258,0 мың теңге – білімнің жаңа пайдалануға енгізіп жатқан объектілерін қамтамасыз етуге;</w:t>
      </w:r>
      <w:r>
        <w:br/>
      </w:r>
      <w:r>
        <w:rPr>
          <w:rFonts w:ascii="Times New Roman"/>
          <w:b w:val="false"/>
          <w:i w:val="false"/>
          <w:color w:val="000000"/>
          <w:sz w:val="28"/>
        </w:rPr>
        <w:t xml:space="preserve">
      14226,0 мың теңге білім берудің мектепке дейінгі ұйымдарын, орта, техникалық және кәсіби, орта білімнен кейінгі білім беру ұйымдары, "Өзін-өзі тану" пәні бойынша біліктілігін арттыру институттарын оқу құралдарымен жабдықтауға; </w:t>
      </w:r>
      <w:r>
        <w:br/>
      </w:r>
      <w:r>
        <w:rPr>
          <w:rFonts w:ascii="Times New Roman"/>
          <w:b w:val="false"/>
          <w:i w:val="false"/>
          <w:color w:val="000000"/>
          <w:sz w:val="28"/>
        </w:rPr>
        <w:t xml:space="preserve">
      5771,0 мың теңге – мемлекеттік атаулы әлеуметтік көмек көрсетуге төлеу; </w:t>
      </w:r>
      <w:r>
        <w:br/>
      </w:r>
      <w:r>
        <w:rPr>
          <w:rFonts w:ascii="Times New Roman"/>
          <w:b w:val="false"/>
          <w:i w:val="false"/>
          <w:color w:val="000000"/>
          <w:sz w:val="28"/>
        </w:rPr>
        <w:t>
      12074,0 мың теңге – ең төменгі күнкөріс мөлшерінің өсуіне байланысты 18 жасқа дейінгі балаларға мемлекеттік ай сайынғы мемлекеттік жәрдемақы төлеуге;</w:t>
      </w:r>
      <w:r>
        <w:br/>
      </w:r>
      <w:r>
        <w:rPr>
          <w:rFonts w:ascii="Times New Roman"/>
          <w:b w:val="false"/>
          <w:i w:val="false"/>
          <w:color w:val="000000"/>
          <w:sz w:val="28"/>
        </w:rPr>
        <w:t>
      87945,0 мың теңге – Ұлы Отан соғысындағы Жеңістің 65 жылдығына Ұлы Отан соғысының қатысушылары мен мүгедектеріне біржолғы материалдық көмекті төлеуге;</w:t>
      </w:r>
      <w:r>
        <w:br/>
      </w:r>
      <w:r>
        <w:rPr>
          <w:rFonts w:ascii="Times New Roman"/>
          <w:b w:val="false"/>
          <w:i w:val="false"/>
          <w:color w:val="000000"/>
          <w:sz w:val="28"/>
        </w:rPr>
        <w:t>
      20543,0 мың теңге – Ұлы Отан соғысындағы Жеңісің 65 жылдығына Ұлы Отан соғысының қатысушылары мен мүгедектеріне жол жүруін қамтамасыз ету;</w:t>
      </w:r>
      <w:r>
        <w:br/>
      </w:r>
      <w:r>
        <w:rPr>
          <w:rFonts w:ascii="Times New Roman"/>
          <w:b w:val="false"/>
          <w:i w:val="false"/>
          <w:color w:val="000000"/>
          <w:sz w:val="28"/>
        </w:rPr>
        <w:t xml:space="preserve">
      891,0 мың теңге – жергілікті атқарушы органдардың ветеринария саласындағы бөлімшелерін ұстауға; </w:t>
      </w:r>
      <w:r>
        <w:br/>
      </w:r>
      <w:r>
        <w:rPr>
          <w:rFonts w:ascii="Times New Roman"/>
          <w:b w:val="false"/>
          <w:i w:val="false"/>
          <w:color w:val="000000"/>
          <w:sz w:val="28"/>
        </w:rPr>
        <w:t xml:space="preserve">
      2544,0 мың теңге – </w:t>
      </w:r>
      <w:r>
        <w:rPr>
          <w:rFonts w:ascii="Times New Roman"/>
          <w:b w:val="false"/>
          <w:i w:val="false"/>
          <w:color w:val="000000"/>
          <w:sz w:val="28"/>
        </w:rPr>
        <w:t>эпизоотияға қарсы іс-шаралар жүргізуге</w:t>
      </w:r>
      <w:r>
        <w:rPr>
          <w:rFonts w:ascii="Times New Roman"/>
          <w:b w:val="false"/>
          <w:i w:val="false"/>
          <w:color w:val="000000"/>
          <w:sz w:val="28"/>
        </w:rPr>
        <w:t>;</w:t>
      </w:r>
      <w:r>
        <w:br/>
      </w:r>
      <w:r>
        <w:rPr>
          <w:rFonts w:ascii="Times New Roman"/>
          <w:b w:val="false"/>
          <w:i w:val="false"/>
          <w:color w:val="000000"/>
          <w:sz w:val="28"/>
        </w:rPr>
        <w:t xml:space="preserve">
      16388,0 мың теңге – негізгі орта және жалпы орта білім беру мемлекеттік мекемелерінің физика, химия, биология кабинеттерін оқу құралдарымен жабдықтау; </w:t>
      </w:r>
      <w:r>
        <w:br/>
      </w:r>
      <w:r>
        <w:rPr>
          <w:rFonts w:ascii="Times New Roman"/>
          <w:b w:val="false"/>
          <w:i w:val="false"/>
          <w:color w:val="000000"/>
          <w:sz w:val="28"/>
        </w:rPr>
        <w:t>
      211156,0 мың теңге – мемлекеттік коммуналдық тұрғын үй қорының тұрғын үй құрылысы және (немесе) сатып алуға;</w:t>
      </w:r>
      <w:r>
        <w:br/>
      </w:r>
      <w:r>
        <w:rPr>
          <w:rFonts w:ascii="Times New Roman"/>
          <w:b w:val="false"/>
          <w:i w:val="false"/>
          <w:color w:val="000000"/>
          <w:sz w:val="28"/>
        </w:rPr>
        <w:t>
      868055,0 мың теңге – инженерлік-коммуникациялық инфрақұрылымды дамыту, жайластыру және (немесе) сатып алуға.".</w:t>
      </w:r>
      <w:r>
        <w:br/>
      </w:r>
      <w:r>
        <w:rPr>
          <w:rFonts w:ascii="Times New Roman"/>
          <w:b w:val="false"/>
          <w:i w:val="false"/>
          <w:color w:val="000000"/>
          <w:sz w:val="28"/>
        </w:rPr>
        <w:t xml:space="preserve">
      "5-2. 2010 жылға арналған қала бюджетінде Тұрған үй құрылысы мемлекеттік бағдарламасын іске асыру шеңберінде тұрғын үй құрылысына және (немесе) сатып алуға сыйақының нөлдік мөлшерлемесі бойынша 100 мектеп және 100 аурухана қызметкерлеріне арнап тұрғын үй құрылысы және сатып алуды кредиттеуге республика бюджетінен 281910,0 мың теңге сомасындағы қаражаттар түсімінің қарастырылғаны ескерілсін.". </w:t>
      </w:r>
      <w:r>
        <w:br/>
      </w:r>
      <w:r>
        <w:rPr>
          <w:rFonts w:ascii="Times New Roman"/>
          <w:b w:val="false"/>
          <w:i w:val="false"/>
          <w:color w:val="000000"/>
          <w:sz w:val="28"/>
        </w:rPr>
        <w:t>
</w:t>
      </w:r>
      <w:r>
        <w:rPr>
          <w:rFonts w:ascii="Times New Roman"/>
          <w:b w:val="false"/>
          <w:i w:val="false"/>
          <w:color w:val="000000"/>
          <w:sz w:val="28"/>
        </w:rPr>
        <w:t xml:space="preserve">
      Аталған шешімнің </w:t>
      </w:r>
      <w:r>
        <w:rPr>
          <w:rFonts w:ascii="Times New Roman"/>
          <w:b w:val="false"/>
          <w:i w:val="false"/>
          <w:color w:val="000000"/>
          <w:sz w:val="28"/>
        </w:rPr>
        <w:t>6 тармағы</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xml:space="preserve">
      "6. 2010 жылға арналған қала бюджетінде өңірлік жұмыспен қамту және кадрларды қайта даярлау стратегиясын іске асыруға 1809241,0 мың теңге сомасында қаражаттар қарастырылғаны ескерілсін, оның ішінде: </w:t>
      </w:r>
      <w:r>
        <w:br/>
      </w:r>
      <w:r>
        <w:rPr>
          <w:rFonts w:ascii="Times New Roman"/>
          <w:b w:val="false"/>
          <w:i w:val="false"/>
          <w:color w:val="000000"/>
          <w:sz w:val="28"/>
        </w:rPr>
        <w:t xml:space="preserve">
      342059,0 мың теңге – облыстық бюджет трансферттерінің есебінен; </w:t>
      </w:r>
      <w:r>
        <w:br/>
      </w:r>
      <w:r>
        <w:rPr>
          <w:rFonts w:ascii="Times New Roman"/>
          <w:b w:val="false"/>
          <w:i w:val="false"/>
          <w:color w:val="000000"/>
          <w:sz w:val="28"/>
        </w:rPr>
        <w:t>
      1467182,0 мың теңге – республикалық бюджет трансферттері есебінен.".</w:t>
      </w:r>
      <w:r>
        <w:br/>
      </w:r>
      <w:r>
        <w:rPr>
          <w:rFonts w:ascii="Times New Roman"/>
          <w:b w:val="false"/>
          <w:i w:val="false"/>
          <w:color w:val="000000"/>
          <w:sz w:val="28"/>
        </w:rPr>
        <w:t>
</w:t>
      </w:r>
      <w:r>
        <w:rPr>
          <w:rFonts w:ascii="Times New Roman"/>
          <w:b w:val="false"/>
          <w:i w:val="false"/>
          <w:color w:val="000000"/>
          <w:sz w:val="28"/>
        </w:rPr>
        <w:t xml:space="preserve">
      Аталған шешімнің </w:t>
      </w:r>
      <w:r>
        <w:rPr>
          <w:rFonts w:ascii="Times New Roman"/>
          <w:b w:val="false"/>
          <w:i w:val="false"/>
          <w:color w:val="000000"/>
          <w:sz w:val="28"/>
        </w:rPr>
        <w:t>7 тармағы</w:t>
      </w:r>
      <w:r>
        <w:rPr>
          <w:rFonts w:ascii="Times New Roman"/>
          <w:b w:val="false"/>
          <w:i w:val="false"/>
          <w:color w:val="000000"/>
          <w:sz w:val="28"/>
        </w:rPr>
        <w:t xml:space="preserve"> келесі редакцияда жазылсын: </w:t>
      </w:r>
      <w:r>
        <w:br/>
      </w:r>
      <w:r>
        <w:rPr>
          <w:rFonts w:ascii="Times New Roman"/>
          <w:b w:val="false"/>
          <w:i w:val="false"/>
          <w:color w:val="000000"/>
          <w:sz w:val="28"/>
        </w:rPr>
        <w:t>
      "7. Жергілікті атқарушы органның 2010 жылғы резерві 154402,0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xml:space="preserve">
      Аталған шешімге </w:t>
      </w:r>
      <w:r>
        <w:rPr>
          <w:rFonts w:ascii="Times New Roman"/>
          <w:b w:val="false"/>
          <w:i w:val="false"/>
          <w:color w:val="000000"/>
          <w:sz w:val="28"/>
        </w:rPr>
        <w:t>1 қосымша</w:t>
      </w:r>
      <w:r>
        <w:rPr>
          <w:rFonts w:ascii="Times New Roman"/>
          <w:b w:val="false"/>
          <w:i w:val="false"/>
          <w:color w:val="000000"/>
          <w:sz w:val="28"/>
        </w:rPr>
        <w:t xml:space="preserve"> жаңа редакцияда жазылсын (қоса беріліп отыр).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Осы шешім 2010 жылғы 1 қаңтардан бастап қолданысқа енгізіледі.</w:t>
      </w:r>
    </w:p>
    <w:p>
      <w:pPr>
        <w:spacing w:after="0"/>
        <w:ind w:left="0"/>
        <w:jc w:val="both"/>
      </w:pPr>
      <w:r>
        <w:rPr>
          <w:rFonts w:ascii="Times New Roman"/>
          <w:b w:val="false"/>
          <w:i/>
          <w:color w:val="000000"/>
          <w:sz w:val="28"/>
        </w:rPr>
        <w:t>      </w:t>
      </w:r>
      <w:r>
        <w:rPr>
          <w:rFonts w:ascii="Times New Roman"/>
          <w:b w:val="false"/>
          <w:i/>
          <w:color w:val="000000"/>
          <w:sz w:val="28"/>
        </w:rPr>
        <w:t>Сессия төрағасы, № 14 сайлау</w:t>
      </w:r>
      <w:r>
        <w:br/>
      </w:r>
      <w:r>
        <w:rPr>
          <w:rFonts w:ascii="Times New Roman"/>
          <w:b w:val="false"/>
          <w:i w:val="false"/>
          <w:color w:val="000000"/>
          <w:sz w:val="28"/>
        </w:rPr>
        <w:t>
</w:t>
      </w:r>
      <w:r>
        <w:rPr>
          <w:rFonts w:ascii="Times New Roman"/>
          <w:b w:val="false"/>
          <w:i/>
          <w:color w:val="000000"/>
          <w:sz w:val="28"/>
        </w:rPr>
        <w:t xml:space="preserve">      округі бойынша депутаты                    Д. Сейтқазинов </w:t>
      </w:r>
    </w:p>
    <w:p>
      <w:pPr>
        <w:spacing w:after="0"/>
        <w:ind w:left="0"/>
        <w:jc w:val="both"/>
      </w:pPr>
      <w:r>
        <w:rPr>
          <w:rFonts w:ascii="Times New Roman"/>
          <w:b w:val="false"/>
          <w:i/>
          <w:color w:val="000000"/>
          <w:sz w:val="28"/>
        </w:rPr>
        <w:t>      Қостанай қалалық</w:t>
      </w:r>
      <w:r>
        <w:br/>
      </w:r>
      <w:r>
        <w:rPr>
          <w:rFonts w:ascii="Times New Roman"/>
          <w:b w:val="false"/>
          <w:i w:val="false"/>
          <w:color w:val="000000"/>
          <w:sz w:val="28"/>
        </w:rPr>
        <w:t>
</w:t>
      </w:r>
      <w:r>
        <w:rPr>
          <w:rFonts w:ascii="Times New Roman"/>
          <w:b w:val="false"/>
          <w:i/>
          <w:color w:val="000000"/>
          <w:sz w:val="28"/>
        </w:rPr>
        <w:t>      мәслихатының хатшысы                       С. Төкенов</w:t>
      </w:r>
    </w:p>
    <w:p>
      <w:pPr>
        <w:spacing w:after="0"/>
        <w:ind w:left="0"/>
        <w:jc w:val="both"/>
      </w:pPr>
      <w:r>
        <w:rPr>
          <w:rFonts w:ascii="Times New Roman"/>
          <w:b w:val="false"/>
          <w:i/>
          <w:color w:val="000000"/>
          <w:sz w:val="28"/>
        </w:rPr>
        <w:t>      </w:t>
      </w:r>
      <w:r>
        <w:rPr>
          <w:rFonts w:ascii="Times New Roman"/>
          <w:b w:val="false"/>
          <w:i/>
          <w:color w:val="000000"/>
          <w:sz w:val="28"/>
        </w:rPr>
        <w:t>КЕЛІСІЛДІ:</w:t>
      </w:r>
      <w:r>
        <w:br/>
      </w:r>
      <w:r>
        <w:rPr>
          <w:rFonts w:ascii="Times New Roman"/>
          <w:b w:val="false"/>
          <w:i w:val="false"/>
          <w:color w:val="000000"/>
          <w:sz w:val="28"/>
        </w:rPr>
        <w:t>
</w:t>
      </w:r>
      <w:r>
        <w:rPr>
          <w:rFonts w:ascii="Times New Roman"/>
          <w:b w:val="false"/>
          <w:i/>
          <w:color w:val="000000"/>
          <w:sz w:val="28"/>
        </w:rPr>
        <w:t>      "Қазақстан Республикасы қаржы</w:t>
      </w:r>
      <w:r>
        <w:br/>
      </w:r>
      <w:r>
        <w:rPr>
          <w:rFonts w:ascii="Times New Roman"/>
          <w:b w:val="false"/>
          <w:i w:val="false"/>
          <w:color w:val="000000"/>
          <w:sz w:val="28"/>
        </w:rPr>
        <w:t>
</w:t>
      </w:r>
      <w:r>
        <w:rPr>
          <w:rFonts w:ascii="Times New Roman"/>
          <w:b w:val="false"/>
          <w:i/>
          <w:color w:val="000000"/>
          <w:sz w:val="28"/>
        </w:rPr>
        <w:t xml:space="preserve">      Министрлігі Салық комитетінің </w:t>
      </w:r>
      <w:r>
        <w:br/>
      </w:r>
      <w:r>
        <w:rPr>
          <w:rFonts w:ascii="Times New Roman"/>
          <w:b w:val="false"/>
          <w:i w:val="false"/>
          <w:color w:val="000000"/>
          <w:sz w:val="28"/>
        </w:rPr>
        <w:t>
</w:t>
      </w:r>
      <w:r>
        <w:rPr>
          <w:rFonts w:ascii="Times New Roman"/>
          <w:b w:val="false"/>
          <w:i/>
          <w:color w:val="000000"/>
          <w:sz w:val="28"/>
        </w:rPr>
        <w:t xml:space="preserve">      Қостанай облысының Қостанай </w:t>
      </w:r>
      <w:r>
        <w:br/>
      </w:r>
      <w:r>
        <w:rPr>
          <w:rFonts w:ascii="Times New Roman"/>
          <w:b w:val="false"/>
          <w:i w:val="false"/>
          <w:color w:val="000000"/>
          <w:sz w:val="28"/>
        </w:rPr>
        <w:t>
</w:t>
      </w:r>
      <w:r>
        <w:rPr>
          <w:rFonts w:ascii="Times New Roman"/>
          <w:b w:val="false"/>
          <w:i/>
          <w:color w:val="000000"/>
          <w:sz w:val="28"/>
        </w:rPr>
        <w:t>      қаласы бойынша салық</w:t>
      </w:r>
      <w:r>
        <w:br/>
      </w:r>
      <w:r>
        <w:rPr>
          <w:rFonts w:ascii="Times New Roman"/>
          <w:b w:val="false"/>
          <w:i w:val="false"/>
          <w:color w:val="000000"/>
          <w:sz w:val="28"/>
        </w:rPr>
        <w:t>
</w:t>
      </w:r>
      <w:r>
        <w:rPr>
          <w:rFonts w:ascii="Times New Roman"/>
          <w:b w:val="false"/>
          <w:i/>
          <w:color w:val="000000"/>
          <w:sz w:val="28"/>
        </w:rPr>
        <w:t>      басқармасы" мемлекеттік</w:t>
      </w:r>
      <w:r>
        <w:br/>
      </w:r>
      <w:r>
        <w:rPr>
          <w:rFonts w:ascii="Times New Roman"/>
          <w:b w:val="false"/>
          <w:i w:val="false"/>
          <w:color w:val="000000"/>
          <w:sz w:val="28"/>
        </w:rPr>
        <w:t>
</w:t>
      </w:r>
      <w:r>
        <w:rPr>
          <w:rFonts w:ascii="Times New Roman"/>
          <w:b w:val="false"/>
          <w:i/>
          <w:color w:val="000000"/>
          <w:sz w:val="28"/>
        </w:rPr>
        <w:t>      мекемесінің төрағасы</w:t>
      </w:r>
      <w:r>
        <w:br/>
      </w:r>
      <w:r>
        <w:rPr>
          <w:rFonts w:ascii="Times New Roman"/>
          <w:b w:val="false"/>
          <w:i w:val="false"/>
          <w:color w:val="000000"/>
          <w:sz w:val="28"/>
        </w:rPr>
        <w:t>
</w:t>
      </w:r>
      <w:r>
        <w:rPr>
          <w:rFonts w:ascii="Times New Roman"/>
          <w:b w:val="false"/>
          <w:i/>
          <w:color w:val="000000"/>
          <w:sz w:val="28"/>
        </w:rPr>
        <w:t>      __________ Ж. Нұржанов</w:t>
      </w:r>
      <w:r>
        <w:br/>
      </w:r>
      <w:r>
        <w:rPr>
          <w:rFonts w:ascii="Times New Roman"/>
          <w:b w:val="false"/>
          <w:i w:val="false"/>
          <w:color w:val="000000"/>
          <w:sz w:val="28"/>
        </w:rPr>
        <w:t>
</w:t>
      </w:r>
      <w:r>
        <w:rPr>
          <w:rFonts w:ascii="Times New Roman"/>
          <w:b w:val="false"/>
          <w:i/>
          <w:color w:val="000000"/>
          <w:sz w:val="28"/>
        </w:rPr>
        <w:t>      13.01.2010</w:t>
      </w:r>
    </w:p>
    <w:p>
      <w:pPr>
        <w:spacing w:after="0"/>
        <w:ind w:left="0"/>
        <w:jc w:val="both"/>
      </w:pPr>
      <w:r>
        <w:rPr>
          <w:rFonts w:ascii="Times New Roman"/>
          <w:b w:val="false"/>
          <w:i/>
          <w:color w:val="000000"/>
          <w:sz w:val="28"/>
        </w:rPr>
        <w:t xml:space="preserve">      "Қостанай қаласы әкімдігінің </w:t>
      </w:r>
      <w:r>
        <w:br/>
      </w:r>
      <w:r>
        <w:rPr>
          <w:rFonts w:ascii="Times New Roman"/>
          <w:b w:val="false"/>
          <w:i w:val="false"/>
          <w:color w:val="000000"/>
          <w:sz w:val="28"/>
        </w:rPr>
        <w:t>
</w:t>
      </w:r>
      <w:r>
        <w:rPr>
          <w:rFonts w:ascii="Times New Roman"/>
          <w:b w:val="false"/>
          <w:i/>
          <w:color w:val="000000"/>
          <w:sz w:val="28"/>
        </w:rPr>
        <w:t xml:space="preserve">      қаржы бөлімі" мемлекеттік </w:t>
      </w:r>
      <w:r>
        <w:br/>
      </w:r>
      <w:r>
        <w:rPr>
          <w:rFonts w:ascii="Times New Roman"/>
          <w:b w:val="false"/>
          <w:i w:val="false"/>
          <w:color w:val="000000"/>
          <w:sz w:val="28"/>
        </w:rPr>
        <w:t>
</w:t>
      </w:r>
      <w:r>
        <w:rPr>
          <w:rFonts w:ascii="Times New Roman"/>
          <w:b w:val="false"/>
          <w:i/>
          <w:color w:val="000000"/>
          <w:sz w:val="28"/>
        </w:rPr>
        <w:t xml:space="preserve">      мекемесінің бастығы </w:t>
      </w:r>
      <w:r>
        <w:br/>
      </w:r>
      <w:r>
        <w:rPr>
          <w:rFonts w:ascii="Times New Roman"/>
          <w:b w:val="false"/>
          <w:i w:val="false"/>
          <w:color w:val="000000"/>
          <w:sz w:val="28"/>
        </w:rPr>
        <w:t>
</w:t>
      </w:r>
      <w:r>
        <w:rPr>
          <w:rFonts w:ascii="Times New Roman"/>
          <w:b w:val="false"/>
          <w:i/>
          <w:color w:val="000000"/>
          <w:sz w:val="28"/>
        </w:rPr>
        <w:t>      __________ Л. Кураева</w:t>
      </w:r>
      <w:r>
        <w:br/>
      </w:r>
      <w:r>
        <w:rPr>
          <w:rFonts w:ascii="Times New Roman"/>
          <w:b w:val="false"/>
          <w:i w:val="false"/>
          <w:color w:val="000000"/>
          <w:sz w:val="28"/>
        </w:rPr>
        <w:t>
</w:t>
      </w:r>
      <w:r>
        <w:rPr>
          <w:rFonts w:ascii="Times New Roman"/>
          <w:b w:val="false"/>
          <w:i/>
          <w:color w:val="000000"/>
          <w:sz w:val="28"/>
        </w:rPr>
        <w:t>      13.01.2010</w:t>
      </w:r>
    </w:p>
    <w:p>
      <w:pPr>
        <w:spacing w:after="0"/>
        <w:ind w:left="0"/>
        <w:jc w:val="both"/>
      </w:pPr>
      <w:r>
        <w:rPr>
          <w:rFonts w:ascii="Times New Roman"/>
          <w:b w:val="false"/>
          <w:i/>
          <w:color w:val="000000"/>
          <w:sz w:val="28"/>
        </w:rPr>
        <w:t xml:space="preserve">      "Қостанай қаласы әкімдігінің </w:t>
      </w:r>
      <w:r>
        <w:br/>
      </w:r>
      <w:r>
        <w:rPr>
          <w:rFonts w:ascii="Times New Roman"/>
          <w:b w:val="false"/>
          <w:i w:val="false"/>
          <w:color w:val="000000"/>
          <w:sz w:val="28"/>
        </w:rPr>
        <w:t>
</w:t>
      </w:r>
      <w:r>
        <w:rPr>
          <w:rFonts w:ascii="Times New Roman"/>
          <w:b w:val="false"/>
          <w:i/>
          <w:color w:val="000000"/>
          <w:sz w:val="28"/>
        </w:rPr>
        <w:t xml:space="preserve">      экономика және бюджеттік </w:t>
      </w:r>
      <w:r>
        <w:br/>
      </w:r>
      <w:r>
        <w:rPr>
          <w:rFonts w:ascii="Times New Roman"/>
          <w:b w:val="false"/>
          <w:i w:val="false"/>
          <w:color w:val="000000"/>
          <w:sz w:val="28"/>
        </w:rPr>
        <w:t>
</w:t>
      </w:r>
      <w:r>
        <w:rPr>
          <w:rFonts w:ascii="Times New Roman"/>
          <w:b w:val="false"/>
          <w:i/>
          <w:color w:val="000000"/>
          <w:sz w:val="28"/>
        </w:rPr>
        <w:t xml:space="preserve">      жоспарлау бөлімі" мемлекеттік </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 Н. Дорошок</w:t>
      </w:r>
      <w:r>
        <w:br/>
      </w:r>
      <w:r>
        <w:rPr>
          <w:rFonts w:ascii="Times New Roman"/>
          <w:b w:val="false"/>
          <w:i w:val="false"/>
          <w:color w:val="000000"/>
          <w:sz w:val="28"/>
        </w:rPr>
        <w:t>
</w:t>
      </w:r>
      <w:r>
        <w:rPr>
          <w:rFonts w:ascii="Times New Roman"/>
          <w:b w:val="false"/>
          <w:i/>
          <w:color w:val="000000"/>
          <w:sz w:val="28"/>
        </w:rPr>
        <w:t>      13.01.2010</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13 қаңтардағы   </w:t>
      </w:r>
      <w:r>
        <w:br/>
      </w:r>
      <w:r>
        <w:rPr>
          <w:rFonts w:ascii="Times New Roman"/>
          <w:b w:val="false"/>
          <w:i w:val="false"/>
          <w:color w:val="000000"/>
          <w:sz w:val="28"/>
        </w:rPr>
        <w:t xml:space="preserve">
№ 265 шешіміне 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24 желтоқсандағы </w:t>
      </w:r>
      <w:r>
        <w:br/>
      </w:r>
      <w:r>
        <w:rPr>
          <w:rFonts w:ascii="Times New Roman"/>
          <w:b w:val="false"/>
          <w:i w:val="false"/>
          <w:color w:val="000000"/>
          <w:sz w:val="28"/>
        </w:rPr>
        <w:t xml:space="preserve">
№ 253 шешіміне 1-қосымша   </w:t>
      </w:r>
    </w:p>
    <w:p>
      <w:pPr>
        <w:spacing w:after="0"/>
        <w:ind w:left="0"/>
        <w:jc w:val="both"/>
      </w:pPr>
      <w:r>
        <w:rPr>
          <w:rFonts w:ascii="Times New Roman"/>
          <w:b/>
          <w:i w:val="false"/>
          <w:color w:val="000080"/>
          <w:sz w:val="28"/>
        </w:rPr>
        <w:t>Қостанай қаласының 2010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
        <w:gridCol w:w="413"/>
        <w:gridCol w:w="201"/>
        <w:gridCol w:w="8393"/>
        <w:gridCol w:w="2153"/>
      </w:tblGrid>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Санаты</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35"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r>
      <w:tr>
        <w:trPr>
          <w:trHeight w:val="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I. Кірістер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14768637</w:t>
            </w:r>
          </w:p>
        </w:tc>
      </w:tr>
      <w:tr>
        <w:trPr>
          <w:trHeight w:val="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Салықтық түсімдер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9501986</w:t>
            </w:r>
          </w:p>
        </w:tc>
      </w:tr>
      <w:tr>
        <w:trPr>
          <w:trHeight w:val="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Табыс салығы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4189000</w:t>
            </w:r>
          </w:p>
        </w:tc>
      </w:tr>
      <w:tr>
        <w:trPr>
          <w:trHeight w:val="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Жеке табыс салығы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4189000</w:t>
            </w:r>
          </w:p>
        </w:tc>
      </w:tr>
      <w:tr>
        <w:trPr>
          <w:trHeight w:val="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3706316</w:t>
            </w:r>
          </w:p>
        </w:tc>
      </w:tr>
      <w:tr>
        <w:trPr>
          <w:trHeight w:val="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3706316</w:t>
            </w:r>
          </w:p>
        </w:tc>
      </w:tr>
      <w:tr>
        <w:trPr>
          <w:trHeight w:val="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Меншікке салынатын салықтар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1133000</w:t>
            </w:r>
          </w:p>
        </w:tc>
      </w:tr>
      <w:tr>
        <w:trPr>
          <w:trHeight w:val="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Мүлікке салынатын салықтар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597800</w:t>
            </w:r>
          </w:p>
        </w:tc>
      </w:tr>
      <w:tr>
        <w:trPr>
          <w:trHeight w:val="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175700</w:t>
            </w:r>
          </w:p>
        </w:tc>
      </w:tr>
      <w:tr>
        <w:trPr>
          <w:trHeight w:val="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құралдарына салынатын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359500</w:t>
            </w:r>
          </w:p>
        </w:tc>
      </w:tr>
      <w:tr>
        <w:trPr>
          <w:trHeight w:val="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Тауарларға, жұмыстарға және қызмет көрсетуге салынатын ішкі салықтар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316980</w:t>
            </w:r>
          </w:p>
        </w:tc>
      </w:tr>
      <w:tr>
        <w:trPr>
          <w:trHeight w:val="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Акциздер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91900</w:t>
            </w:r>
          </w:p>
        </w:tc>
      </w:tr>
      <w:tr>
        <w:trPr>
          <w:trHeight w:val="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40000</w:t>
            </w:r>
          </w:p>
        </w:tc>
      </w:tr>
      <w:tr>
        <w:trPr>
          <w:trHeight w:val="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Кәсіпкерлік және кәсіби қызметті жүргізгені үшін алынатын алымдар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160080</w:t>
            </w:r>
          </w:p>
        </w:tc>
      </w:tr>
      <w:tr>
        <w:trPr>
          <w:trHeight w:val="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Ойын бизнесіне салынатын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25000</w:t>
            </w:r>
          </w:p>
        </w:tc>
      </w:tr>
      <w:tr>
        <w:trPr>
          <w:trHeight w:val="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156690</w:t>
            </w:r>
          </w:p>
        </w:tc>
      </w:tr>
      <w:tr>
        <w:trPr>
          <w:trHeight w:val="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баж</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156690</w:t>
            </w:r>
          </w:p>
        </w:tc>
      </w:tr>
      <w:tr>
        <w:trPr>
          <w:trHeight w:val="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Салықтық емес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59014</w:t>
            </w:r>
          </w:p>
        </w:tc>
      </w:tr>
      <w:tr>
        <w:trPr>
          <w:trHeight w:val="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меншіктен түсетін кірістер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28014</w:t>
            </w:r>
          </w:p>
        </w:tc>
      </w:tr>
      <w:tr>
        <w:trPr>
          <w:trHeight w:val="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1414</w:t>
            </w:r>
          </w:p>
        </w:tc>
      </w:tr>
      <w:tr>
        <w:trPr>
          <w:trHeight w:val="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26600</w:t>
            </w:r>
          </w:p>
        </w:tc>
      </w:tr>
      <w:tr>
        <w:trPr>
          <w:trHeight w:val="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10000</w:t>
            </w:r>
          </w:p>
        </w:tc>
      </w:tr>
      <w:tr>
        <w:trPr>
          <w:trHeight w:val="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10000</w:t>
            </w:r>
          </w:p>
        </w:tc>
      </w:tr>
      <w:tr>
        <w:trPr>
          <w:trHeight w:val="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21000</w:t>
            </w:r>
          </w:p>
        </w:tc>
      </w:tr>
      <w:tr>
        <w:trPr>
          <w:trHeight w:val="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21000</w:t>
            </w:r>
          </w:p>
        </w:tc>
      </w:tr>
      <w:tr>
        <w:trPr>
          <w:trHeight w:val="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507000</w:t>
            </w:r>
          </w:p>
        </w:tc>
      </w:tr>
      <w:tr>
        <w:trPr>
          <w:trHeight w:val="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400000</w:t>
            </w:r>
          </w:p>
        </w:tc>
      </w:tr>
      <w:tr>
        <w:trPr>
          <w:trHeight w:val="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400000</w:t>
            </w:r>
          </w:p>
        </w:tc>
      </w:tr>
      <w:tr>
        <w:trPr>
          <w:trHeight w:val="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Жерді және материалдық емес активтерді сату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107000</w:t>
            </w:r>
          </w:p>
        </w:tc>
      </w:tr>
      <w:tr>
        <w:trPr>
          <w:trHeight w:val="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Жерді сату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100000</w:t>
            </w:r>
          </w:p>
        </w:tc>
      </w:tr>
      <w:tr>
        <w:trPr>
          <w:trHeight w:val="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Материалдық емес активтерді сату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7000</w:t>
            </w:r>
          </w:p>
        </w:tc>
      </w:tr>
      <w:tr>
        <w:trPr>
          <w:trHeight w:val="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 түсімдері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4700637</w:t>
            </w:r>
          </w:p>
        </w:tc>
      </w:tr>
      <w:tr>
        <w:trPr>
          <w:trHeight w:val="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Жоғары тұрған мемлекеттік басқару органдарынан трансферттер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4700637</w:t>
            </w:r>
          </w:p>
        </w:tc>
      </w:tr>
      <w:tr>
        <w:trPr>
          <w:trHeight w:val="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трансферттер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4700637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433"/>
        <w:gridCol w:w="633"/>
        <w:gridCol w:w="613"/>
        <w:gridCol w:w="393"/>
        <w:gridCol w:w="7073"/>
        <w:gridCol w:w="2133"/>
      </w:tblGrid>
      <w:tr>
        <w:trPr>
          <w:trHeight w:val="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II. Шығыстар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14676461,6</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мемлекеттік қызмет көрсету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153913</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97037</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12830</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12830</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84207</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84207</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Қаржылық қызмет</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43674</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43674</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Аудандық бюджетті атқаруды және ауданның (облыстық маңызы бар қала) коммуналдық меншікті басқаруды атқару мен бақылау саласындағы мемлекеттік саясатты іске асыру жөніндегі қызметтер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19479</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Біржолғы талондар беру жөніндегі жұмысты ұйымдастыру және біржолғы талондарды сатудан сомалар жинаудың толықтылығын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22980</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1215</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13202</w:t>
            </w:r>
          </w:p>
        </w:tc>
      </w:tr>
      <w:tr>
        <w:trPr>
          <w:trHeight w:val="3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13202</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бақару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13202</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Қорғаныс</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12095</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Әскери мұқтаждар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7349</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7349</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7349</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4746</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4746</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 алдын алу және оларды жою</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4746</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13922</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Құқық қорғау қызметі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13922</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13922</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жол жүру қауіпсіздігін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13922</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Білім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3193693</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және оқыту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782952</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782952</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тәрбиелеу және оқыту ұйымдарының қызметін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782952</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орта және жалпы орта білім</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2127429</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2127429</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1951492</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Балалар үшін қосымша білім беру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175937</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саласындағы өзге де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283312</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283312</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18655</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мекемелері үшін оқулықтар мен оқу-әдістемелік кешендерді сатып алу және жеткізу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42512</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іс-шаралары, конкурстарын өткізу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3081</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объектілерін күрделі, ағымды жөндеу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219064</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746223</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көмек</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694053</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694053</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Еңбекпен қамту бағдарламасы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185945</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33471</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көмегі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160608</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өкілетті органдардың шешімдері бойынша мұқтаж азаматтардың жекелеген топтарына әлеуметтік көмек</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65936</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1561</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34349</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орталықтары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30424</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25450</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 және ымдау тілі мамандарының, жеке көмекшілердің қызмет көрсетуі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47821</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019</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20543</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87945</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көмек және әлеуметтік қамтамасыз ету саласындағы өзге де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52170</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52170</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Халық үшін жергілікті деңгейде әлеуметтік бағдарламаларды жұмыспен қамтуды қамтамасыз ету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51170</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Жәрдемақылар мен басқа да әлеуметтік төлемдерді есептеу, төлеу және жеткізу жөніндегі қызметтерге төлем жүргізу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2985365,7</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шаруашылығы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1821258,5</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5416</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w:t>
            </w:r>
            <w:r>
              <w:rPr>
                <w:rFonts w:ascii="Times New Roman"/>
                <w:b w:val="false"/>
                <w:i w:val="false"/>
                <w:color w:val="000000"/>
                <w:sz w:val="20"/>
              </w:rPr>
              <w:t xml:space="preserve"> тұрғын үй қорының сақталуын ұйымдастыру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5416</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1815842,5</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214156</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Инженерлік-коммуникациялық инфрақұрылымды дамыту, жайластыру және (немесе) сатып алу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948055</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019</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Тұрғын үй құрылысы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653631,5</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809290</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645625</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және суды бұру жүйесінің қызмет етуі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7958</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026</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311602</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326065</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163665</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163665</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көркейту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354817,2</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354817,2</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мекендердегі көшелерді жарықтандыру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65595</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15912,2</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Жерлеу орындарын күтіп ұстау және туысы жоқтарды жерлеу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2500</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018</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көркейту және көгалдандыру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270810</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242228</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саласындағы қызмет</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73858</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73858</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 – демалыс жұмысын қолдау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73858</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65448</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65448</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Бұқаралық спорт және спорттың ұлттық түрлерін дамыту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59754</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Аудандық (облыстық маңызы бар қалалық) деңгейде спорттық жарыстар өткізу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3794</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спорт жарыстарына әр түрлі спорт түрлері бойынша аудан (облыстық маңызы бар қала) құрама командаларының мүшелерін дайындау және олардың қатысуы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1900</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кеңістік</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80518</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52219</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49919</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2300</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28299</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26299</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Телерадиохабарлар арқылы мемлекеттік ақпараттық саясат жүргізу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22404</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7437</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7437</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7672</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5672</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7295</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7295</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10000</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10000</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көлігі және автомобиль жолдары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10000</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019</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Жылу-энергетикалық жүйені дамыту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10000</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аумақтар,қоршаған ортаны және жануарлар әлемін қорғау, жер қатынастары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24222</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7417</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7417</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7417</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Жер қатынастары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14261</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14261</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11836</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мекендердi жер-шаруашылық орналастыру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2425</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2544</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2544</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Эпизоотияға қарсы іс-шаралар жүргізу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2544</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46588</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46588</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19184</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19184</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27404</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22404</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бас жоспарлары мен қала құрылысы дамуының кешенді кестесін әзірлеу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5000</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және коммуникациялар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2109963</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көлігі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1158916</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көлігі және автомобиль жолдары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1158916</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инфрақұрылымын дамыту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428920</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729996</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951047</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көлігі және автомобиль жолдары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951047</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және қала мен елді мекендер көшелерін салу және қайта жаңарту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951047</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191690</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Кәсіпкерлік қызметті қолдау және бәсекелестікті қорғау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9007</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кәсіпкерлік бөлімі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9007</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8383</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қызметті қолдау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624</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Басқалар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182683</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154402</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154402</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көлігі және автомобиль жолдары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28281</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28281</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4946558,9</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4946558,9</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4946558,9</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1462,9</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алулар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4744871</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200225</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III. Таза бюджеттік кредит беру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-5544</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кредиттерді өтеу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-5544</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кредиттерді өтеу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-5544</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-5544</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2005 жылға дейін заңды тұлғаларға жергілікті бюджеттен берілген бюджеттік кредиттерді өтеу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-5544</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34000</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 активтерін сатып алу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34000</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34000</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Басқалар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34000</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34000</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34000</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V. Тапшылық (-) Профицит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63719,4</w:t>
            </w:r>
          </w:p>
        </w:tc>
      </w:tr>
      <w:tr>
        <w:trPr>
          <w:trHeight w:val="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-63719,4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