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baf6" w14:textId="3c3ba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2010 жылы шақыру учаскесіне тіркеу жылы он жеті жасқа толатын еркек жынысты азаматтарды тіркеуді ұйымдастыру және қамтамасыз 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әкімінің 2010 жылғы 5 қаңтардағы № 1 шешімі. Қостанай облысы Қостанай қаласының Әділет басқармасында 2010 жылғы 12 ақпанда № 9-1-141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2001 жылғы 23 қаңтардағы "Қазақстан Республикасындағы жергілікті мемлекеттік басқару және өзін-өзі басқару туралы" Қазақстан Республикасы Заңының 33-бабы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2005 жылғы 8 шілдедегі "Әскери міндеттілік пен әскери қызмет туралы" Қазақстан Республикасы Заңының 17-бабы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азаматтарды әскери есепке алу, олардың санын, әскери қызметке жарамдылық дәрежесін және денсаулық жағдайын анықтау, жалпы білімдік деңгейі мен мамандығын белгілеу және дене даярлығының деңгейін анықтау, әскерге шақырушыларды алдын-ала белгілеу, әскери-техникалық мамандықтар бойынша дайындау және әскери оқу орындарына түсу үшін үміткерлерді іріктеу мақсатында </w:t>
      </w:r>
      <w:r>
        <w:rPr>
          <w:rFonts w:ascii="Times New Roman"/>
          <w:b/>
          <w:i w:val="false"/>
          <w:color w:val="000000"/>
          <w:sz w:val="28"/>
        </w:rPr>
        <w:t>ШЕШТІМ: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2010 жылғы қаңтар-наурызда тіркеу жылғы он жеті жасқа толатын Қазақстан Республикасының еркек жынысты азаматтарын "Қостанай қаласының Қорғаныс істері жөніндегі басқармасы" мемлекеттік мекемесіне шақыру учаскесіне тұрғылықты жері бойынша тіркеу ұйымдастырылсын және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денсаулық сақтау басқармасы" мемлекеттік мекемесінің бастығы (келісім бойынша) "Қостанай қаласының  Қорғаныс істері жөніндегі басқармасы" мемлекеттік мекемесінің бастығымен бірге (келісім бойынша) тіркеу бойынша іс-шара өткізілсін.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"Қостанай қаласы әкімдігінің қаржы бөлімі" мемлекеттік мекемесінің бастығы 2010 жылдың қаңтар-наурыздағы тіркеуді ұйымдастыру және өткізумен байланысты іс-шаралардың қаржыландыруын "Мемлекеттік сатып алу туралы" Қазақстан Республикасының 2007 жылғы 21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қаласының Қорғаныс істері жөніндегі басқармасының шығыстар сметасында көзделген ассигнованиялардың есебінен жүргізсін.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ресми түрде жарияланған он күнтізбелік күн аяқталғаннан кейін бірінші күннен бастап қолданысқа енеді.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шешімнің орындалуын бақылау Қостанай қаласы әкімінің орынбасары М.К. Жүндібаевқа жүктелсін.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Қостанай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әкімі                                      Ж. Нұрғалиев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"Қостанай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В. Стельмах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"Қостанай қаласының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істері</w:t>
      </w:r>
      <w:r>
        <w:rPr>
          <w:rFonts w:ascii="Times New Roman"/>
          <w:b w:val="false"/>
          <w:i/>
          <w:color w:val="000000"/>
          <w:sz w:val="28"/>
        </w:rPr>
        <w:t xml:space="preserve"> жөніндегі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мемлекеттік </w:t>
      </w:r>
      <w:r>
        <w:rPr>
          <w:rFonts w:ascii="Times New Roman"/>
          <w:b w:val="false"/>
          <w:i/>
          <w:color w:val="000000"/>
          <w:sz w:val="28"/>
        </w:rPr>
        <w:t>мекемесінің бастығы            Ө. Өтебасов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