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46070" w14:textId="08460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2009 жылғы 24 желтоқсандағы № 253 "Қостанай қаласының 2010-2012 жылдарға арналған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Костанай қаласы мәслихатының 2010 жылғы 20 сәуірдегі № 294 шешімі. Қостанай облысы Костанай қаласының Әділет басқармасында 2010 жылғы 26 сәуірде № 9-1-146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Қостанай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"Қостанай қаласының 2010-2012 жылдарға арналған бюджеті туралы" мәслихаттың 2009 жылғы 24 желтоқсандағы </w:t>
      </w:r>
      <w:r>
        <w:rPr>
          <w:rFonts w:ascii="Times New Roman"/>
          <w:b w:val="false"/>
          <w:i w:val="false"/>
          <w:color w:val="000000"/>
          <w:sz w:val="28"/>
        </w:rPr>
        <w:t>№ 253</w:t>
      </w:r>
      <w:r>
        <w:rPr>
          <w:rFonts w:ascii="Times New Roman"/>
          <w:b w:val="false"/>
          <w:i w:val="false"/>
          <w:color w:val="000000"/>
          <w:sz w:val="28"/>
        </w:rPr>
        <w:t xml:space="preserve"> шешіміне (Нормативтік құқықтық кесімдерді мемлекеттік тіркеу тізілімінде № 9-1-137 тіркелген, 2010 жылғы 7 қаңтарында "Қостанай" газетінде жарияланған) мына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1), 2), 3), 4), 5), 6) тармақшалары мына редакцияда жазылсын:</w:t>
      </w:r>
      <w:r>
        <w:br/>
      </w:r>
      <w:r>
        <w:rPr>
          <w:rFonts w:ascii="Times New Roman"/>
          <w:b w:val="false"/>
          <w:i w:val="false"/>
          <w:color w:val="000000"/>
          <w:sz w:val="28"/>
        </w:rPr>
        <w:t>
      "1) кірістер – 14763090,0 мың теңге, оның ішінде мыналар бойынша:</w:t>
      </w:r>
      <w:r>
        <w:br/>
      </w:r>
      <w:r>
        <w:rPr>
          <w:rFonts w:ascii="Times New Roman"/>
          <w:b w:val="false"/>
          <w:i w:val="false"/>
          <w:color w:val="000000"/>
          <w:sz w:val="28"/>
        </w:rPr>
        <w:t>
      салықтық түсімдер – 9486756,0 мың теңге;</w:t>
      </w:r>
      <w:r>
        <w:br/>
      </w:r>
      <w:r>
        <w:rPr>
          <w:rFonts w:ascii="Times New Roman"/>
          <w:b w:val="false"/>
          <w:i w:val="false"/>
          <w:color w:val="000000"/>
          <w:sz w:val="28"/>
        </w:rPr>
        <w:t>
      салықтық емес түсімдер – 63155,0 мың теңге;</w:t>
      </w:r>
      <w:r>
        <w:br/>
      </w:r>
      <w:r>
        <w:rPr>
          <w:rFonts w:ascii="Times New Roman"/>
          <w:b w:val="false"/>
          <w:i w:val="false"/>
          <w:color w:val="000000"/>
          <w:sz w:val="28"/>
        </w:rPr>
        <w:t>
      негізгі капиталды сатудан түсетін түсімдер – 507000,0 мың теңге;</w:t>
      </w:r>
      <w:r>
        <w:br/>
      </w:r>
      <w:r>
        <w:rPr>
          <w:rFonts w:ascii="Times New Roman"/>
          <w:b w:val="false"/>
          <w:i w:val="false"/>
          <w:color w:val="000000"/>
          <w:sz w:val="28"/>
        </w:rPr>
        <w:t>
      трансферттер түсімдері – 4706179,0 мың теңге;</w:t>
      </w:r>
      <w:r>
        <w:br/>
      </w:r>
      <w:r>
        <w:rPr>
          <w:rFonts w:ascii="Times New Roman"/>
          <w:b w:val="false"/>
          <w:i w:val="false"/>
          <w:color w:val="000000"/>
          <w:sz w:val="28"/>
        </w:rPr>
        <w:t>
      2) шығыстар – 14682003,6 мың теңге;</w:t>
      </w:r>
      <w:r>
        <w:br/>
      </w:r>
      <w:r>
        <w:rPr>
          <w:rFonts w:ascii="Times New Roman"/>
          <w:b w:val="false"/>
          <w:i w:val="false"/>
          <w:color w:val="000000"/>
          <w:sz w:val="28"/>
        </w:rPr>
        <w:t>
      3) таза бюджеттік кредит беру – -16633,0 мың теңге, оның ішінде: бюджеттік кредиттерді өтеу – -16633,0 мың теңге;</w:t>
      </w:r>
      <w:r>
        <w:br/>
      </w:r>
      <w:r>
        <w:rPr>
          <w:rFonts w:ascii="Times New Roman"/>
          <w:b w:val="false"/>
          <w:i w:val="false"/>
          <w:color w:val="000000"/>
          <w:sz w:val="28"/>
        </w:rPr>
        <w:t>
      4) қаржы активтерімен жасалатын операциялар бойынша сальдо – 34000,0 мың теңге, оның ішінде:</w:t>
      </w:r>
      <w:r>
        <w:br/>
      </w:r>
      <w:r>
        <w:rPr>
          <w:rFonts w:ascii="Times New Roman"/>
          <w:b w:val="false"/>
          <w:i w:val="false"/>
          <w:color w:val="000000"/>
          <w:sz w:val="28"/>
        </w:rPr>
        <w:t>
      қаржы активтерін сатып алу – 34000,0 мың теңге;</w:t>
      </w:r>
      <w:r>
        <w:br/>
      </w:r>
      <w:r>
        <w:rPr>
          <w:rFonts w:ascii="Times New Roman"/>
          <w:b w:val="false"/>
          <w:i w:val="false"/>
          <w:color w:val="000000"/>
          <w:sz w:val="28"/>
        </w:rPr>
        <w:t>
      5) бюджет профициті – 63719,4 мың теңге;</w:t>
      </w:r>
      <w:r>
        <w:br/>
      </w:r>
      <w:r>
        <w:rPr>
          <w:rFonts w:ascii="Times New Roman"/>
          <w:b w:val="false"/>
          <w:i w:val="false"/>
          <w:color w:val="000000"/>
          <w:sz w:val="28"/>
        </w:rPr>
        <w:t>
      6) бюджет тапшылығын қаржыландыру (профицитті пайдалану) – -63719,4 мың теңге.";</w:t>
      </w:r>
      <w:r>
        <w:br/>
      </w:r>
      <w:r>
        <w:rPr>
          <w:rFonts w:ascii="Times New Roman"/>
          <w:b w:val="false"/>
          <w:i w:val="false"/>
          <w:color w:val="000000"/>
          <w:sz w:val="28"/>
        </w:rPr>
        <w:t>
</w:t>
      </w:r>
      <w:r>
        <w:rPr>
          <w:rFonts w:ascii="Times New Roman"/>
          <w:b w:val="false"/>
          <w:i w:val="false"/>
          <w:color w:val="000000"/>
          <w:sz w:val="28"/>
        </w:rPr>
        <w:t xml:space="preserve">
      аталған шешімнің </w:t>
      </w:r>
      <w:r>
        <w:rPr>
          <w:rFonts w:ascii="Times New Roman"/>
          <w:b w:val="false"/>
          <w:i w:val="false"/>
          <w:color w:val="000000"/>
          <w:sz w:val="28"/>
        </w:rPr>
        <w:t>4-тармағы</w:t>
      </w:r>
      <w:r>
        <w:rPr>
          <w:rFonts w:ascii="Times New Roman"/>
          <w:b w:val="false"/>
          <w:i w:val="false"/>
          <w:color w:val="000000"/>
          <w:sz w:val="28"/>
        </w:rPr>
        <w:t xml:space="preserve"> мына редакцияда жазылсын:</w:t>
      </w:r>
      <w:r>
        <w:br/>
      </w:r>
      <w:r>
        <w:rPr>
          <w:rFonts w:ascii="Times New Roman"/>
          <w:b w:val="false"/>
          <w:i w:val="false"/>
          <w:color w:val="000000"/>
          <w:sz w:val="28"/>
        </w:rPr>
        <w:t>
      "4. Қостанай қаласының 2010 жылға арналған бюджетінде бюджеттік сала қызметкерлерінің еңбекақы қорының өзгерісіне байланысты облыстық бюджетке 50113,0 мың теңге сомасында ағымдағы нысаналы трансферттерді аудару қарастырылғаны ескерілсін.";</w:t>
      </w:r>
      <w:r>
        <w:br/>
      </w:r>
      <w:r>
        <w:rPr>
          <w:rFonts w:ascii="Times New Roman"/>
          <w:b w:val="false"/>
          <w:i w:val="false"/>
          <w:color w:val="000000"/>
          <w:sz w:val="28"/>
        </w:rPr>
        <w:t>
</w:t>
      </w:r>
      <w:r>
        <w:rPr>
          <w:rFonts w:ascii="Times New Roman"/>
          <w:b w:val="false"/>
          <w:i w:val="false"/>
          <w:color w:val="000000"/>
          <w:sz w:val="28"/>
        </w:rPr>
        <w:t xml:space="preserve">
      аталған шешімнің </w:t>
      </w:r>
      <w:r>
        <w:rPr>
          <w:rFonts w:ascii="Times New Roman"/>
          <w:b w:val="false"/>
          <w:i w:val="false"/>
          <w:color w:val="000000"/>
          <w:sz w:val="28"/>
        </w:rPr>
        <w:t>5-тармағы</w:t>
      </w:r>
      <w:r>
        <w:rPr>
          <w:rFonts w:ascii="Times New Roman"/>
          <w:b w:val="false"/>
          <w:i w:val="false"/>
          <w:color w:val="000000"/>
          <w:sz w:val="28"/>
        </w:rPr>
        <w:t xml:space="preserve"> мына редакцияда жазылсын:</w:t>
      </w:r>
      <w:r>
        <w:br/>
      </w:r>
      <w:r>
        <w:rPr>
          <w:rFonts w:ascii="Times New Roman"/>
          <w:b w:val="false"/>
          <w:i w:val="false"/>
          <w:color w:val="000000"/>
          <w:sz w:val="28"/>
        </w:rPr>
        <w:t>
      "5. Қостанай қаласының 2010 жылға арналған бюджетінде облыстық бюджеттен даму трансферттері мен ағымдағы нысаналы трансферттер қарастырылғаны ескерілсін, оның ішінде:</w:t>
      </w:r>
      <w:r>
        <w:br/>
      </w:r>
      <w:r>
        <w:rPr>
          <w:rFonts w:ascii="Times New Roman"/>
          <w:b w:val="false"/>
          <w:i w:val="false"/>
          <w:color w:val="000000"/>
          <w:sz w:val="28"/>
        </w:rPr>
        <w:t>
      білім беретін ұйымдардың материалдық-техникалық базасын нығайтуға 4000,0 мың теңге сомасында, оның ішінде химия кабинетін оқу жабдықтарымен жарақтандыруға 4000,0 мың теңге сомасында;</w:t>
      </w:r>
      <w:r>
        <w:br/>
      </w:r>
      <w:r>
        <w:rPr>
          <w:rFonts w:ascii="Times New Roman"/>
          <w:b w:val="false"/>
          <w:i w:val="false"/>
          <w:color w:val="000000"/>
          <w:sz w:val="28"/>
        </w:rPr>
        <w:t>
      білім беретін ұйымдарды күрделі жөндеуге 83239,0 мың теңге сомасында;</w:t>
      </w:r>
      <w:r>
        <w:br/>
      </w:r>
      <w:r>
        <w:rPr>
          <w:rFonts w:ascii="Times New Roman"/>
          <w:b w:val="false"/>
          <w:i w:val="false"/>
          <w:color w:val="000000"/>
          <w:sz w:val="28"/>
        </w:rPr>
        <w:t>
      әлеуметтік қорғалатын халықтың қатарынан жастарға әлеуметтік көмекке 4399,0 мың теңге сомасында;</w:t>
      </w:r>
      <w:r>
        <w:br/>
      </w:r>
      <w:r>
        <w:rPr>
          <w:rFonts w:ascii="Times New Roman"/>
          <w:b w:val="false"/>
          <w:i w:val="false"/>
          <w:color w:val="000000"/>
          <w:sz w:val="28"/>
        </w:rPr>
        <w:t>
      коммуналдық меншік объектілерінің материалдық-техникалық базасын нығайтуға 34000,0 мың теңге сомасында;</w:t>
      </w:r>
      <w:r>
        <w:br/>
      </w:r>
      <w:r>
        <w:rPr>
          <w:rFonts w:ascii="Times New Roman"/>
          <w:b w:val="false"/>
          <w:i w:val="false"/>
          <w:color w:val="000000"/>
          <w:sz w:val="28"/>
        </w:rPr>
        <w:t>
      мемлекеттік коммуналдық газбен жабдықтау және жылумен жабдықтау кәсіпорындарына табиғи газ бағасының айырмашылығын жабуға 137141,0 мың теңге сомасында;</w:t>
      </w:r>
      <w:r>
        <w:br/>
      </w:r>
      <w:r>
        <w:rPr>
          <w:rFonts w:ascii="Times New Roman"/>
          <w:b w:val="false"/>
          <w:i w:val="false"/>
          <w:color w:val="000000"/>
          <w:sz w:val="28"/>
        </w:rPr>
        <w:t>
      ескерткіш орнатуға 4700,0 мың теңге сомасында;</w:t>
      </w:r>
      <w:r>
        <w:br/>
      </w:r>
      <w:r>
        <w:rPr>
          <w:rFonts w:ascii="Times New Roman"/>
          <w:b w:val="false"/>
          <w:i w:val="false"/>
          <w:color w:val="000000"/>
          <w:sz w:val="28"/>
        </w:rPr>
        <w:t>
      құрылыс жобаларын әзірлеуге 30000,0 мың теңге сомасында;</w:t>
      </w:r>
      <w:r>
        <w:br/>
      </w:r>
      <w:r>
        <w:rPr>
          <w:rFonts w:ascii="Times New Roman"/>
          <w:b w:val="false"/>
          <w:i w:val="false"/>
          <w:color w:val="000000"/>
          <w:sz w:val="28"/>
        </w:rPr>
        <w:t>
      коммуналдық меншік объектілерін ұстау мен жөндеуге 122500,0 мың теңге сомасында;</w:t>
      </w:r>
      <w:r>
        <w:br/>
      </w:r>
      <w:r>
        <w:rPr>
          <w:rFonts w:ascii="Times New Roman"/>
          <w:b w:val="false"/>
          <w:i w:val="false"/>
          <w:color w:val="000000"/>
          <w:sz w:val="28"/>
        </w:rPr>
        <w:t>
      автомобиль жолдарының жұмыс істеуін қамтамасыз етуге 570020,0 мың теңге сомасында;</w:t>
      </w:r>
      <w:r>
        <w:br/>
      </w:r>
      <w:r>
        <w:rPr>
          <w:rFonts w:ascii="Times New Roman"/>
          <w:b w:val="false"/>
          <w:i w:val="false"/>
          <w:color w:val="000000"/>
          <w:sz w:val="28"/>
        </w:rPr>
        <w:t>
      Ұлы Отан соғысының қатысушылары мен мүгедектеріне, сондай-ақ оларға теңестірілген тұлғаларға, әскери қызметшілерге, оның ішінде запасқа (отставкаға) шығарылғандарға біржолғы материалдық көмек төлеуге 246336,0 мың теңге сомасында;</w:t>
      </w:r>
      <w:r>
        <w:br/>
      </w:r>
      <w:r>
        <w:rPr>
          <w:rFonts w:ascii="Times New Roman"/>
          <w:b w:val="false"/>
          <w:i w:val="false"/>
          <w:color w:val="000000"/>
          <w:sz w:val="28"/>
        </w:rPr>
        <w:t>
      көріктендіруге 35000,0 мың теңге сомасында;</w:t>
      </w:r>
      <w:r>
        <w:br/>
      </w:r>
      <w:r>
        <w:rPr>
          <w:rFonts w:ascii="Times New Roman"/>
          <w:b w:val="false"/>
          <w:i w:val="false"/>
          <w:color w:val="000000"/>
          <w:sz w:val="28"/>
        </w:rPr>
        <w:t>
      инженерлік-коммуникациялық инфрақұрылымды дамыту, жайластыру және (немесе) сатып алуға 60000,0 мың теңге сомасында;</w:t>
      </w:r>
      <w:r>
        <w:br/>
      </w:r>
      <w:r>
        <w:rPr>
          <w:rFonts w:ascii="Times New Roman"/>
          <w:b w:val="false"/>
          <w:i w:val="false"/>
          <w:color w:val="000000"/>
          <w:sz w:val="28"/>
        </w:rPr>
        <w:t>
      жылу-энергетикалық жүйені дамытуға 23224,0 мың теңге сомасында;</w:t>
      </w:r>
      <w:r>
        <w:br/>
      </w:r>
      <w:r>
        <w:rPr>
          <w:rFonts w:ascii="Times New Roman"/>
          <w:b w:val="false"/>
          <w:i w:val="false"/>
          <w:color w:val="000000"/>
          <w:sz w:val="28"/>
        </w:rPr>
        <w:t>
      көлік инфрақұрылымын дамытуға 428920,0 мың теңге сомасында.";</w:t>
      </w:r>
      <w:r>
        <w:br/>
      </w:r>
      <w:r>
        <w:rPr>
          <w:rFonts w:ascii="Times New Roman"/>
          <w:b w:val="false"/>
          <w:i w:val="false"/>
          <w:color w:val="000000"/>
          <w:sz w:val="28"/>
        </w:rPr>
        <w:t>
</w:t>
      </w:r>
      <w:r>
        <w:rPr>
          <w:rFonts w:ascii="Times New Roman"/>
          <w:b w:val="false"/>
          <w:i w:val="false"/>
          <w:color w:val="000000"/>
          <w:sz w:val="28"/>
        </w:rPr>
        <w:t xml:space="preserve">
      аталған шешімнің </w:t>
      </w:r>
      <w:r>
        <w:rPr>
          <w:rFonts w:ascii="Times New Roman"/>
          <w:b w:val="false"/>
          <w:i w:val="false"/>
          <w:color w:val="000000"/>
          <w:sz w:val="28"/>
        </w:rPr>
        <w:t>5-1-тармағы</w:t>
      </w:r>
      <w:r>
        <w:rPr>
          <w:rFonts w:ascii="Times New Roman"/>
          <w:b w:val="false"/>
          <w:i w:val="false"/>
          <w:color w:val="000000"/>
          <w:sz w:val="28"/>
        </w:rPr>
        <w:t xml:space="preserve"> мына редакцияда жазылсын:</w:t>
      </w:r>
      <w:r>
        <w:br/>
      </w:r>
      <w:r>
        <w:rPr>
          <w:rFonts w:ascii="Times New Roman"/>
          <w:b w:val="false"/>
          <w:i w:val="false"/>
          <w:color w:val="000000"/>
          <w:sz w:val="28"/>
        </w:rPr>
        <w:t>
      "5-1. 2010 жылға арналған қалалық бюджетте мынадай мөлшерлерде республикалық бюджеттен ағымды нысаналы трансферттер және даму трансферттері түсімі қарастырылғаны ескерілсін:</w:t>
      </w:r>
      <w:r>
        <w:br/>
      </w:r>
      <w:r>
        <w:rPr>
          <w:rFonts w:ascii="Times New Roman"/>
          <w:b w:val="false"/>
          <w:i w:val="false"/>
          <w:color w:val="000000"/>
          <w:sz w:val="28"/>
        </w:rPr>
        <w:t>
      99004,0 мың теңге – жаңадан енгізілетін білім берудің объектілерін ұстауға;</w:t>
      </w:r>
      <w:r>
        <w:br/>
      </w:r>
      <w:r>
        <w:rPr>
          <w:rFonts w:ascii="Times New Roman"/>
          <w:b w:val="false"/>
          <w:i w:val="false"/>
          <w:color w:val="000000"/>
          <w:sz w:val="28"/>
        </w:rPr>
        <w:t>
      14226,0 мың теңге – білім берудің мектепке дейінгі ұйымдарын, орта, техникалық және кәсіптік, орта білімнен кейінгі білім беру ұйымдарын, біліктілікті арттыру институттарын "Өзін-өзі тану" пәні бойынша оқу материалдарымен қамтамасыз етуге;</w:t>
      </w:r>
      <w:r>
        <w:br/>
      </w:r>
      <w:r>
        <w:rPr>
          <w:rFonts w:ascii="Times New Roman"/>
          <w:b w:val="false"/>
          <w:i w:val="false"/>
          <w:color w:val="000000"/>
          <w:sz w:val="28"/>
        </w:rPr>
        <w:t>
      5771,0 мың теңге – мемлекеттік атаулы әлеуметтік көмек төлеуге;</w:t>
      </w:r>
      <w:r>
        <w:br/>
      </w:r>
      <w:r>
        <w:rPr>
          <w:rFonts w:ascii="Times New Roman"/>
          <w:b w:val="false"/>
          <w:i w:val="false"/>
          <w:color w:val="000000"/>
          <w:sz w:val="28"/>
        </w:rPr>
        <w:t>
      12074,0 мың теңге – ең төменгі күнкөріс қоржынының өсуіне байланысты 18 жасқа дейінгі балаларға ай сайынғы мемлекеттік жәрдемақы төлеуге;</w:t>
      </w:r>
      <w:r>
        <w:br/>
      </w:r>
      <w:r>
        <w:rPr>
          <w:rFonts w:ascii="Times New Roman"/>
          <w:b w:val="false"/>
          <w:i w:val="false"/>
          <w:color w:val="000000"/>
          <w:sz w:val="28"/>
        </w:rPr>
        <w:t>
      89220,0 мың теңге – Ұлы Отан соғысындағы Жеңістің 65 жылдығына орай Ұлы Отан соғысының қатысушылары мен мүгедектеріне, сондай-ақ оларға теңестірілген тұлғаларға; майдандағы армия құрамына кірмеген, 1941 жылғы 22 маусымынан бастап 1945 жылғы 3 қыркүйек аралығындағы кезеңде әскери бөлімдерде, мекемелерде, әскери-оқу орындарында әскери қызмет өткерген, "1941-1945 жылдары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шығарылғандарға, Ұлы Отан соғысы жылдарында тылда кемінде алты ай жұмыс істеген (қызмет істеген) тұлғаларға біржолғы материалдық көмек төлеуге;</w:t>
      </w:r>
      <w:r>
        <w:br/>
      </w:r>
      <w:r>
        <w:rPr>
          <w:rFonts w:ascii="Times New Roman"/>
          <w:b w:val="false"/>
          <w:i w:val="false"/>
          <w:color w:val="000000"/>
          <w:sz w:val="28"/>
        </w:rPr>
        <w:t>
      8921,0 мың теңге –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тұлғаларға Мәскеу, Астана қалаларындағы мерекелік іс-шараларға қатысу үшін тамақтануына, тұруына, жол жүруіне арналған шығыстарды төлеуді қамтамасыз етуге;</w:t>
      </w:r>
      <w:r>
        <w:br/>
      </w:r>
      <w:r>
        <w:rPr>
          <w:rFonts w:ascii="Times New Roman"/>
          <w:b w:val="false"/>
          <w:i w:val="false"/>
          <w:color w:val="000000"/>
          <w:sz w:val="28"/>
        </w:rPr>
        <w:t>
      925,0 мың теңге – жергілікті атқарушы органдардың ветеринария саласындағы бөлімшелерін ұстауға;</w:t>
      </w:r>
      <w:r>
        <w:br/>
      </w:r>
      <w:r>
        <w:rPr>
          <w:rFonts w:ascii="Times New Roman"/>
          <w:b w:val="false"/>
          <w:i w:val="false"/>
          <w:color w:val="000000"/>
          <w:sz w:val="28"/>
        </w:rPr>
        <w:t xml:space="preserve">
      2544,0 мың теңге – </w:t>
      </w:r>
      <w:r>
        <w:rPr>
          <w:rFonts w:ascii="Times New Roman"/>
          <w:b w:val="false"/>
          <w:i w:val="false"/>
          <w:color w:val="000000"/>
          <w:sz w:val="28"/>
        </w:rPr>
        <w:t>эпизоотияға қарсы іс-шараларды өткізуге</w:t>
      </w:r>
      <w:r>
        <w:rPr>
          <w:rFonts w:ascii="Times New Roman"/>
          <w:b w:val="false"/>
          <w:i w:val="false"/>
          <w:color w:val="000000"/>
          <w:sz w:val="28"/>
        </w:rPr>
        <w:t>;</w:t>
      </w:r>
      <w:r>
        <w:br/>
      </w:r>
      <w:r>
        <w:rPr>
          <w:rFonts w:ascii="Times New Roman"/>
          <w:b w:val="false"/>
          <w:i w:val="false"/>
          <w:color w:val="000000"/>
          <w:sz w:val="28"/>
        </w:rPr>
        <w:t>
      16388,0 мың теңге – негізгі орта және жалпы орта білім беру мемлекеттік мекемелерінің физика, химия, биология кабинеттерін оқу жабдықтарымен жарақтандыруға;</w:t>
      </w:r>
      <w:r>
        <w:br/>
      </w:r>
      <w:r>
        <w:rPr>
          <w:rFonts w:ascii="Times New Roman"/>
          <w:b w:val="false"/>
          <w:i w:val="false"/>
          <w:color w:val="000000"/>
          <w:sz w:val="28"/>
        </w:rPr>
        <w:t>
      211156,0 мың теңге – мемлекеттік коммуналдық тұрғын үй қорының тұрғын үй құрылысына және (немесе) сатып алуға;</w:t>
      </w:r>
      <w:r>
        <w:br/>
      </w:r>
      <w:r>
        <w:rPr>
          <w:rFonts w:ascii="Times New Roman"/>
          <w:b w:val="false"/>
          <w:i w:val="false"/>
          <w:color w:val="000000"/>
          <w:sz w:val="28"/>
        </w:rPr>
        <w:t>
      868055,0 мың теңге – инженерлік-коммуникациялық инфрақұрылымды дамыту, жайластыру және (немесе) сатып алуға.</w:t>
      </w:r>
      <w:r>
        <w:br/>
      </w:r>
      <w:r>
        <w:rPr>
          <w:rFonts w:ascii="Times New Roman"/>
          <w:b w:val="false"/>
          <w:i w:val="false"/>
          <w:color w:val="000000"/>
          <w:sz w:val="28"/>
        </w:rPr>
        <w:t>
      1875,0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w:t>
      </w:r>
      <w:r>
        <w:rPr>
          <w:rFonts w:ascii="Times New Roman"/>
          <w:b w:val="false"/>
          <w:i w:val="false"/>
          <w:color w:val="000000"/>
          <w:sz w:val="28"/>
        </w:rPr>
        <w:t xml:space="preserve">
      аталған шешімнің </w:t>
      </w:r>
      <w:r>
        <w:rPr>
          <w:rFonts w:ascii="Times New Roman"/>
          <w:b w:val="false"/>
          <w:i w:val="false"/>
          <w:color w:val="000000"/>
          <w:sz w:val="28"/>
        </w:rPr>
        <w:t>7-тармағы</w:t>
      </w:r>
      <w:r>
        <w:rPr>
          <w:rFonts w:ascii="Times New Roman"/>
          <w:b w:val="false"/>
          <w:i w:val="false"/>
          <w:color w:val="000000"/>
          <w:sz w:val="28"/>
        </w:rPr>
        <w:t xml:space="preserve"> мына редакцияда жазылсын:</w:t>
      </w:r>
      <w:r>
        <w:br/>
      </w:r>
      <w:r>
        <w:rPr>
          <w:rFonts w:ascii="Times New Roman"/>
          <w:b w:val="false"/>
          <w:i w:val="false"/>
          <w:color w:val="000000"/>
          <w:sz w:val="28"/>
        </w:rPr>
        <w:t>
      "7. Жергілікті атқарушы органның 2010 жылға арналған резерві 110962,2 мың теңге сомасында бекітілсін.";</w:t>
      </w:r>
      <w:r>
        <w:br/>
      </w: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p>
      <w:pPr>
        <w:spacing w:after="0"/>
        <w:ind w:left="0"/>
        <w:jc w:val="both"/>
      </w:pPr>
      <w:r>
        <w:rPr>
          <w:rFonts w:ascii="Times New Roman"/>
          <w:b w:val="false"/>
          <w:i/>
          <w:color w:val="000000"/>
          <w:sz w:val="28"/>
        </w:rPr>
        <w:t>      Сессия төрайымы, № 3 сайлау</w:t>
      </w:r>
      <w:r>
        <w:br/>
      </w:r>
      <w:r>
        <w:rPr>
          <w:rFonts w:ascii="Times New Roman"/>
          <w:b w:val="false"/>
          <w:i w:val="false"/>
          <w:color w:val="000000"/>
          <w:sz w:val="28"/>
        </w:rPr>
        <w:t>
</w:t>
      </w:r>
      <w:r>
        <w:rPr>
          <w:rFonts w:ascii="Times New Roman"/>
          <w:b w:val="false"/>
          <w:i/>
          <w:color w:val="000000"/>
          <w:sz w:val="28"/>
        </w:rPr>
        <w:t>      округі бойынша депутаты               Б. Әбдірахманова</w:t>
      </w:r>
    </w:p>
    <w:p>
      <w:pPr>
        <w:spacing w:after="0"/>
        <w:ind w:left="0"/>
        <w:jc w:val="both"/>
      </w:pPr>
      <w:r>
        <w:rPr>
          <w:rFonts w:ascii="Times New Roman"/>
          <w:b w:val="false"/>
          <w:i/>
          <w:color w:val="000000"/>
          <w:sz w:val="28"/>
        </w:rPr>
        <w:t>      Қостанай қалалық мәслихаты</w:t>
      </w:r>
      <w:r>
        <w:br/>
      </w:r>
      <w:r>
        <w:rPr>
          <w:rFonts w:ascii="Times New Roman"/>
          <w:b w:val="false"/>
          <w:i w:val="false"/>
          <w:color w:val="000000"/>
          <w:sz w:val="28"/>
        </w:rPr>
        <w:t>
</w:t>
      </w:r>
      <w:r>
        <w:rPr>
          <w:rFonts w:ascii="Times New Roman"/>
          <w:b w:val="false"/>
          <w:i/>
          <w:color w:val="000000"/>
          <w:sz w:val="28"/>
        </w:rPr>
        <w:t>      хатшысының міндетін атқарушы                Г. Уралова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Қаржы</w:t>
      </w:r>
      <w:r>
        <w:br/>
      </w:r>
      <w:r>
        <w:rPr>
          <w:rFonts w:ascii="Times New Roman"/>
          <w:b w:val="false"/>
          <w:i w:val="false"/>
          <w:color w:val="000000"/>
          <w:sz w:val="28"/>
        </w:rPr>
        <w:t>
</w:t>
      </w:r>
      <w:r>
        <w:rPr>
          <w:rFonts w:ascii="Times New Roman"/>
          <w:b w:val="false"/>
          <w:i/>
          <w:color w:val="000000"/>
          <w:sz w:val="28"/>
        </w:rPr>
        <w:t>      Министрлігі Салық комитетінің</w:t>
      </w:r>
      <w:r>
        <w:br/>
      </w:r>
      <w:r>
        <w:rPr>
          <w:rFonts w:ascii="Times New Roman"/>
          <w:b w:val="false"/>
          <w:i w:val="false"/>
          <w:color w:val="000000"/>
          <w:sz w:val="28"/>
        </w:rPr>
        <w:t>
</w:t>
      </w:r>
      <w:r>
        <w:rPr>
          <w:rFonts w:ascii="Times New Roman"/>
          <w:b w:val="false"/>
          <w:i/>
          <w:color w:val="000000"/>
          <w:sz w:val="28"/>
        </w:rPr>
        <w:t>      Қостанай облысы Қостанай қаласы</w:t>
      </w:r>
      <w:r>
        <w:br/>
      </w:r>
      <w:r>
        <w:rPr>
          <w:rFonts w:ascii="Times New Roman"/>
          <w:b w:val="false"/>
          <w:i w:val="false"/>
          <w:color w:val="000000"/>
          <w:sz w:val="28"/>
        </w:rPr>
        <w:t>
</w:t>
      </w:r>
      <w:r>
        <w:rPr>
          <w:rFonts w:ascii="Times New Roman"/>
          <w:b w:val="false"/>
          <w:i/>
          <w:color w:val="000000"/>
          <w:sz w:val="28"/>
        </w:rPr>
        <w:t>      бойынша салық басқармасы"</w:t>
      </w:r>
      <w:r>
        <w:br/>
      </w:r>
      <w:r>
        <w:rPr>
          <w:rFonts w:ascii="Times New Roman"/>
          <w:b w:val="false"/>
          <w:i w:val="false"/>
          <w:color w:val="000000"/>
          <w:sz w:val="28"/>
        </w:rPr>
        <w:t>
</w:t>
      </w:r>
      <w:r>
        <w:rPr>
          <w:rFonts w:ascii="Times New Roman"/>
          <w:b w:val="false"/>
          <w:i/>
          <w:color w:val="000000"/>
          <w:sz w:val="28"/>
        </w:rPr>
        <w:t>      мемлекеттік мекемесі</w:t>
      </w:r>
      <w:r>
        <w:br/>
      </w:r>
      <w:r>
        <w:rPr>
          <w:rFonts w:ascii="Times New Roman"/>
          <w:b w:val="false"/>
          <w:i w:val="false"/>
          <w:color w:val="000000"/>
          <w:sz w:val="28"/>
        </w:rPr>
        <w:t>
</w:t>
      </w:r>
      <w:r>
        <w:rPr>
          <w:rFonts w:ascii="Times New Roman"/>
          <w:b w:val="false"/>
          <w:i/>
          <w:color w:val="000000"/>
          <w:sz w:val="28"/>
        </w:rPr>
        <w:t>      бастығының міндетін атқарушы</w:t>
      </w:r>
      <w:r>
        <w:br/>
      </w:r>
      <w:r>
        <w:rPr>
          <w:rFonts w:ascii="Times New Roman"/>
          <w:b w:val="false"/>
          <w:i w:val="false"/>
          <w:color w:val="000000"/>
          <w:sz w:val="28"/>
        </w:rPr>
        <w:t>
</w:t>
      </w:r>
      <w:r>
        <w:rPr>
          <w:rFonts w:ascii="Times New Roman"/>
          <w:b w:val="false"/>
          <w:i/>
          <w:color w:val="000000"/>
          <w:sz w:val="28"/>
        </w:rPr>
        <w:t>      _________________ О.Рабченюк</w:t>
      </w:r>
    </w:p>
    <w:p>
      <w:pPr>
        <w:spacing w:after="0"/>
        <w:ind w:left="0"/>
        <w:jc w:val="both"/>
      </w:pPr>
      <w:r>
        <w:rPr>
          <w:rFonts w:ascii="Times New Roman"/>
          <w:b w:val="false"/>
          <w:i/>
          <w:color w:val="000000"/>
          <w:sz w:val="28"/>
        </w:rPr>
        <w:t>      "Қостанай қаласы әкімдігінің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 Л.Кураева</w:t>
      </w:r>
    </w:p>
    <w:p>
      <w:pPr>
        <w:spacing w:after="0"/>
        <w:ind w:left="0"/>
        <w:jc w:val="both"/>
      </w:pPr>
      <w:r>
        <w:rPr>
          <w:rFonts w:ascii="Times New Roman"/>
          <w:b w:val="false"/>
          <w:i/>
          <w:color w:val="000000"/>
          <w:sz w:val="28"/>
        </w:rPr>
        <w:t>      "Қостанай қаласы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___________________ Н.Дорошок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20 сәуірдегі   </w:t>
      </w:r>
      <w:r>
        <w:br/>
      </w:r>
      <w:r>
        <w:rPr>
          <w:rFonts w:ascii="Times New Roman"/>
          <w:b w:val="false"/>
          <w:i w:val="false"/>
          <w:color w:val="000000"/>
          <w:sz w:val="28"/>
        </w:rPr>
        <w:t xml:space="preserve">
№ 294 шешіміне қосымша    </w:t>
      </w:r>
    </w:p>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253 шешіміне қосымша    </w:t>
      </w:r>
    </w:p>
    <w:p>
      <w:pPr>
        <w:spacing w:after="0"/>
        <w:ind w:left="0"/>
        <w:jc w:val="both"/>
      </w:pPr>
      <w:r>
        <w:rPr>
          <w:rFonts w:ascii="Times New Roman"/>
          <w:b/>
          <w:i w:val="false"/>
          <w:color w:val="000080"/>
          <w:sz w:val="28"/>
        </w:rPr>
        <w:t>Қостанай қаласының 2010 жылға арналған бюджеті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494"/>
        <w:gridCol w:w="361"/>
        <w:gridCol w:w="7753"/>
        <w:gridCol w:w="1973"/>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20" w:hRule="atLeast"/>
        </w:trPr>
        <w:tc>
          <w:tcPr>
            <w:tcW w:w="36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49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Кірістер</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14763090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9486756</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4189000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4189000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3691086</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3691086</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1133000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597800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175700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359500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w:t>
            </w:r>
            <w:r>
              <w:br/>
            </w:r>
            <w:r>
              <w:rPr>
                <w:rFonts w:ascii="Times New Roman"/>
                <w:b w:val="false"/>
                <w:i w:val="false"/>
                <w:color w:val="000000"/>
                <w:sz w:val="20"/>
              </w:rPr>
              <w:t>
көрсетуге салынатын ішкі салықтар</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316980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91900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түсімдер</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160080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Ойын бизнесіне салынатын салық</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құжаттар бергені үшін</w:t>
            </w:r>
            <w:r>
              <w:br/>
            </w:r>
            <w:r>
              <w:rPr>
                <w:rFonts w:ascii="Times New Roman"/>
                <w:b w:val="false"/>
                <w:i w:val="false"/>
                <w:color w:val="000000"/>
                <w:sz w:val="20"/>
              </w:rPr>
              <w:t>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алатын міндетті төлемдер</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156690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156690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63155</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28180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бөлігіндегі түсімдер</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1414</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26600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кредиттер бойынша сыйақылар</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13975</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w:t>
            </w:r>
            <w:r>
              <w:br/>
            </w:r>
            <w:r>
              <w:rPr>
                <w:rFonts w:ascii="Times New Roman"/>
                <w:b w:val="false"/>
                <w:i w:val="false"/>
                <w:color w:val="000000"/>
                <w:sz w:val="20"/>
              </w:rPr>
              <w:t>
сондай-ақ Қазақстан Республикасы</w:t>
            </w:r>
            <w:r>
              <w:br/>
            </w:r>
            <w:r>
              <w:rPr>
                <w:rFonts w:ascii="Times New Roman"/>
                <w:b w:val="false"/>
                <w:i w:val="false"/>
                <w:color w:val="000000"/>
                <w:sz w:val="20"/>
              </w:rPr>
              <w:t>
Ұлттық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13975</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507000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107000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 түсімдері</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4706179</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Жоғары тұрған мемлекеттік басқару</w:t>
            </w:r>
            <w:r>
              <w:br/>
            </w:r>
            <w:r>
              <w:rPr>
                <w:rFonts w:ascii="Times New Roman"/>
                <w:b w:val="false"/>
                <w:i w:val="false"/>
                <w:color w:val="000000"/>
                <w:sz w:val="20"/>
              </w:rPr>
              <w:t>
органдарынан трансферттер</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4706179</w:t>
            </w:r>
          </w:p>
        </w:tc>
      </w:tr>
      <w:tr>
        <w:trPr>
          <w:trHeight w:val="120" w:hRule="atLeast"/>
        </w:trPr>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трансферттер</w:t>
            </w:r>
          </w:p>
        </w:tc>
        <w:tc>
          <w:tcPr>
            <w:tcW w:w="1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4706179</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10"/>
        <w:gridCol w:w="839"/>
        <w:gridCol w:w="860"/>
        <w:gridCol w:w="654"/>
        <w:gridCol w:w="5840"/>
        <w:gridCol w:w="2287"/>
      </w:tblGrid>
      <w:tr>
        <w:trPr>
          <w:trHeight w:val="12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28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20" w:hRule="atLeast"/>
        </w:trPr>
        <w:tc>
          <w:tcPr>
            <w:tcW w:w="51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51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14682003,6</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 көрсету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160353</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w:t>
            </w:r>
            <w:r>
              <w:br/>
            </w:r>
            <w:r>
              <w:rPr>
                <w:rFonts w:ascii="Times New Roman"/>
                <w:b w:val="false"/>
                <w:i w:val="false"/>
                <w:color w:val="000000"/>
                <w:sz w:val="20"/>
              </w:rPr>
              <w:t>
жалпы функцияларын</w:t>
            </w:r>
            <w:r>
              <w:br/>
            </w:r>
            <w:r>
              <w:rPr>
                <w:rFonts w:ascii="Times New Roman"/>
                <w:b w:val="false"/>
                <w:i w:val="false"/>
                <w:color w:val="000000"/>
                <w:sz w:val="20"/>
              </w:rPr>
              <w:t>
орындайтын өкілді, атқарушы</w:t>
            </w:r>
            <w:r>
              <w:br/>
            </w:r>
            <w:r>
              <w:rPr>
                <w:rFonts w:ascii="Times New Roman"/>
                <w:b w:val="false"/>
                <w:i w:val="false"/>
                <w:color w:val="000000"/>
                <w:sz w:val="20"/>
              </w:rPr>
              <w:t>
және басқа органдар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101161</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13363</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13363</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87798</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87528</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45358</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қаржы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45358</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w:t>
            </w:r>
            <w:r>
              <w:br/>
            </w:r>
            <w:r>
              <w:rPr>
                <w:rFonts w:ascii="Times New Roman"/>
                <w:b w:val="false"/>
                <w:i w:val="false"/>
                <w:color w:val="000000"/>
                <w:sz w:val="20"/>
              </w:rPr>
              <w:t>
және коммуналдық меншікті</w:t>
            </w:r>
            <w:r>
              <w:br/>
            </w:r>
            <w:r>
              <w:rPr>
                <w:rFonts w:ascii="Times New Roman"/>
                <w:b w:val="false"/>
                <w:i w:val="false"/>
                <w:color w:val="000000"/>
                <w:sz w:val="20"/>
              </w:rPr>
              <w:t>
(облыстық манызы бар қала)</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20352</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 беру</w:t>
            </w:r>
            <w:r>
              <w:br/>
            </w:r>
            <w:r>
              <w:rPr>
                <w:rFonts w:ascii="Times New Roman"/>
                <w:b w:val="false"/>
                <w:i w:val="false"/>
                <w:color w:val="000000"/>
                <w:sz w:val="20"/>
              </w:rPr>
              <w:t>
жөніндегі жұмысты</w:t>
            </w:r>
            <w:r>
              <w:br/>
            </w:r>
            <w:r>
              <w:rPr>
                <w:rFonts w:ascii="Times New Roman"/>
                <w:b w:val="false"/>
                <w:i w:val="false"/>
                <w:color w:val="000000"/>
                <w:sz w:val="20"/>
              </w:rPr>
              <w:t>
ұйымдастыру және біржолғы</w:t>
            </w:r>
            <w:r>
              <w:br/>
            </w:r>
            <w:r>
              <w:rPr>
                <w:rFonts w:ascii="Times New Roman"/>
                <w:b w:val="false"/>
                <w:i w:val="false"/>
                <w:color w:val="000000"/>
                <w:sz w:val="20"/>
              </w:rPr>
              <w:t>
талондарды сатудан сомалар</w:t>
            </w:r>
            <w:r>
              <w:br/>
            </w:r>
            <w:r>
              <w:rPr>
                <w:rFonts w:ascii="Times New Roman"/>
                <w:b w:val="false"/>
                <w:i w:val="false"/>
                <w:color w:val="000000"/>
                <w:sz w:val="20"/>
              </w:rPr>
              <w:t>
жинаудың толықтылығын</w:t>
            </w:r>
            <w:r>
              <w:br/>
            </w:r>
            <w:r>
              <w:rPr>
                <w:rFonts w:ascii="Times New Roman"/>
                <w:b w:val="false"/>
                <w:i w:val="false"/>
                <w:color w:val="000000"/>
                <w:sz w:val="20"/>
              </w:rPr>
              <w:t>
қамтамасыз ету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23791</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1215</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w:t>
            </w:r>
            <w:r>
              <w:br/>
            </w:r>
            <w:r>
              <w:rPr>
                <w:rFonts w:ascii="Times New Roman"/>
                <w:b w:val="false"/>
                <w:i w:val="false"/>
                <w:color w:val="000000"/>
                <w:sz w:val="20"/>
              </w:rPr>
              <w:t>
статистикалық қызмет</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13834</w:t>
            </w:r>
          </w:p>
        </w:tc>
      </w:tr>
      <w:tr>
        <w:trPr>
          <w:trHeight w:val="345"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 және</w:t>
            </w:r>
            <w:r>
              <w:br/>
            </w:r>
            <w:r>
              <w:rPr>
                <w:rFonts w:ascii="Times New Roman"/>
                <w:b w:val="false"/>
                <w:i w:val="false"/>
                <w:color w:val="000000"/>
                <w:sz w:val="20"/>
              </w:rPr>
              <w:t>
бюджеттік жоспарлау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13834</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w:t>
            </w:r>
            <w:r>
              <w:br/>
            </w:r>
            <w:r>
              <w:rPr>
                <w:rFonts w:ascii="Times New Roman"/>
                <w:b w:val="false"/>
                <w:i w:val="false"/>
                <w:color w:val="000000"/>
                <w:sz w:val="20"/>
              </w:rPr>
              <w:t>
жүйесін қалыптастыру және</w:t>
            </w:r>
            <w:r>
              <w:br/>
            </w:r>
            <w:r>
              <w:rPr>
                <w:rFonts w:ascii="Times New Roman"/>
                <w:b w:val="false"/>
                <w:i w:val="false"/>
                <w:color w:val="000000"/>
                <w:sz w:val="20"/>
              </w:rPr>
              <w:t>
дамыту және ауданды</w:t>
            </w:r>
            <w:r>
              <w:br/>
            </w:r>
            <w:r>
              <w:rPr>
                <w:rFonts w:ascii="Times New Roman"/>
                <w:b w:val="false"/>
                <w:i w:val="false"/>
                <w:color w:val="000000"/>
                <w:sz w:val="20"/>
              </w:rPr>
              <w:t>
(облыстық маңызы бар</w:t>
            </w:r>
            <w:r>
              <w:br/>
            </w:r>
            <w:r>
              <w:rPr>
                <w:rFonts w:ascii="Times New Roman"/>
                <w:b w:val="false"/>
                <w:i w:val="false"/>
                <w:color w:val="000000"/>
                <w:sz w:val="20"/>
              </w:rPr>
              <w:t>
қаланы) бақару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13834</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8349</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8349</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8349</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w:t>
            </w:r>
            <w:r>
              <w:br/>
            </w:r>
            <w:r>
              <w:rPr>
                <w:rFonts w:ascii="Times New Roman"/>
                <w:b w:val="false"/>
                <w:i w:val="false"/>
                <w:color w:val="000000"/>
                <w:sz w:val="20"/>
              </w:rPr>
              <w:t>
міндетті атқару</w:t>
            </w:r>
            <w:r>
              <w:br/>
            </w:r>
            <w:r>
              <w:rPr>
                <w:rFonts w:ascii="Times New Roman"/>
                <w:b w:val="false"/>
                <w:i w:val="false"/>
                <w:color w:val="000000"/>
                <w:sz w:val="20"/>
              </w:rPr>
              <w:t>
шеңберіндегі іс-шаралар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8349</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w:t>
            </w:r>
            <w:r>
              <w:br/>
            </w:r>
            <w:r>
              <w:rPr>
                <w:rFonts w:ascii="Times New Roman"/>
                <w:b w:val="false"/>
                <w:i w:val="false"/>
                <w:color w:val="000000"/>
                <w:sz w:val="20"/>
              </w:rPr>
              <w:t>
қауіпсіздік, құқықтық, сот,</w:t>
            </w:r>
            <w:r>
              <w:br/>
            </w:r>
            <w:r>
              <w:rPr>
                <w:rFonts w:ascii="Times New Roman"/>
                <w:b w:val="false"/>
                <w:i w:val="false"/>
                <w:color w:val="000000"/>
                <w:sz w:val="20"/>
              </w:rPr>
              <w:t>
қылмыстық-атқару қызметі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14422</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14422</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14422</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жүрісі</w:t>
            </w:r>
            <w:r>
              <w:br/>
            </w:r>
            <w:r>
              <w:rPr>
                <w:rFonts w:ascii="Times New Roman"/>
                <w:b w:val="false"/>
                <w:i w:val="false"/>
                <w:color w:val="000000"/>
                <w:sz w:val="20"/>
              </w:rPr>
              <w:t>
қауіпсіздігін қамтамасыз</w:t>
            </w:r>
            <w:r>
              <w:br/>
            </w:r>
            <w:r>
              <w:rPr>
                <w:rFonts w:ascii="Times New Roman"/>
                <w:b w:val="false"/>
                <w:i w:val="false"/>
                <w:color w:val="000000"/>
                <w:sz w:val="20"/>
              </w:rPr>
              <w:t>
ету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14422</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3404959</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және оқыту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822265</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822265</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тәрбиелеу</w:t>
            </w:r>
            <w:r>
              <w:br/>
            </w:r>
            <w:r>
              <w:rPr>
                <w:rFonts w:ascii="Times New Roman"/>
                <w:b w:val="false"/>
                <w:i w:val="false"/>
                <w:color w:val="000000"/>
                <w:sz w:val="20"/>
              </w:rPr>
              <w:t>
және оқыту ұйымдарының</w:t>
            </w:r>
            <w:r>
              <w:br/>
            </w:r>
            <w:r>
              <w:rPr>
                <w:rFonts w:ascii="Times New Roman"/>
                <w:b w:val="false"/>
                <w:i w:val="false"/>
                <w:color w:val="000000"/>
                <w:sz w:val="20"/>
              </w:rPr>
              <w:t>
қызметін қамтамасыз ету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822265</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2298477</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2298477</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2114157</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w:t>
            </w:r>
            <w:r>
              <w:br/>
            </w:r>
            <w:r>
              <w:rPr>
                <w:rFonts w:ascii="Times New Roman"/>
                <w:b w:val="false"/>
                <w:i w:val="false"/>
                <w:color w:val="000000"/>
                <w:sz w:val="20"/>
              </w:rPr>
              <w:t>
беру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184320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саласындағы өзге де</w:t>
            </w:r>
            <w:r>
              <w:br/>
            </w:r>
            <w:r>
              <w:rPr>
                <w:rFonts w:ascii="Times New Roman"/>
                <w:b w:val="false"/>
                <w:i w:val="false"/>
                <w:color w:val="000000"/>
                <w:sz w:val="20"/>
              </w:rPr>
              <w:t>
қызметтер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284217</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284217</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w:t>
            </w:r>
            <w:r>
              <w:br/>
            </w:r>
            <w:r>
              <w:rPr>
                <w:rFonts w:ascii="Times New Roman"/>
                <w:b w:val="false"/>
                <w:i w:val="false"/>
                <w:color w:val="000000"/>
                <w:sz w:val="20"/>
              </w:rPr>
              <w:t>
беру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19560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мемлекеттік</w:t>
            </w:r>
            <w:r>
              <w:br/>
            </w:r>
            <w:r>
              <w:rPr>
                <w:rFonts w:ascii="Times New Roman"/>
                <w:b w:val="false"/>
                <w:i w:val="false"/>
                <w:color w:val="000000"/>
                <w:sz w:val="20"/>
              </w:rPr>
              <w:t>
білім мекемелері үшін</w:t>
            </w:r>
            <w:r>
              <w:br/>
            </w:r>
            <w:r>
              <w:rPr>
                <w:rFonts w:ascii="Times New Roman"/>
                <w:b w:val="false"/>
                <w:i w:val="false"/>
                <w:color w:val="000000"/>
                <w:sz w:val="20"/>
              </w:rPr>
              <w:t>
оқулықтар мен</w:t>
            </w:r>
            <w:r>
              <w:br/>
            </w:r>
            <w:r>
              <w:rPr>
                <w:rFonts w:ascii="Times New Roman"/>
                <w:b w:val="false"/>
                <w:i w:val="false"/>
                <w:color w:val="000000"/>
                <w:sz w:val="20"/>
              </w:rPr>
              <w:t>
оқу-әдістемелік кешендерді</w:t>
            </w:r>
            <w:r>
              <w:br/>
            </w:r>
            <w:r>
              <w:rPr>
                <w:rFonts w:ascii="Times New Roman"/>
                <w:b w:val="false"/>
                <w:i w:val="false"/>
                <w:color w:val="000000"/>
                <w:sz w:val="20"/>
              </w:rPr>
              <w:t>
сатып алу және жеткізу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42512</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ауқымдағы мектеп</w:t>
            </w:r>
            <w:r>
              <w:br/>
            </w:r>
            <w:r>
              <w:rPr>
                <w:rFonts w:ascii="Times New Roman"/>
                <w:b w:val="false"/>
                <w:i w:val="false"/>
                <w:color w:val="000000"/>
                <w:sz w:val="20"/>
              </w:rPr>
              <w:t>
олимпиадаларын және</w:t>
            </w:r>
            <w:r>
              <w:br/>
            </w:r>
            <w:r>
              <w:rPr>
                <w:rFonts w:ascii="Times New Roman"/>
                <w:b w:val="false"/>
                <w:i w:val="false"/>
                <w:color w:val="000000"/>
                <w:sz w:val="20"/>
              </w:rPr>
              <w:t>
мектептен тыс іс-шараларды</w:t>
            </w:r>
            <w:r>
              <w:br/>
            </w:r>
            <w:r>
              <w:rPr>
                <w:rFonts w:ascii="Times New Roman"/>
                <w:b w:val="false"/>
                <w:i w:val="false"/>
                <w:color w:val="000000"/>
                <w:sz w:val="20"/>
              </w:rPr>
              <w:t>
өткізу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3081</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білім</w:t>
            </w:r>
            <w:r>
              <w:br/>
            </w:r>
            <w:r>
              <w:rPr>
                <w:rFonts w:ascii="Times New Roman"/>
                <w:b w:val="false"/>
                <w:i w:val="false"/>
                <w:color w:val="000000"/>
                <w:sz w:val="20"/>
              </w:rPr>
              <w:t>
объектілерін күрделі,</w:t>
            </w:r>
            <w:r>
              <w:br/>
            </w:r>
            <w:r>
              <w:rPr>
                <w:rFonts w:ascii="Times New Roman"/>
                <w:b w:val="false"/>
                <w:i w:val="false"/>
                <w:color w:val="000000"/>
                <w:sz w:val="20"/>
              </w:rPr>
              <w:t>
ағымды жөндеу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219064</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қамсыздандыру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756725</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701304</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701304</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178400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w:t>
            </w:r>
            <w:r>
              <w:br/>
            </w:r>
            <w:r>
              <w:rPr>
                <w:rFonts w:ascii="Times New Roman"/>
                <w:b w:val="false"/>
                <w:i w:val="false"/>
                <w:color w:val="000000"/>
                <w:sz w:val="20"/>
              </w:rPr>
              <w:t>
әлеуметтік көмек</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33471</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135608</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шешімдері</w:t>
            </w:r>
            <w:r>
              <w:br/>
            </w:r>
            <w:r>
              <w:rPr>
                <w:rFonts w:ascii="Times New Roman"/>
                <w:b w:val="false"/>
                <w:i w:val="false"/>
                <w:color w:val="000000"/>
                <w:sz w:val="20"/>
              </w:rPr>
              <w:t>
бойынша мұқтаж азаматтардың</w:t>
            </w:r>
            <w:r>
              <w:br/>
            </w:r>
            <w:r>
              <w:rPr>
                <w:rFonts w:ascii="Times New Roman"/>
                <w:b w:val="false"/>
                <w:i w:val="false"/>
                <w:color w:val="000000"/>
                <w:sz w:val="20"/>
              </w:rPr>
              <w:t>
жекелеген топтарына</w:t>
            </w:r>
            <w:r>
              <w:br/>
            </w:r>
            <w:r>
              <w:rPr>
                <w:rFonts w:ascii="Times New Roman"/>
                <w:b w:val="false"/>
                <w:i w:val="false"/>
                <w:color w:val="000000"/>
                <w:sz w:val="20"/>
              </w:rPr>
              <w:t>
әлеуметтік көмек</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84571</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w:t>
            </w:r>
            <w:r>
              <w:br/>
            </w:r>
            <w:r>
              <w:rPr>
                <w:rFonts w:ascii="Times New Roman"/>
                <w:b w:val="false"/>
                <w:i w:val="false"/>
                <w:color w:val="000000"/>
                <w:sz w:val="20"/>
              </w:rPr>
              <w:t>
оқытылатын мүгедек</w:t>
            </w:r>
            <w:r>
              <w:br/>
            </w:r>
            <w:r>
              <w:rPr>
                <w:rFonts w:ascii="Times New Roman"/>
                <w:b w:val="false"/>
                <w:i w:val="false"/>
                <w:color w:val="000000"/>
                <w:sz w:val="20"/>
              </w:rPr>
              <w:t>
балаларды материалдық</w:t>
            </w:r>
            <w:r>
              <w:br/>
            </w:r>
            <w:r>
              <w:rPr>
                <w:rFonts w:ascii="Times New Roman"/>
                <w:b w:val="false"/>
                <w:i w:val="false"/>
                <w:color w:val="000000"/>
                <w:sz w:val="20"/>
              </w:rPr>
              <w:t>
қамтамасыз ету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1561</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Белгіленген тұрғылықты жері</w:t>
            </w:r>
            <w:r>
              <w:br/>
            </w:r>
            <w:r>
              <w:rPr>
                <w:rFonts w:ascii="Times New Roman"/>
                <w:b w:val="false"/>
                <w:i w:val="false"/>
                <w:color w:val="000000"/>
                <w:sz w:val="20"/>
              </w:rPr>
              <w:t>
жоқ тұлғаларды әлеуметтік</w:t>
            </w:r>
            <w:r>
              <w:br/>
            </w:r>
            <w:r>
              <w:rPr>
                <w:rFonts w:ascii="Times New Roman"/>
                <w:b w:val="false"/>
                <w:i w:val="false"/>
                <w:color w:val="000000"/>
                <w:sz w:val="20"/>
              </w:rPr>
              <w:t>
бейімдеу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39855</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Зейнеткерлер мен</w:t>
            </w:r>
            <w:r>
              <w:br/>
            </w:r>
            <w:r>
              <w:rPr>
                <w:rFonts w:ascii="Times New Roman"/>
                <w:b w:val="false"/>
                <w:i w:val="false"/>
                <w:color w:val="000000"/>
                <w:sz w:val="20"/>
              </w:rPr>
              <w:t>
мүгедектерге әлеуметтiк</w:t>
            </w:r>
            <w:r>
              <w:br/>
            </w:r>
            <w:r>
              <w:rPr>
                <w:rFonts w:ascii="Times New Roman"/>
                <w:b w:val="false"/>
                <w:i w:val="false"/>
                <w:color w:val="000000"/>
                <w:sz w:val="20"/>
              </w:rPr>
              <w:t>
қызмет көрсету аумақтық</w:t>
            </w:r>
            <w:r>
              <w:br/>
            </w:r>
            <w:r>
              <w:rPr>
                <w:rFonts w:ascii="Times New Roman"/>
                <w:b w:val="false"/>
                <w:i w:val="false"/>
                <w:color w:val="000000"/>
                <w:sz w:val="20"/>
              </w:rPr>
              <w:t>
орталықтары</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31790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25450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w:t>
            </w:r>
            <w:r>
              <w:br/>
            </w:r>
            <w:r>
              <w:rPr>
                <w:rFonts w:ascii="Times New Roman"/>
                <w:b w:val="false"/>
                <w:i w:val="false"/>
                <w:color w:val="000000"/>
                <w:sz w:val="20"/>
              </w:rPr>
              <w:t>
мұқтаж мүгедектерді</w:t>
            </w:r>
            <w:r>
              <w:br/>
            </w:r>
            <w:r>
              <w:rPr>
                <w:rFonts w:ascii="Times New Roman"/>
                <w:b w:val="false"/>
                <w:i w:val="false"/>
                <w:color w:val="000000"/>
                <w:sz w:val="20"/>
              </w:rPr>
              <w:t>
міндетті гигиеналық</w:t>
            </w:r>
            <w:r>
              <w:br/>
            </w:r>
            <w:r>
              <w:rPr>
                <w:rFonts w:ascii="Times New Roman"/>
                <w:b w:val="false"/>
                <w:i w:val="false"/>
                <w:color w:val="000000"/>
                <w:sz w:val="20"/>
              </w:rPr>
              <w:t>
құралдармен қамтамасыз ету</w:t>
            </w:r>
            <w:r>
              <w:br/>
            </w:r>
            <w:r>
              <w:rPr>
                <w:rFonts w:ascii="Times New Roman"/>
                <w:b w:val="false"/>
                <w:i w:val="false"/>
                <w:color w:val="000000"/>
                <w:sz w:val="20"/>
              </w:rPr>
              <w:t>
және ымдау тілі</w:t>
            </w:r>
            <w:r>
              <w:br/>
            </w:r>
            <w:r>
              <w:rPr>
                <w:rFonts w:ascii="Times New Roman"/>
                <w:b w:val="false"/>
                <w:i w:val="false"/>
                <w:color w:val="000000"/>
                <w:sz w:val="20"/>
              </w:rPr>
              <w:t>
мамандарының, жеке</w:t>
            </w:r>
            <w:r>
              <w:br/>
            </w:r>
            <w:r>
              <w:rPr>
                <w:rFonts w:ascii="Times New Roman"/>
                <w:b w:val="false"/>
                <w:i w:val="false"/>
                <w:color w:val="000000"/>
                <w:sz w:val="20"/>
              </w:rPr>
              <w:t>
көмекшілердің қызмет</w:t>
            </w:r>
            <w:r>
              <w:br/>
            </w:r>
            <w:r>
              <w:rPr>
                <w:rFonts w:ascii="Times New Roman"/>
                <w:b w:val="false"/>
                <w:i w:val="false"/>
                <w:color w:val="000000"/>
                <w:sz w:val="20"/>
              </w:rPr>
              <w:t>
көрсетуі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47821</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w:t>
            </w:r>
            <w:r>
              <w:br/>
            </w:r>
            <w:r>
              <w:rPr>
                <w:rFonts w:ascii="Times New Roman"/>
                <w:b w:val="false"/>
                <w:i w:val="false"/>
                <w:color w:val="000000"/>
                <w:sz w:val="20"/>
              </w:rPr>
              <w:t>
Жеңістің 65 жылдығына орай</w:t>
            </w:r>
            <w:r>
              <w:br/>
            </w:r>
            <w:r>
              <w:rPr>
                <w:rFonts w:ascii="Times New Roman"/>
                <w:b w:val="false"/>
                <w:i w:val="false"/>
                <w:color w:val="000000"/>
                <w:sz w:val="20"/>
              </w:rPr>
              <w:t>
Ұлы Отан соғысының</w:t>
            </w:r>
            <w:r>
              <w:br/>
            </w:r>
            <w:r>
              <w:rPr>
                <w:rFonts w:ascii="Times New Roman"/>
                <w:b w:val="false"/>
                <w:i w:val="false"/>
                <w:color w:val="000000"/>
                <w:sz w:val="20"/>
              </w:rPr>
              <w:t>
қатысушылары мен</w:t>
            </w:r>
            <w:r>
              <w:br/>
            </w:r>
            <w:r>
              <w:rPr>
                <w:rFonts w:ascii="Times New Roman"/>
                <w:b w:val="false"/>
                <w:i w:val="false"/>
                <w:color w:val="000000"/>
                <w:sz w:val="20"/>
              </w:rPr>
              <w:t>
мүгедектеріне Тәуелсіз</w:t>
            </w:r>
            <w:r>
              <w:br/>
            </w:r>
            <w:r>
              <w:rPr>
                <w:rFonts w:ascii="Times New Roman"/>
                <w:b w:val="false"/>
                <w:i w:val="false"/>
                <w:color w:val="000000"/>
                <w:sz w:val="20"/>
              </w:rPr>
              <w:t>
Мемлекеттер Достастығы</w:t>
            </w:r>
            <w:r>
              <w:br/>
            </w:r>
            <w:r>
              <w:rPr>
                <w:rFonts w:ascii="Times New Roman"/>
                <w:b w:val="false"/>
                <w:i w:val="false"/>
                <w:color w:val="000000"/>
                <w:sz w:val="20"/>
              </w:rPr>
              <w:t>
елдері бойынша, Қазақстан</w:t>
            </w:r>
            <w:r>
              <w:br/>
            </w:r>
            <w:r>
              <w:rPr>
                <w:rFonts w:ascii="Times New Roman"/>
                <w:b w:val="false"/>
                <w:i w:val="false"/>
                <w:color w:val="000000"/>
                <w:sz w:val="20"/>
              </w:rPr>
              <w:t>
Республикасының аумағы</w:t>
            </w:r>
            <w:r>
              <w:br/>
            </w:r>
            <w:r>
              <w:rPr>
                <w:rFonts w:ascii="Times New Roman"/>
                <w:b w:val="false"/>
                <w:i w:val="false"/>
                <w:color w:val="000000"/>
                <w:sz w:val="20"/>
              </w:rPr>
              <w:t>
бойынша жол жүруін,</w:t>
            </w:r>
            <w:r>
              <w:br/>
            </w:r>
            <w:r>
              <w:rPr>
                <w:rFonts w:ascii="Times New Roman"/>
                <w:b w:val="false"/>
                <w:i w:val="false"/>
                <w:color w:val="000000"/>
                <w:sz w:val="20"/>
              </w:rPr>
              <w:t>
сондай-ақ оларға және</w:t>
            </w:r>
            <w:r>
              <w:br/>
            </w:r>
            <w:r>
              <w:rPr>
                <w:rFonts w:ascii="Times New Roman"/>
                <w:b w:val="false"/>
                <w:i w:val="false"/>
                <w:color w:val="000000"/>
                <w:sz w:val="20"/>
              </w:rPr>
              <w:t>
олармен бірге жүретін</w:t>
            </w:r>
            <w:r>
              <w:br/>
            </w:r>
            <w:r>
              <w:rPr>
                <w:rFonts w:ascii="Times New Roman"/>
                <w:b w:val="false"/>
                <w:i w:val="false"/>
                <w:color w:val="000000"/>
                <w:sz w:val="20"/>
              </w:rPr>
              <w:t>
тұлғаларға Мәскеу, Астана</w:t>
            </w:r>
            <w:r>
              <w:br/>
            </w:r>
            <w:r>
              <w:rPr>
                <w:rFonts w:ascii="Times New Roman"/>
                <w:b w:val="false"/>
                <w:i w:val="false"/>
                <w:color w:val="000000"/>
                <w:sz w:val="20"/>
              </w:rPr>
              <w:t>
қалаларында мерекелік</w:t>
            </w:r>
            <w:r>
              <w:br/>
            </w:r>
            <w:r>
              <w:rPr>
                <w:rFonts w:ascii="Times New Roman"/>
                <w:b w:val="false"/>
                <w:i w:val="false"/>
                <w:color w:val="000000"/>
                <w:sz w:val="20"/>
              </w:rPr>
              <w:t>
іс-шараларға қатысуы үшін</w:t>
            </w:r>
            <w:r>
              <w:br/>
            </w:r>
            <w:r>
              <w:rPr>
                <w:rFonts w:ascii="Times New Roman"/>
                <w:b w:val="false"/>
                <w:i w:val="false"/>
                <w:color w:val="000000"/>
                <w:sz w:val="20"/>
              </w:rPr>
              <w:t>
тамақтануына, тұруына, жол</w:t>
            </w:r>
            <w:r>
              <w:br/>
            </w:r>
            <w:r>
              <w:rPr>
                <w:rFonts w:ascii="Times New Roman"/>
                <w:b w:val="false"/>
                <w:i w:val="false"/>
                <w:color w:val="000000"/>
                <w:sz w:val="20"/>
              </w:rPr>
              <w:t>
жүруіне арналған шығыстарды</w:t>
            </w:r>
            <w:r>
              <w:br/>
            </w:r>
            <w:r>
              <w:rPr>
                <w:rFonts w:ascii="Times New Roman"/>
                <w:b w:val="false"/>
                <w:i w:val="false"/>
                <w:color w:val="000000"/>
                <w:sz w:val="20"/>
              </w:rPr>
              <w:t>
төлеуді қамтамасыз ету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8921</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w:t>
            </w:r>
            <w:r>
              <w:br/>
            </w:r>
            <w:r>
              <w:rPr>
                <w:rFonts w:ascii="Times New Roman"/>
                <w:b w:val="false"/>
                <w:i w:val="false"/>
                <w:color w:val="000000"/>
                <w:sz w:val="20"/>
              </w:rPr>
              <w:t>
Жеңістің 65 жылдығына орай</w:t>
            </w:r>
            <w:r>
              <w:br/>
            </w:r>
            <w:r>
              <w:rPr>
                <w:rFonts w:ascii="Times New Roman"/>
                <w:b w:val="false"/>
                <w:i w:val="false"/>
                <w:color w:val="000000"/>
                <w:sz w:val="20"/>
              </w:rPr>
              <w:t>
Ұлы Отан соғысының</w:t>
            </w:r>
            <w:r>
              <w:br/>
            </w:r>
            <w:r>
              <w:rPr>
                <w:rFonts w:ascii="Times New Roman"/>
                <w:b w:val="false"/>
                <w:i w:val="false"/>
                <w:color w:val="000000"/>
                <w:sz w:val="20"/>
              </w:rPr>
              <w:t>
қатысушылары мен</w:t>
            </w:r>
            <w:r>
              <w:br/>
            </w:r>
            <w:r>
              <w:rPr>
                <w:rFonts w:ascii="Times New Roman"/>
                <w:b w:val="false"/>
                <w:i w:val="false"/>
                <w:color w:val="000000"/>
                <w:sz w:val="20"/>
              </w:rPr>
              <w:t>
мүгедектеріне, сондай-ақ</w:t>
            </w:r>
            <w:r>
              <w:br/>
            </w:r>
            <w:r>
              <w:rPr>
                <w:rFonts w:ascii="Times New Roman"/>
                <w:b w:val="false"/>
                <w:i w:val="false"/>
                <w:color w:val="000000"/>
                <w:sz w:val="20"/>
              </w:rPr>
              <w:t>
оларға теңестірілген</w:t>
            </w:r>
            <w:r>
              <w:br/>
            </w:r>
            <w:r>
              <w:rPr>
                <w:rFonts w:ascii="Times New Roman"/>
                <w:b w:val="false"/>
                <w:i w:val="false"/>
                <w:color w:val="000000"/>
                <w:sz w:val="20"/>
              </w:rPr>
              <w:t>
тұлғаларға; майдандағы</w:t>
            </w:r>
            <w:r>
              <w:br/>
            </w:r>
            <w:r>
              <w:rPr>
                <w:rFonts w:ascii="Times New Roman"/>
                <w:b w:val="false"/>
                <w:i w:val="false"/>
                <w:color w:val="000000"/>
                <w:sz w:val="20"/>
              </w:rPr>
              <w:t>
армия құрамына кірмеген,</w:t>
            </w:r>
            <w:r>
              <w:br/>
            </w:r>
            <w:r>
              <w:rPr>
                <w:rFonts w:ascii="Times New Roman"/>
                <w:b w:val="false"/>
                <w:i w:val="false"/>
                <w:color w:val="000000"/>
                <w:sz w:val="20"/>
              </w:rPr>
              <w:t>
1941 жылғы 22 маусымынан</w:t>
            </w:r>
            <w:r>
              <w:br/>
            </w:r>
            <w:r>
              <w:rPr>
                <w:rFonts w:ascii="Times New Roman"/>
                <w:b w:val="false"/>
                <w:i w:val="false"/>
                <w:color w:val="000000"/>
                <w:sz w:val="20"/>
              </w:rPr>
              <w:t>
бастап 1945 жылғы 3</w:t>
            </w:r>
            <w:r>
              <w:br/>
            </w:r>
            <w:r>
              <w:rPr>
                <w:rFonts w:ascii="Times New Roman"/>
                <w:b w:val="false"/>
                <w:i w:val="false"/>
                <w:color w:val="000000"/>
                <w:sz w:val="20"/>
              </w:rPr>
              <w:t>
қыркүйек аралығындағы</w:t>
            </w:r>
            <w:r>
              <w:br/>
            </w:r>
            <w:r>
              <w:rPr>
                <w:rFonts w:ascii="Times New Roman"/>
                <w:b w:val="false"/>
                <w:i w:val="false"/>
                <w:color w:val="000000"/>
                <w:sz w:val="20"/>
              </w:rPr>
              <w:t>
кезеңде әскери бөлімдерде,</w:t>
            </w:r>
            <w:r>
              <w:br/>
            </w:r>
            <w:r>
              <w:rPr>
                <w:rFonts w:ascii="Times New Roman"/>
                <w:b w:val="false"/>
                <w:i w:val="false"/>
                <w:color w:val="000000"/>
                <w:sz w:val="20"/>
              </w:rPr>
              <w:t>
мекемелерде, әскери-оқу</w:t>
            </w:r>
            <w:r>
              <w:br/>
            </w:r>
            <w:r>
              <w:rPr>
                <w:rFonts w:ascii="Times New Roman"/>
                <w:b w:val="false"/>
                <w:i w:val="false"/>
                <w:color w:val="000000"/>
                <w:sz w:val="20"/>
              </w:rPr>
              <w:t>
орындарында әскери қызмет өткерген, "1941-1945</w:t>
            </w:r>
            <w:r>
              <w:br/>
            </w:r>
            <w:r>
              <w:rPr>
                <w:rFonts w:ascii="Times New Roman"/>
                <w:b w:val="false"/>
                <w:i w:val="false"/>
                <w:color w:val="000000"/>
                <w:sz w:val="20"/>
              </w:rPr>
              <w:t>
жылдары Ұлы Отан соғысында</w:t>
            </w:r>
            <w:r>
              <w:br/>
            </w:r>
            <w:r>
              <w:rPr>
                <w:rFonts w:ascii="Times New Roman"/>
                <w:b w:val="false"/>
                <w:i w:val="false"/>
                <w:color w:val="000000"/>
                <w:sz w:val="20"/>
              </w:rPr>
              <w:t>
Германияны жеңгені үшін" медалімен немесе "Жапонияны</w:t>
            </w:r>
            <w:r>
              <w:br/>
            </w:r>
            <w:r>
              <w:rPr>
                <w:rFonts w:ascii="Times New Roman"/>
                <w:b w:val="false"/>
                <w:i w:val="false"/>
                <w:color w:val="000000"/>
                <w:sz w:val="20"/>
              </w:rPr>
              <w:t>
жеңгені үшін" медалімен</w:t>
            </w:r>
            <w:r>
              <w:br/>
            </w:r>
            <w:r>
              <w:rPr>
                <w:rFonts w:ascii="Times New Roman"/>
                <w:b w:val="false"/>
                <w:i w:val="false"/>
                <w:color w:val="000000"/>
                <w:sz w:val="20"/>
              </w:rPr>
              <w:t>
марапатталған әскери</w:t>
            </w:r>
            <w:r>
              <w:br/>
            </w:r>
            <w:r>
              <w:rPr>
                <w:rFonts w:ascii="Times New Roman"/>
                <w:b w:val="false"/>
                <w:i w:val="false"/>
                <w:color w:val="000000"/>
                <w:sz w:val="20"/>
              </w:rPr>
              <w:t>
қызметшілерге, оның ішінде</w:t>
            </w:r>
            <w:r>
              <w:br/>
            </w:r>
            <w:r>
              <w:rPr>
                <w:rFonts w:ascii="Times New Roman"/>
                <w:b w:val="false"/>
                <w:i w:val="false"/>
                <w:color w:val="000000"/>
                <w:sz w:val="20"/>
              </w:rPr>
              <w:t>
запасқа (отставкаға)</w:t>
            </w:r>
            <w:r>
              <w:br/>
            </w:r>
            <w:r>
              <w:rPr>
                <w:rFonts w:ascii="Times New Roman"/>
                <w:b w:val="false"/>
                <w:i w:val="false"/>
                <w:color w:val="000000"/>
                <w:sz w:val="20"/>
              </w:rPr>
              <w:t>
шығарылғандарға, Ұлы Отан</w:t>
            </w:r>
            <w:r>
              <w:br/>
            </w:r>
            <w:r>
              <w:rPr>
                <w:rFonts w:ascii="Times New Roman"/>
                <w:b w:val="false"/>
                <w:i w:val="false"/>
                <w:color w:val="000000"/>
                <w:sz w:val="20"/>
              </w:rPr>
              <w:t>
соғысы жылдарында тылда</w:t>
            </w:r>
            <w:r>
              <w:br/>
            </w:r>
            <w:r>
              <w:rPr>
                <w:rFonts w:ascii="Times New Roman"/>
                <w:b w:val="false"/>
                <w:i w:val="false"/>
                <w:color w:val="000000"/>
                <w:sz w:val="20"/>
              </w:rPr>
              <w:t>
кемінде алты ай жұмыс</w:t>
            </w:r>
            <w:r>
              <w:br/>
            </w:r>
            <w:r>
              <w:rPr>
                <w:rFonts w:ascii="Times New Roman"/>
                <w:b w:val="false"/>
                <w:i w:val="false"/>
                <w:color w:val="000000"/>
                <w:sz w:val="20"/>
              </w:rPr>
              <w:t>
істеген (қызмет істеген)</w:t>
            </w:r>
            <w:r>
              <w:br/>
            </w:r>
            <w:r>
              <w:rPr>
                <w:rFonts w:ascii="Times New Roman"/>
                <w:b w:val="false"/>
                <w:i w:val="false"/>
                <w:color w:val="000000"/>
                <w:sz w:val="20"/>
              </w:rPr>
              <w:t>
тұлғаларға біржолғы</w:t>
            </w:r>
            <w:r>
              <w:br/>
            </w:r>
            <w:r>
              <w:rPr>
                <w:rFonts w:ascii="Times New Roman"/>
                <w:b w:val="false"/>
                <w:i w:val="false"/>
                <w:color w:val="000000"/>
                <w:sz w:val="20"/>
              </w:rPr>
              <w:t>
материалдық көмек төлеу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113856</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қамтамасыз ету</w:t>
            </w:r>
            <w:r>
              <w:br/>
            </w:r>
            <w:r>
              <w:rPr>
                <w:rFonts w:ascii="Times New Roman"/>
                <w:b w:val="false"/>
                <w:i w:val="false"/>
                <w:color w:val="000000"/>
                <w:sz w:val="20"/>
              </w:rPr>
              <w:t>
саласындағы өзге де</w:t>
            </w:r>
            <w:r>
              <w:br/>
            </w:r>
            <w:r>
              <w:rPr>
                <w:rFonts w:ascii="Times New Roman"/>
                <w:b w:val="false"/>
                <w:i w:val="false"/>
                <w:color w:val="000000"/>
                <w:sz w:val="20"/>
              </w:rPr>
              <w:t>
қызметтер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55421</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55421</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w:t>
            </w:r>
            <w:r>
              <w:br/>
            </w:r>
            <w:r>
              <w:rPr>
                <w:rFonts w:ascii="Times New Roman"/>
                <w:b w:val="false"/>
                <w:i w:val="false"/>
                <w:color w:val="000000"/>
                <w:sz w:val="20"/>
              </w:rPr>
              <w:t>
үшін әлеуметтік</w:t>
            </w:r>
            <w:r>
              <w:br/>
            </w:r>
            <w:r>
              <w:rPr>
                <w:rFonts w:ascii="Times New Roman"/>
                <w:b w:val="false"/>
                <w:i w:val="false"/>
                <w:color w:val="000000"/>
                <w:sz w:val="20"/>
              </w:rPr>
              <w:t>
бағдарламаларды жұмыспен</w:t>
            </w:r>
            <w:r>
              <w:br/>
            </w:r>
            <w:r>
              <w:rPr>
                <w:rFonts w:ascii="Times New Roman"/>
                <w:b w:val="false"/>
                <w:i w:val="false"/>
                <w:color w:val="000000"/>
                <w:sz w:val="20"/>
              </w:rPr>
              <w:t>
қамтуды қамтамасыз етуді</w:t>
            </w:r>
            <w:r>
              <w:br/>
            </w:r>
            <w:r>
              <w:rPr>
                <w:rFonts w:ascii="Times New Roman"/>
                <w:b w:val="false"/>
                <w:i w:val="false"/>
                <w:color w:val="000000"/>
                <w:sz w:val="20"/>
              </w:rPr>
              <w:t>
іске асыру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53321</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 мен басқа да</w:t>
            </w:r>
            <w:r>
              <w:br/>
            </w:r>
            <w:r>
              <w:rPr>
                <w:rFonts w:ascii="Times New Roman"/>
                <w:b w:val="false"/>
                <w:i w:val="false"/>
                <w:color w:val="000000"/>
                <w:sz w:val="20"/>
              </w:rPr>
              <w:t>
әлеуметтік төлемдерді</w:t>
            </w:r>
            <w:r>
              <w:br/>
            </w:r>
            <w:r>
              <w:rPr>
                <w:rFonts w:ascii="Times New Roman"/>
                <w:b w:val="false"/>
                <w:i w:val="false"/>
                <w:color w:val="000000"/>
                <w:sz w:val="20"/>
              </w:rPr>
              <w:t>
есептеу, төлеу және жеткізу</w:t>
            </w:r>
            <w:r>
              <w:br/>
            </w:r>
            <w:r>
              <w:rPr>
                <w:rFonts w:ascii="Times New Roman"/>
                <w:b w:val="false"/>
                <w:i w:val="false"/>
                <w:color w:val="000000"/>
                <w:sz w:val="20"/>
              </w:rPr>
              <w:t>
жөніндегі қызметтерге төлем</w:t>
            </w:r>
            <w:r>
              <w:br/>
            </w:r>
            <w:r>
              <w:rPr>
                <w:rFonts w:ascii="Times New Roman"/>
                <w:b w:val="false"/>
                <w:i w:val="false"/>
                <w:color w:val="000000"/>
                <w:sz w:val="20"/>
              </w:rPr>
              <w:t>
жүргізу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2822624,5</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1781943,5</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6101</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қажеттiлiктер</w:t>
            </w:r>
            <w:r>
              <w:br/>
            </w:r>
            <w:r>
              <w:rPr>
                <w:rFonts w:ascii="Times New Roman"/>
                <w:b w:val="false"/>
                <w:i w:val="false"/>
                <w:color w:val="000000"/>
                <w:sz w:val="20"/>
              </w:rPr>
              <w:t>
үшiн жер учаскелерiн алып</w:t>
            </w:r>
            <w:r>
              <w:br/>
            </w:r>
            <w:r>
              <w:rPr>
                <w:rFonts w:ascii="Times New Roman"/>
                <w:b w:val="false"/>
                <w:i w:val="false"/>
                <w:color w:val="000000"/>
                <w:sz w:val="20"/>
              </w:rPr>
              <w:t>
қою, соның iшiнде сатып алу</w:t>
            </w:r>
            <w:r>
              <w:br/>
            </w:r>
            <w:r>
              <w:rPr>
                <w:rFonts w:ascii="Times New Roman"/>
                <w:b w:val="false"/>
                <w:i w:val="false"/>
                <w:color w:val="000000"/>
                <w:sz w:val="20"/>
              </w:rPr>
              <w:t>
жолымен алып қою және</w:t>
            </w:r>
            <w:r>
              <w:br/>
            </w:r>
            <w:r>
              <w:rPr>
                <w:rFonts w:ascii="Times New Roman"/>
                <w:b w:val="false"/>
                <w:i w:val="false"/>
                <w:color w:val="000000"/>
                <w:sz w:val="20"/>
              </w:rPr>
              <w:t>
осыған байланысты</w:t>
            </w:r>
            <w:r>
              <w:br/>
            </w:r>
            <w:r>
              <w:rPr>
                <w:rFonts w:ascii="Times New Roman"/>
                <w:b w:val="false"/>
                <w:i w:val="false"/>
                <w:color w:val="000000"/>
                <w:sz w:val="20"/>
              </w:rPr>
              <w:t>
жылжымайтын мүлiктi</w:t>
            </w:r>
            <w:r>
              <w:br/>
            </w:r>
            <w:r>
              <w:rPr>
                <w:rFonts w:ascii="Times New Roman"/>
                <w:b w:val="false"/>
                <w:i w:val="false"/>
                <w:color w:val="000000"/>
                <w:sz w:val="20"/>
              </w:rPr>
              <w:t>
иелiктен айыру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тұрғын үй</w:t>
            </w:r>
            <w:r>
              <w:br/>
            </w:r>
            <w:r>
              <w:rPr>
                <w:rFonts w:ascii="Times New Roman"/>
                <w:b w:val="false"/>
                <w:i w:val="false"/>
                <w:color w:val="000000"/>
                <w:sz w:val="20"/>
              </w:rPr>
              <w:t>
</w:t>
            </w:r>
            <w:r>
              <w:rPr>
                <w:rFonts w:ascii="Times New Roman"/>
                <w:b w:val="false"/>
                <w:i w:val="false"/>
                <w:color w:val="000000"/>
                <w:sz w:val="20"/>
              </w:rPr>
              <w:t>қорының сақталуын</w:t>
            </w:r>
            <w:r>
              <w:br/>
            </w:r>
            <w:r>
              <w:rPr>
                <w:rFonts w:ascii="Times New Roman"/>
                <w:b w:val="false"/>
                <w:i w:val="false"/>
                <w:color w:val="000000"/>
                <w:sz w:val="20"/>
              </w:rPr>
              <w:t>
</w:t>
            </w:r>
            <w:r>
              <w:rPr>
                <w:rFonts w:ascii="Times New Roman"/>
                <w:b w:val="false"/>
                <w:i w:val="false"/>
                <w:color w:val="000000"/>
                <w:sz w:val="20"/>
              </w:rPr>
              <w:t>ұйымдастыру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5501</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031</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Кондоминиум объектілеріне</w:t>
            </w:r>
            <w:r>
              <w:br/>
            </w:r>
            <w:r>
              <w:rPr>
                <w:rFonts w:ascii="Times New Roman"/>
                <w:b w:val="false"/>
                <w:i w:val="false"/>
                <w:color w:val="000000"/>
                <w:sz w:val="20"/>
              </w:rPr>
              <w:t>
техникалық паспорттар</w:t>
            </w:r>
            <w:r>
              <w:br/>
            </w:r>
            <w:r>
              <w:rPr>
                <w:rFonts w:ascii="Times New Roman"/>
                <w:b w:val="false"/>
                <w:i w:val="false"/>
                <w:color w:val="000000"/>
                <w:sz w:val="20"/>
              </w:rPr>
              <w:t>
дайындау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құрылыс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1775842,5</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w:t>
            </w:r>
            <w:r>
              <w:br/>
            </w:r>
            <w:r>
              <w:rPr>
                <w:rFonts w:ascii="Times New Roman"/>
                <w:b w:val="false"/>
                <w:i w:val="false"/>
                <w:color w:val="000000"/>
                <w:sz w:val="20"/>
              </w:rPr>
              <w:t>
тұрғын үй қорының тұрғын үй</w:t>
            </w:r>
            <w:r>
              <w:br/>
            </w:r>
            <w:r>
              <w:rPr>
                <w:rFonts w:ascii="Times New Roman"/>
                <w:b w:val="false"/>
                <w:i w:val="false"/>
                <w:color w:val="000000"/>
                <w:sz w:val="20"/>
              </w:rPr>
              <w:t>
құрылысы және (немесе)</w:t>
            </w:r>
            <w:r>
              <w:br/>
            </w:r>
            <w:r>
              <w:rPr>
                <w:rFonts w:ascii="Times New Roman"/>
                <w:b w:val="false"/>
                <w:i w:val="false"/>
                <w:color w:val="000000"/>
                <w:sz w:val="20"/>
              </w:rPr>
              <w:t>
сатып алу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214156</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Инженерлік-коммуникациялық</w:t>
            </w:r>
            <w:r>
              <w:br/>
            </w:r>
            <w:r>
              <w:rPr>
                <w:rFonts w:ascii="Times New Roman"/>
                <w:b w:val="false"/>
                <w:i w:val="false"/>
                <w:color w:val="000000"/>
                <w:sz w:val="20"/>
              </w:rPr>
              <w:t>
инфрақұрылымды дамыту,</w:t>
            </w:r>
            <w:r>
              <w:br/>
            </w:r>
            <w:r>
              <w:rPr>
                <w:rFonts w:ascii="Times New Roman"/>
                <w:b w:val="false"/>
                <w:i w:val="false"/>
                <w:color w:val="000000"/>
                <w:sz w:val="20"/>
              </w:rPr>
              <w:t>
жайластыру және (немесе)</w:t>
            </w:r>
            <w:r>
              <w:br/>
            </w:r>
            <w:r>
              <w:rPr>
                <w:rFonts w:ascii="Times New Roman"/>
                <w:b w:val="false"/>
                <w:i w:val="false"/>
                <w:color w:val="000000"/>
                <w:sz w:val="20"/>
              </w:rPr>
              <w:t>
сатып алу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928055</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құрылысы</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633631,5</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632871</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тұрғын–үй</w:t>
            </w:r>
            <w:r>
              <w:br/>
            </w:r>
            <w:r>
              <w:rPr>
                <w:rFonts w:ascii="Times New Roman"/>
                <w:b w:val="false"/>
                <w:i w:val="false"/>
                <w:color w:val="000000"/>
                <w:sz w:val="20"/>
              </w:rPr>
              <w:t>
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469206</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суды</w:t>
            </w:r>
            <w:r>
              <w:br/>
            </w:r>
            <w:r>
              <w:rPr>
                <w:rFonts w:ascii="Times New Roman"/>
                <w:b w:val="false"/>
                <w:i w:val="false"/>
                <w:color w:val="000000"/>
                <w:sz w:val="20"/>
              </w:rPr>
              <w:t>
бұру жүйесінің қызмет етуі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коммуналдық</w:t>
            </w:r>
            <w:r>
              <w:br/>
            </w:r>
            <w:r>
              <w:rPr>
                <w:rFonts w:ascii="Times New Roman"/>
                <w:b w:val="false"/>
                <w:i w:val="false"/>
                <w:color w:val="000000"/>
                <w:sz w:val="20"/>
              </w:rPr>
              <w:t>
меншігіндегі жылу жүйелерін</w:t>
            </w:r>
            <w:r>
              <w:br/>
            </w:r>
            <w:r>
              <w:rPr>
                <w:rFonts w:ascii="Times New Roman"/>
                <w:b w:val="false"/>
                <w:i w:val="false"/>
                <w:color w:val="000000"/>
                <w:sz w:val="20"/>
              </w:rPr>
              <w:t>
қолдануды ұйымдастыру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137141</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w:t>
            </w:r>
            <w:r>
              <w:br/>
            </w:r>
            <w:r>
              <w:rPr>
                <w:rFonts w:ascii="Times New Roman"/>
                <w:b w:val="false"/>
                <w:i w:val="false"/>
                <w:color w:val="000000"/>
                <w:sz w:val="20"/>
              </w:rPr>
              <w:t>
дамыту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инженерлік</w:t>
            </w:r>
            <w:r>
              <w:br/>
            </w:r>
            <w:r>
              <w:rPr>
                <w:rFonts w:ascii="Times New Roman"/>
                <w:b w:val="false"/>
                <w:i w:val="false"/>
                <w:color w:val="000000"/>
                <w:sz w:val="20"/>
              </w:rPr>
              <w:t>
коммуникациялық</w:t>
            </w:r>
            <w:r>
              <w:br/>
            </w:r>
            <w:r>
              <w:rPr>
                <w:rFonts w:ascii="Times New Roman"/>
                <w:b w:val="false"/>
                <w:i w:val="false"/>
                <w:color w:val="000000"/>
                <w:sz w:val="20"/>
              </w:rPr>
              <w:t>
инфрақұрылымды жөндеу және</w:t>
            </w:r>
            <w:r>
              <w:br/>
            </w:r>
            <w:r>
              <w:rPr>
                <w:rFonts w:ascii="Times New Roman"/>
                <w:b w:val="false"/>
                <w:i w:val="false"/>
                <w:color w:val="000000"/>
                <w:sz w:val="20"/>
              </w:rPr>
              <w:t>
елді мекендерді көркейту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326065</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құрылыс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163665</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031</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инженерлік</w:t>
            </w:r>
            <w:r>
              <w:br/>
            </w:r>
            <w:r>
              <w:rPr>
                <w:rFonts w:ascii="Times New Roman"/>
                <w:b w:val="false"/>
                <w:i w:val="false"/>
                <w:color w:val="000000"/>
                <w:sz w:val="20"/>
              </w:rPr>
              <w:t>
коммуникациялық</w:t>
            </w:r>
            <w:r>
              <w:br/>
            </w:r>
            <w:r>
              <w:rPr>
                <w:rFonts w:ascii="Times New Roman"/>
                <w:b w:val="false"/>
                <w:i w:val="false"/>
                <w:color w:val="000000"/>
                <w:sz w:val="20"/>
              </w:rPr>
              <w:t>
инфрақұрылымды дамыту және</w:t>
            </w:r>
            <w:r>
              <w:br/>
            </w:r>
            <w:r>
              <w:rPr>
                <w:rFonts w:ascii="Times New Roman"/>
                <w:b w:val="false"/>
                <w:i w:val="false"/>
                <w:color w:val="000000"/>
                <w:sz w:val="20"/>
              </w:rPr>
              <w:t>
елді мекендерді көркейту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163665</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көркейту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407810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 үй-</w:t>
            </w:r>
            <w:r>
              <w:br/>
            </w:r>
            <w:r>
              <w:rPr>
                <w:rFonts w:ascii="Times New Roman"/>
                <w:b w:val="false"/>
                <w:i w:val="false"/>
                <w:color w:val="000000"/>
                <w:sz w:val="20"/>
              </w:rPr>
              <w:t>
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407810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 қамтамасыз ету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w:t>
            </w:r>
            <w:r>
              <w:br/>
            </w:r>
            <w:r>
              <w:rPr>
                <w:rFonts w:ascii="Times New Roman"/>
                <w:b w:val="false"/>
                <w:i w:val="false"/>
                <w:color w:val="000000"/>
                <w:sz w:val="20"/>
              </w:rPr>
              <w:t>
ұстау және туысы жоқтарды</w:t>
            </w:r>
            <w:r>
              <w:br/>
            </w:r>
            <w:r>
              <w:rPr>
                <w:rFonts w:ascii="Times New Roman"/>
                <w:b w:val="false"/>
                <w:i w:val="false"/>
                <w:color w:val="000000"/>
                <w:sz w:val="20"/>
              </w:rPr>
              <w:t>
жерлеу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және көгалдандыру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331310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w:t>
            </w:r>
            <w:r>
              <w:br/>
            </w:r>
            <w:r>
              <w:rPr>
                <w:rFonts w:ascii="Times New Roman"/>
                <w:b w:val="false"/>
                <w:i w:val="false"/>
                <w:color w:val="000000"/>
                <w:sz w:val="20"/>
              </w:rPr>
              <w:t>
және ақпараттық кеңістік</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252218</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77593</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 және</w:t>
            </w:r>
            <w:r>
              <w:br/>
            </w:r>
            <w:r>
              <w:rPr>
                <w:rFonts w:ascii="Times New Roman"/>
                <w:b w:val="false"/>
                <w:i w:val="false"/>
                <w:color w:val="000000"/>
                <w:sz w:val="20"/>
              </w:rPr>
              <w:t>
тілдерді дамыту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77593</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w:t>
            </w:r>
            <w:r>
              <w:br/>
            </w:r>
            <w:r>
              <w:rPr>
                <w:rFonts w:ascii="Times New Roman"/>
                <w:b w:val="false"/>
                <w:i w:val="false"/>
                <w:color w:val="000000"/>
                <w:sz w:val="20"/>
              </w:rPr>
              <w:t>
қолдау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77593</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67759</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дене шынықтыру</w:t>
            </w:r>
            <w:r>
              <w:br/>
            </w:r>
            <w:r>
              <w:rPr>
                <w:rFonts w:ascii="Times New Roman"/>
                <w:b w:val="false"/>
                <w:i w:val="false"/>
                <w:color w:val="000000"/>
                <w:sz w:val="20"/>
              </w:rPr>
              <w:t>
және спорт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67759</w:t>
            </w:r>
          </w:p>
        </w:tc>
      </w:tr>
      <w:tr>
        <w:trPr>
          <w:trHeight w:val="30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спорт және</w:t>
            </w:r>
            <w:r>
              <w:br/>
            </w:r>
            <w:r>
              <w:rPr>
                <w:rFonts w:ascii="Times New Roman"/>
                <w:b w:val="false"/>
                <w:i w:val="false"/>
                <w:color w:val="000000"/>
                <w:sz w:val="20"/>
              </w:rPr>
              <w:t>
спорттың ұлттық түрлерін</w:t>
            </w:r>
            <w:r>
              <w:br/>
            </w:r>
            <w:r>
              <w:rPr>
                <w:rFonts w:ascii="Times New Roman"/>
                <w:b w:val="false"/>
                <w:i w:val="false"/>
                <w:color w:val="000000"/>
                <w:sz w:val="20"/>
              </w:rPr>
              <w:t>
дамыту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61753</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w:t>
            </w:r>
            <w:r>
              <w:br/>
            </w:r>
            <w:r>
              <w:rPr>
                <w:rFonts w:ascii="Times New Roman"/>
                <w:b w:val="false"/>
                <w:i w:val="false"/>
                <w:color w:val="000000"/>
                <w:sz w:val="20"/>
              </w:rPr>
              <w:t>
бар қалалық) деңгейде</w:t>
            </w:r>
            <w:r>
              <w:br/>
            </w:r>
            <w:r>
              <w:rPr>
                <w:rFonts w:ascii="Times New Roman"/>
                <w:b w:val="false"/>
                <w:i w:val="false"/>
                <w:color w:val="000000"/>
                <w:sz w:val="20"/>
              </w:rPr>
              <w:t>
спорттық жарыстар өткізу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3906</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спорт жарыстарына</w:t>
            </w:r>
            <w:r>
              <w:br/>
            </w:r>
            <w:r>
              <w:rPr>
                <w:rFonts w:ascii="Times New Roman"/>
                <w:b w:val="false"/>
                <w:i w:val="false"/>
                <w:color w:val="000000"/>
                <w:sz w:val="20"/>
              </w:rPr>
              <w:t>
әр түрлі спорт түрлері</w:t>
            </w:r>
            <w:r>
              <w:br/>
            </w:r>
            <w:r>
              <w:rPr>
                <w:rFonts w:ascii="Times New Roman"/>
                <w:b w:val="false"/>
                <w:i w:val="false"/>
                <w:color w:val="000000"/>
                <w:sz w:val="20"/>
              </w:rPr>
              <w:t>
бойынша аудан (облыстық</w:t>
            </w:r>
            <w:r>
              <w:br/>
            </w:r>
            <w:r>
              <w:rPr>
                <w:rFonts w:ascii="Times New Roman"/>
                <w:b w:val="false"/>
                <w:i w:val="false"/>
                <w:color w:val="000000"/>
                <w:sz w:val="20"/>
              </w:rPr>
              <w:t>
маңызы бар қала) құрама</w:t>
            </w:r>
            <w:r>
              <w:br/>
            </w:r>
            <w:r>
              <w:rPr>
                <w:rFonts w:ascii="Times New Roman"/>
                <w:b w:val="false"/>
                <w:i w:val="false"/>
                <w:color w:val="000000"/>
                <w:sz w:val="20"/>
              </w:rPr>
              <w:t>
командаларының мүшелерін</w:t>
            </w:r>
            <w:r>
              <w:br/>
            </w:r>
            <w:r>
              <w:rPr>
                <w:rFonts w:ascii="Times New Roman"/>
                <w:b w:val="false"/>
                <w:i w:val="false"/>
                <w:color w:val="000000"/>
                <w:sz w:val="20"/>
              </w:rPr>
              <w:t>
дайындау және олардың</w:t>
            </w:r>
            <w:r>
              <w:br/>
            </w:r>
            <w:r>
              <w:rPr>
                <w:rFonts w:ascii="Times New Roman"/>
                <w:b w:val="false"/>
                <w:i w:val="false"/>
                <w:color w:val="000000"/>
                <w:sz w:val="20"/>
              </w:rPr>
              <w:t>
қатысуы</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кеңістік</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83069</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 және</w:t>
            </w:r>
            <w:r>
              <w:br/>
            </w:r>
            <w:r>
              <w:rPr>
                <w:rFonts w:ascii="Times New Roman"/>
                <w:b w:val="false"/>
                <w:i w:val="false"/>
                <w:color w:val="000000"/>
                <w:sz w:val="20"/>
              </w:rPr>
              <w:t>
тілдерді дамыту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54770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кітапханалардың жұмыс</w:t>
            </w:r>
            <w:r>
              <w:br/>
            </w:r>
            <w:r>
              <w:rPr>
                <w:rFonts w:ascii="Times New Roman"/>
                <w:b w:val="false"/>
                <w:i w:val="false"/>
                <w:color w:val="000000"/>
                <w:sz w:val="20"/>
              </w:rPr>
              <w:t>
істеуі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52470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w:t>
            </w:r>
            <w:r>
              <w:br/>
            </w:r>
            <w:r>
              <w:rPr>
                <w:rFonts w:ascii="Times New Roman"/>
                <w:b w:val="false"/>
                <w:i w:val="false"/>
                <w:color w:val="000000"/>
                <w:sz w:val="20"/>
              </w:rPr>
              <w:t>
басқа да тілдерін дамыту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ішкі саясат</w:t>
            </w:r>
            <w:r>
              <w:br/>
            </w:r>
            <w:r>
              <w:rPr>
                <w:rFonts w:ascii="Times New Roman"/>
                <w:b w:val="false"/>
                <w:i w:val="false"/>
                <w:color w:val="000000"/>
                <w:sz w:val="20"/>
              </w:rPr>
              <w:t>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28299</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w:t>
            </w:r>
            <w:r>
              <w:br/>
            </w:r>
            <w:r>
              <w:rPr>
                <w:rFonts w:ascii="Times New Roman"/>
                <w:b w:val="false"/>
                <w:i w:val="false"/>
                <w:color w:val="000000"/>
                <w:sz w:val="20"/>
              </w:rPr>
              <w:t>
арқылы мемлекеттік</w:t>
            </w:r>
            <w:r>
              <w:br/>
            </w:r>
            <w:r>
              <w:rPr>
                <w:rFonts w:ascii="Times New Roman"/>
                <w:b w:val="false"/>
                <w:i w:val="false"/>
                <w:color w:val="000000"/>
                <w:sz w:val="20"/>
              </w:rPr>
              <w:t>
ақпараттық саясат жүргізу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26299</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Телерадиохабарлар арқылы</w:t>
            </w:r>
            <w:r>
              <w:br/>
            </w:r>
            <w:r>
              <w:rPr>
                <w:rFonts w:ascii="Times New Roman"/>
                <w:b w:val="false"/>
                <w:i w:val="false"/>
                <w:color w:val="000000"/>
                <w:sz w:val="20"/>
              </w:rPr>
              <w:t>
мемлекеттік ақпараттық</w:t>
            </w:r>
            <w:r>
              <w:br/>
            </w:r>
            <w:r>
              <w:rPr>
                <w:rFonts w:ascii="Times New Roman"/>
                <w:b w:val="false"/>
                <w:i w:val="false"/>
                <w:color w:val="000000"/>
                <w:sz w:val="20"/>
              </w:rPr>
              <w:t>
саясат жүргізу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w:t>
            </w:r>
            <w:r>
              <w:br/>
            </w:r>
            <w:r>
              <w:rPr>
                <w:rFonts w:ascii="Times New Roman"/>
                <w:b w:val="false"/>
                <w:i w:val="false"/>
                <w:color w:val="000000"/>
                <w:sz w:val="20"/>
              </w:rPr>
              <w:t>
және ақпараттық кеңістікті</w:t>
            </w:r>
            <w:r>
              <w:br/>
            </w:r>
            <w:r>
              <w:rPr>
                <w:rFonts w:ascii="Times New Roman"/>
                <w:b w:val="false"/>
                <w:i w:val="false"/>
                <w:color w:val="000000"/>
                <w:sz w:val="20"/>
              </w:rPr>
              <w:t>
ұйымдастыру жөніндегі өзге</w:t>
            </w:r>
            <w:r>
              <w:br/>
            </w:r>
            <w:r>
              <w:rPr>
                <w:rFonts w:ascii="Times New Roman"/>
                <w:b w:val="false"/>
                <w:i w:val="false"/>
                <w:color w:val="000000"/>
                <w:sz w:val="20"/>
              </w:rPr>
              <w:t>
де қызметтер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23797</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 және</w:t>
            </w:r>
            <w:r>
              <w:br/>
            </w:r>
            <w:r>
              <w:rPr>
                <w:rFonts w:ascii="Times New Roman"/>
                <w:b w:val="false"/>
                <w:i w:val="false"/>
                <w:color w:val="000000"/>
                <w:sz w:val="20"/>
              </w:rPr>
              <w:t>
тілдерді дамыту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7690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тілдерді және мәдениетті</w:t>
            </w:r>
            <w:r>
              <w:br/>
            </w:r>
            <w:r>
              <w:rPr>
                <w:rFonts w:ascii="Times New Roman"/>
                <w:b w:val="false"/>
                <w:i w:val="false"/>
                <w:color w:val="000000"/>
                <w:sz w:val="20"/>
              </w:rPr>
              <w:t>
дамыту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7690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ішкі саясат</w:t>
            </w:r>
            <w:r>
              <w:br/>
            </w:r>
            <w:r>
              <w:rPr>
                <w:rFonts w:ascii="Times New Roman"/>
                <w:b w:val="false"/>
                <w:i w:val="false"/>
                <w:color w:val="000000"/>
                <w:sz w:val="20"/>
              </w:rPr>
              <w:t>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7960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ақпарат, мемлекеттілікті</w:t>
            </w:r>
            <w:r>
              <w:br/>
            </w:r>
            <w:r>
              <w:rPr>
                <w:rFonts w:ascii="Times New Roman"/>
                <w:b w:val="false"/>
                <w:i w:val="false"/>
                <w:color w:val="000000"/>
                <w:sz w:val="20"/>
              </w:rPr>
              <w:t>
нығайту және азаматтардың</w:t>
            </w:r>
            <w:r>
              <w:br/>
            </w:r>
            <w:r>
              <w:rPr>
                <w:rFonts w:ascii="Times New Roman"/>
                <w:b w:val="false"/>
                <w:i w:val="false"/>
                <w:color w:val="000000"/>
                <w:sz w:val="20"/>
              </w:rPr>
              <w:t>
әлеуметтік сенімділігін</w:t>
            </w:r>
            <w:r>
              <w:br/>
            </w:r>
            <w:r>
              <w:rPr>
                <w:rFonts w:ascii="Times New Roman"/>
                <w:b w:val="false"/>
                <w:i w:val="false"/>
                <w:color w:val="000000"/>
                <w:sz w:val="20"/>
              </w:rPr>
              <w:t>
қалыптастыру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5960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w:t>
            </w:r>
            <w:r>
              <w:rPr>
                <w:rFonts w:ascii="Times New Roman"/>
                <w:b w:val="false"/>
                <w:i w:val="false"/>
                <w:color w:val="000000"/>
                <w:sz w:val="20"/>
              </w:rPr>
              <w:t>өңірлік бағдарламаларды</w:t>
            </w:r>
            <w:r>
              <w:br/>
            </w:r>
            <w:r>
              <w:rPr>
                <w:rFonts w:ascii="Times New Roman"/>
                <w:b w:val="false"/>
                <w:i w:val="false"/>
                <w:color w:val="000000"/>
                <w:sz w:val="20"/>
              </w:rPr>
              <w:t>
</w:t>
            </w:r>
            <w:r>
              <w:rPr>
                <w:rFonts w:ascii="Times New Roman"/>
                <w:b w:val="false"/>
                <w:i w:val="false"/>
                <w:color w:val="000000"/>
                <w:sz w:val="20"/>
              </w:rPr>
              <w:t>iске асыру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дене шынықтыру</w:t>
            </w:r>
            <w:r>
              <w:br/>
            </w:r>
            <w:r>
              <w:rPr>
                <w:rFonts w:ascii="Times New Roman"/>
                <w:b w:val="false"/>
                <w:i w:val="false"/>
                <w:color w:val="000000"/>
                <w:sz w:val="20"/>
              </w:rPr>
              <w:t>
және спорт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8147</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w:t>
            </w:r>
            <w:r>
              <w:rPr>
                <w:rFonts w:ascii="Times New Roman"/>
                <w:b w:val="false"/>
                <w:i w:val="false"/>
                <w:color w:val="000000"/>
                <w:sz w:val="20"/>
              </w:rPr>
              <w:t>шынықтыру және спорт</w:t>
            </w:r>
            <w:r>
              <w:br/>
            </w:r>
            <w:r>
              <w:rPr>
                <w:rFonts w:ascii="Times New Roman"/>
                <w:b w:val="false"/>
                <w:i w:val="false"/>
                <w:color w:val="000000"/>
                <w:sz w:val="20"/>
              </w:rPr>
              <w:t>
</w:t>
            </w:r>
            <w:r>
              <w:rPr>
                <w:rFonts w:ascii="Times New Roman"/>
                <w:b w:val="false"/>
                <w:i w:val="false"/>
                <w:color w:val="000000"/>
                <w:sz w:val="20"/>
              </w:rPr>
              <w:t>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7747</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w:t>
            </w:r>
            <w:r>
              <w:br/>
            </w:r>
            <w:r>
              <w:rPr>
                <w:rFonts w:ascii="Times New Roman"/>
                <w:b w:val="false"/>
                <w:i w:val="false"/>
                <w:color w:val="000000"/>
                <w:sz w:val="20"/>
              </w:rPr>
              <w:t>
жер қойнауын пайдалану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23224</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w:t>
            </w:r>
            <w:r>
              <w:br/>
            </w:r>
            <w:r>
              <w:rPr>
                <w:rFonts w:ascii="Times New Roman"/>
                <w:b w:val="false"/>
                <w:i w:val="false"/>
                <w:color w:val="000000"/>
                <w:sz w:val="20"/>
              </w:rPr>
              <w:t>
жер қойнауын пайдалану</w:t>
            </w:r>
            <w:r>
              <w:br/>
            </w:r>
            <w:r>
              <w:rPr>
                <w:rFonts w:ascii="Times New Roman"/>
                <w:b w:val="false"/>
                <w:i w:val="false"/>
                <w:color w:val="000000"/>
                <w:sz w:val="20"/>
              </w:rPr>
              <w:t>
саласындағы өзге де</w:t>
            </w:r>
            <w:r>
              <w:br/>
            </w:r>
            <w:r>
              <w:rPr>
                <w:rFonts w:ascii="Times New Roman"/>
                <w:b w:val="false"/>
                <w:i w:val="false"/>
                <w:color w:val="000000"/>
                <w:sz w:val="20"/>
              </w:rPr>
              <w:t>
қызметтер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23224</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 үй-</w:t>
            </w:r>
            <w:r>
              <w:br/>
            </w:r>
            <w:r>
              <w:rPr>
                <w:rFonts w:ascii="Times New Roman"/>
                <w:b w:val="false"/>
                <w:i w:val="false"/>
                <w:color w:val="000000"/>
                <w:sz w:val="20"/>
              </w:rPr>
              <w:t>
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23224</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w:t>
            </w:r>
            <w:r>
              <w:br/>
            </w:r>
            <w:r>
              <w:rPr>
                <w:rFonts w:ascii="Times New Roman"/>
                <w:b w:val="false"/>
                <w:i w:val="false"/>
                <w:color w:val="000000"/>
                <w:sz w:val="20"/>
              </w:rPr>
              <w:t>
дамыту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23224</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w:t>
            </w:r>
            <w:r>
              <w:br/>
            </w:r>
            <w:r>
              <w:rPr>
                <w:rFonts w:ascii="Times New Roman"/>
                <w:b w:val="false"/>
                <w:i w:val="false"/>
                <w:color w:val="000000"/>
                <w:sz w:val="20"/>
              </w:rPr>
              <w:t>
аумақтар,қоршаған ортаны</w:t>
            </w:r>
            <w:r>
              <w:br/>
            </w:r>
            <w:r>
              <w:rPr>
                <w:rFonts w:ascii="Times New Roman"/>
                <w:b w:val="false"/>
                <w:i w:val="false"/>
                <w:color w:val="000000"/>
                <w:sz w:val="20"/>
              </w:rPr>
              <w:t>
және жануарлар дүниесін</w:t>
            </w:r>
            <w:r>
              <w:br/>
            </w:r>
            <w:r>
              <w:rPr>
                <w:rFonts w:ascii="Times New Roman"/>
                <w:b w:val="false"/>
                <w:i w:val="false"/>
                <w:color w:val="000000"/>
                <w:sz w:val="20"/>
              </w:rPr>
              <w:t>
қорғау, жер қатынастары</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25205</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7962</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ауыл</w:t>
            </w:r>
            <w:r>
              <w:br/>
            </w:r>
            <w:r>
              <w:rPr>
                <w:rFonts w:ascii="Times New Roman"/>
                <w:b w:val="false"/>
                <w:i w:val="false"/>
                <w:color w:val="000000"/>
                <w:sz w:val="20"/>
              </w:rPr>
              <w:t>
</w:t>
            </w:r>
            <w:r>
              <w:rPr>
                <w:rFonts w:ascii="Times New Roman"/>
                <w:b w:val="false"/>
                <w:i w:val="false"/>
                <w:color w:val="000000"/>
                <w:sz w:val="20"/>
              </w:rPr>
              <w:t>шаруашылығы және</w:t>
            </w:r>
            <w:r>
              <w:br/>
            </w:r>
            <w:r>
              <w:rPr>
                <w:rFonts w:ascii="Times New Roman"/>
                <w:b w:val="false"/>
                <w:i w:val="false"/>
                <w:color w:val="000000"/>
                <w:sz w:val="20"/>
              </w:rPr>
              <w:t>
</w:t>
            </w:r>
            <w:r>
              <w:rPr>
                <w:rFonts w:ascii="Times New Roman"/>
                <w:b w:val="false"/>
                <w:i w:val="false"/>
                <w:color w:val="000000"/>
                <w:sz w:val="20"/>
              </w:rPr>
              <w:t>ветеринария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7962</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w:t>
            </w:r>
            <w:r>
              <w:br/>
            </w:r>
            <w:r>
              <w:rPr>
                <w:rFonts w:ascii="Times New Roman"/>
                <w:b w:val="false"/>
                <w:i w:val="false"/>
                <w:color w:val="000000"/>
                <w:sz w:val="20"/>
              </w:rPr>
              <w:t>
ветеринария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7962</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14699</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жер</w:t>
            </w:r>
            <w:r>
              <w:br/>
            </w:r>
            <w:r>
              <w:rPr>
                <w:rFonts w:ascii="Times New Roman"/>
                <w:b w:val="false"/>
                <w:i w:val="false"/>
                <w:color w:val="000000"/>
                <w:sz w:val="20"/>
              </w:rPr>
              <w:t>
қатынастары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14699</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12274</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w:t>
            </w:r>
            <w:r>
              <w:br/>
            </w:r>
            <w:r>
              <w:rPr>
                <w:rFonts w:ascii="Times New Roman"/>
                <w:b w:val="false"/>
                <w:i w:val="false"/>
                <w:color w:val="000000"/>
                <w:sz w:val="20"/>
              </w:rPr>
              <w:t>
</w:t>
            </w:r>
            <w:r>
              <w:rPr>
                <w:rFonts w:ascii="Times New Roman"/>
                <w:b w:val="false"/>
                <w:i w:val="false"/>
                <w:color w:val="000000"/>
                <w:sz w:val="20"/>
              </w:rPr>
              <w:t>жер-шаруашылық орналастыру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2425</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w:t>
            </w:r>
            <w:r>
              <w:br/>
            </w:r>
            <w:r>
              <w:rPr>
                <w:rFonts w:ascii="Times New Roman"/>
                <w:b w:val="false"/>
                <w:i w:val="false"/>
                <w:color w:val="000000"/>
                <w:sz w:val="20"/>
              </w:rPr>
              <w:t>
өзге де қызметтер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2544</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ауыл</w:t>
            </w:r>
            <w:r>
              <w:br/>
            </w:r>
            <w:r>
              <w:rPr>
                <w:rFonts w:ascii="Times New Roman"/>
                <w:b w:val="false"/>
                <w:i w:val="false"/>
                <w:color w:val="000000"/>
                <w:sz w:val="20"/>
              </w:rPr>
              <w:t>
</w:t>
            </w:r>
            <w:r>
              <w:rPr>
                <w:rFonts w:ascii="Times New Roman"/>
                <w:b w:val="false"/>
                <w:i w:val="false"/>
                <w:color w:val="000000"/>
                <w:sz w:val="20"/>
              </w:rPr>
              <w:t>шаруашылығы және</w:t>
            </w:r>
            <w:r>
              <w:br/>
            </w:r>
            <w:r>
              <w:rPr>
                <w:rFonts w:ascii="Times New Roman"/>
                <w:b w:val="false"/>
                <w:i w:val="false"/>
                <w:color w:val="000000"/>
                <w:sz w:val="20"/>
              </w:rPr>
              <w:t>
</w:t>
            </w:r>
            <w:r>
              <w:rPr>
                <w:rFonts w:ascii="Times New Roman"/>
                <w:b w:val="false"/>
                <w:i w:val="false"/>
                <w:color w:val="000000"/>
                <w:sz w:val="20"/>
              </w:rPr>
              <w:t>ветеринария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2544</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w:t>
            </w:r>
            <w:r>
              <w:br/>
            </w:r>
            <w:r>
              <w:rPr>
                <w:rFonts w:ascii="Times New Roman"/>
                <w:b w:val="false"/>
                <w:i w:val="false"/>
                <w:color w:val="000000"/>
                <w:sz w:val="20"/>
              </w:rPr>
              <w:t>
</w:t>
            </w:r>
            <w:r>
              <w:rPr>
                <w:rFonts w:ascii="Times New Roman"/>
                <w:b w:val="false"/>
                <w:i w:val="false"/>
                <w:color w:val="000000"/>
                <w:sz w:val="20"/>
              </w:rPr>
              <w:t>іс-шараларды өткізу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2544</w:t>
            </w:r>
          </w:p>
        </w:tc>
      </w:tr>
      <w:tr>
        <w:trPr>
          <w:trHeight w:val="225"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қызметі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73556</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73556</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құрылыс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20169</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w:t>
            </w:r>
            <w:r>
              <w:rPr>
                <w:rFonts w:ascii="Times New Roman"/>
                <w:b w:val="false"/>
                <w:i w:val="false"/>
                <w:color w:val="000000"/>
                <w:sz w:val="20"/>
              </w:rPr>
              <w:t>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20169</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сәулет және</w:t>
            </w:r>
            <w:r>
              <w:br/>
            </w:r>
            <w:r>
              <w:rPr>
                <w:rFonts w:ascii="Times New Roman"/>
                <w:b w:val="false"/>
                <w:i w:val="false"/>
                <w:color w:val="000000"/>
                <w:sz w:val="20"/>
              </w:rPr>
              <w:t>
қала құрылысы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53387</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w:t>
            </w:r>
            <w:r>
              <w:br/>
            </w:r>
            <w:r>
              <w:rPr>
                <w:rFonts w:ascii="Times New Roman"/>
                <w:b w:val="false"/>
                <w:i w:val="false"/>
                <w:color w:val="000000"/>
                <w:sz w:val="20"/>
              </w:rPr>
              <w:t>
</w:t>
            </w:r>
            <w:r>
              <w:rPr>
                <w:rFonts w:ascii="Times New Roman"/>
                <w:b w:val="false"/>
                <w:i w:val="false"/>
                <w:color w:val="000000"/>
                <w:sz w:val="20"/>
              </w:rPr>
              <w:t>және қала құрылысы</w:t>
            </w:r>
            <w:r>
              <w:br/>
            </w:r>
            <w:r>
              <w:rPr>
                <w:rFonts w:ascii="Times New Roman"/>
                <w:b w:val="false"/>
                <w:i w:val="false"/>
                <w:color w:val="000000"/>
                <w:sz w:val="20"/>
              </w:rPr>
              <w:t>
</w:t>
            </w:r>
            <w:r>
              <w:rPr>
                <w:rFonts w:ascii="Times New Roman"/>
                <w:b w:val="false"/>
                <w:i w:val="false"/>
                <w:color w:val="000000"/>
                <w:sz w:val="20"/>
              </w:rPr>
              <w:t>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23387</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 аумағының қала құрлысы</w:t>
            </w:r>
            <w:r>
              <w:br/>
            </w:r>
            <w:r>
              <w:rPr>
                <w:rFonts w:ascii="Times New Roman"/>
                <w:b w:val="false"/>
                <w:i w:val="false"/>
                <w:color w:val="000000"/>
                <w:sz w:val="20"/>
              </w:rPr>
              <w:t>
</w:t>
            </w:r>
            <w:r>
              <w:rPr>
                <w:rFonts w:ascii="Times New Roman"/>
                <w:b w:val="false"/>
                <w:i w:val="false"/>
                <w:color w:val="000000"/>
                <w:sz w:val="20"/>
              </w:rPr>
              <w:t>даму схемасын және елді</w:t>
            </w:r>
            <w:r>
              <w:br/>
            </w:r>
            <w:r>
              <w:rPr>
                <w:rFonts w:ascii="Times New Roman"/>
                <w:b w:val="false"/>
                <w:i w:val="false"/>
                <w:color w:val="000000"/>
                <w:sz w:val="20"/>
              </w:rPr>
              <w:t>
</w:t>
            </w:r>
            <w:r>
              <w:rPr>
                <w:rFonts w:ascii="Times New Roman"/>
                <w:b w:val="false"/>
                <w:i w:val="false"/>
                <w:color w:val="000000"/>
                <w:sz w:val="20"/>
              </w:rPr>
              <w:t>мекендердің бас жоспарлары</w:t>
            </w:r>
            <w:r>
              <w:br/>
            </w:r>
            <w:r>
              <w:rPr>
                <w:rFonts w:ascii="Times New Roman"/>
                <w:b w:val="false"/>
                <w:i w:val="false"/>
                <w:color w:val="000000"/>
                <w:sz w:val="20"/>
              </w:rPr>
              <w:t>
</w:t>
            </w:r>
            <w:r>
              <w:rPr>
                <w:rFonts w:ascii="Times New Roman"/>
                <w:b w:val="false"/>
                <w:i w:val="false"/>
                <w:color w:val="000000"/>
                <w:sz w:val="20"/>
              </w:rPr>
              <w:t>әзірлеу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коммуникациялар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2194487</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1243440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 үй-</w:t>
            </w:r>
            <w:r>
              <w:br/>
            </w:r>
            <w:r>
              <w:rPr>
                <w:rFonts w:ascii="Times New Roman"/>
                <w:b w:val="false"/>
                <w:i w:val="false"/>
                <w:color w:val="000000"/>
                <w:sz w:val="20"/>
              </w:rPr>
              <w:t>
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1243440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инфрақұрылымын дамыту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428920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814520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саласындағы өзге де</w:t>
            </w:r>
            <w:r>
              <w:br/>
            </w:r>
            <w:r>
              <w:rPr>
                <w:rFonts w:ascii="Times New Roman"/>
                <w:b w:val="false"/>
                <w:i w:val="false"/>
                <w:color w:val="000000"/>
                <w:sz w:val="20"/>
              </w:rPr>
              <w:t>
қызметтер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951047</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 үй-</w:t>
            </w:r>
            <w:r>
              <w:br/>
            </w:r>
            <w:r>
              <w:rPr>
                <w:rFonts w:ascii="Times New Roman"/>
                <w:b w:val="false"/>
                <w:i w:val="false"/>
                <w:color w:val="000000"/>
                <w:sz w:val="20"/>
              </w:rPr>
              <w:t>
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951047</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аудандық маңызы</w:t>
            </w:r>
            <w:r>
              <w:br/>
            </w:r>
            <w:r>
              <w:rPr>
                <w:rFonts w:ascii="Times New Roman"/>
                <w:b w:val="false"/>
                <w:i w:val="false"/>
                <w:color w:val="000000"/>
                <w:sz w:val="20"/>
              </w:rPr>
              <w:t>
бар автомобиль жолдарын</w:t>
            </w:r>
            <w:r>
              <w:br/>
            </w:r>
            <w:r>
              <w:rPr>
                <w:rFonts w:ascii="Times New Roman"/>
                <w:b w:val="false"/>
                <w:i w:val="false"/>
                <w:color w:val="000000"/>
                <w:sz w:val="20"/>
              </w:rPr>
              <w:t>
және қалалар мен елді</w:t>
            </w:r>
            <w:r>
              <w:br/>
            </w:r>
            <w:r>
              <w:rPr>
                <w:rFonts w:ascii="Times New Roman"/>
                <w:b w:val="false"/>
                <w:i w:val="false"/>
                <w:color w:val="000000"/>
                <w:sz w:val="20"/>
              </w:rPr>
              <w:t>
мекендер көшелерін салу</w:t>
            </w:r>
            <w:r>
              <w:br/>
            </w:r>
            <w:r>
              <w:rPr>
                <w:rFonts w:ascii="Times New Roman"/>
                <w:b w:val="false"/>
                <w:i w:val="false"/>
                <w:color w:val="000000"/>
                <w:sz w:val="20"/>
              </w:rPr>
              <w:t>
және қайта жаңарту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951047</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149434,2</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және бәсекелестікті қорғау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9369</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кәсіпкерлік</w:t>
            </w:r>
            <w:r>
              <w:br/>
            </w:r>
            <w:r>
              <w:rPr>
                <w:rFonts w:ascii="Times New Roman"/>
                <w:b w:val="false"/>
                <w:i w:val="false"/>
                <w:color w:val="000000"/>
                <w:sz w:val="20"/>
              </w:rPr>
              <w:t>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9369</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пен өнер</w:t>
            </w:r>
            <w:r>
              <w:br/>
            </w:r>
            <w:r>
              <w:rPr>
                <w:rFonts w:ascii="Times New Roman"/>
                <w:b w:val="false"/>
                <w:i w:val="false"/>
                <w:color w:val="000000"/>
                <w:sz w:val="20"/>
              </w:rPr>
              <w:t>
кәсіпті дамыту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8593</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624</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140065,2</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қаржы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110962,2</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жергілікті</w:t>
            </w:r>
            <w:r>
              <w:br/>
            </w:r>
            <w:r>
              <w:rPr>
                <w:rFonts w:ascii="Times New Roman"/>
                <w:b w:val="false"/>
                <w:i w:val="false"/>
                <w:color w:val="000000"/>
                <w:sz w:val="20"/>
              </w:rPr>
              <w:t>
атқарушы органының резерві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110962,2</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 үй-</w:t>
            </w:r>
            <w:r>
              <w:br/>
            </w:r>
            <w:r>
              <w:rPr>
                <w:rFonts w:ascii="Times New Roman"/>
                <w:b w:val="false"/>
                <w:i w:val="false"/>
                <w:color w:val="000000"/>
                <w:sz w:val="20"/>
              </w:rPr>
              <w:t>
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29103</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29103</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4796446,9</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4796446,9</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қаржы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4796446,9</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w:t>
            </w:r>
            <w:r>
              <w:br/>
            </w:r>
            <w:r>
              <w:rPr>
                <w:rFonts w:ascii="Times New Roman"/>
                <w:b w:val="false"/>
                <w:i w:val="false"/>
                <w:color w:val="000000"/>
                <w:sz w:val="20"/>
              </w:rPr>
              <w:t>
(толық пайдаланылмаған)</w:t>
            </w:r>
            <w:r>
              <w:br/>
            </w:r>
            <w:r>
              <w:rPr>
                <w:rFonts w:ascii="Times New Roman"/>
                <w:b w:val="false"/>
                <w:i w:val="false"/>
                <w:color w:val="000000"/>
                <w:sz w:val="20"/>
              </w:rPr>
              <w:t>
трансферттерді қайтару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1462,9</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алулар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4744871</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w:t>
            </w:r>
            <w:r>
              <w:br/>
            </w:r>
            <w:r>
              <w:rPr>
                <w:rFonts w:ascii="Times New Roman"/>
                <w:b w:val="false"/>
                <w:i w:val="false"/>
                <w:color w:val="000000"/>
                <w:sz w:val="20"/>
              </w:rPr>
              <w:t>
қорының өзгеруіне</w:t>
            </w:r>
            <w:r>
              <w:br/>
            </w:r>
            <w:r>
              <w:rPr>
                <w:rFonts w:ascii="Times New Roman"/>
                <w:b w:val="false"/>
                <w:i w:val="false"/>
                <w:color w:val="000000"/>
                <w:sz w:val="20"/>
              </w:rPr>
              <w:t>
байланысты жоғары тұрған</w:t>
            </w:r>
            <w:r>
              <w:br/>
            </w:r>
            <w:r>
              <w:rPr>
                <w:rFonts w:ascii="Times New Roman"/>
                <w:b w:val="false"/>
                <w:i w:val="false"/>
                <w:color w:val="000000"/>
                <w:sz w:val="20"/>
              </w:rPr>
              <w:t>
бюджеттерге берілетін</w:t>
            </w:r>
            <w:r>
              <w:br/>
            </w:r>
            <w:r>
              <w:rPr>
                <w:rFonts w:ascii="Times New Roman"/>
                <w:b w:val="false"/>
                <w:i w:val="false"/>
                <w:color w:val="000000"/>
                <w:sz w:val="20"/>
              </w:rPr>
              <w:t>
ағымдағы нысаналы</w:t>
            </w:r>
            <w:r>
              <w:br/>
            </w:r>
            <w:r>
              <w:rPr>
                <w:rFonts w:ascii="Times New Roman"/>
                <w:b w:val="false"/>
                <w:i w:val="false"/>
                <w:color w:val="000000"/>
                <w:sz w:val="20"/>
              </w:rPr>
              <w:t>
трансферттер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50113</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w:t>
            </w:r>
            <w:r>
              <w:br/>
            </w:r>
            <w:r>
              <w:rPr>
                <w:rFonts w:ascii="Times New Roman"/>
                <w:b w:val="false"/>
                <w:i w:val="false"/>
                <w:color w:val="000000"/>
                <w:sz w:val="20"/>
              </w:rPr>
              <w:t>
беру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-16633</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-16633</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-16633</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берілген бюджеттік</w:t>
            </w:r>
            <w:r>
              <w:br/>
            </w:r>
            <w:r>
              <w:rPr>
                <w:rFonts w:ascii="Times New Roman"/>
                <w:b w:val="false"/>
                <w:i w:val="false"/>
                <w:color w:val="000000"/>
                <w:sz w:val="20"/>
              </w:rPr>
              <w:t>
кредиттерді өтеу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-16633</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2005 жылға дейін заңды</w:t>
            </w:r>
            <w:r>
              <w:br/>
            </w:r>
            <w:r>
              <w:rPr>
                <w:rFonts w:ascii="Times New Roman"/>
                <w:b w:val="false"/>
                <w:i w:val="false"/>
                <w:color w:val="000000"/>
                <w:sz w:val="20"/>
              </w:rPr>
              <w:t>
тұлғаларға жергілікті</w:t>
            </w:r>
            <w:r>
              <w:br/>
            </w:r>
            <w:r>
              <w:rPr>
                <w:rFonts w:ascii="Times New Roman"/>
                <w:b w:val="false"/>
                <w:i w:val="false"/>
                <w:color w:val="000000"/>
                <w:sz w:val="20"/>
              </w:rPr>
              <w:t>
бюджеттен берілген</w:t>
            </w:r>
            <w:r>
              <w:br/>
            </w:r>
            <w:r>
              <w:rPr>
                <w:rFonts w:ascii="Times New Roman"/>
                <w:b w:val="false"/>
                <w:i w:val="false"/>
                <w:color w:val="000000"/>
                <w:sz w:val="20"/>
              </w:rPr>
              <w:t>
бюджеттік кредиттерді өтеу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-16633</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w:t>
            </w:r>
            <w:r>
              <w:br/>
            </w:r>
            <w:r>
              <w:rPr>
                <w:rFonts w:ascii="Times New Roman"/>
                <w:b w:val="false"/>
                <w:i w:val="false"/>
                <w:color w:val="000000"/>
                <w:sz w:val="20"/>
              </w:rPr>
              <w:t>
жасалатын операциялар</w:t>
            </w:r>
            <w:r>
              <w:br/>
            </w:r>
            <w:r>
              <w:rPr>
                <w:rFonts w:ascii="Times New Roman"/>
                <w:b w:val="false"/>
                <w:i w:val="false"/>
                <w:color w:val="000000"/>
                <w:sz w:val="20"/>
              </w:rPr>
              <w:t>
бойынша сальдо</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34000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34000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34000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34000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қаржы бөлімі</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34000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w:t>
            </w:r>
            <w:r>
              <w:br/>
            </w:r>
            <w:r>
              <w:rPr>
                <w:rFonts w:ascii="Times New Roman"/>
                <w:b w:val="false"/>
                <w:i w:val="false"/>
                <w:color w:val="000000"/>
                <w:sz w:val="20"/>
              </w:rPr>
              <w:t>
немесе ұлғайту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34000</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Тапшылық (-) Профицит</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63719,4</w:t>
            </w:r>
          </w:p>
        </w:tc>
      </w:tr>
      <w:tr>
        <w:trPr>
          <w:trHeight w:val="120" w:hRule="atLeast"/>
        </w:trPr>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(профицитті</w:t>
            </w:r>
            <w:r>
              <w:br/>
            </w:r>
            <w:r>
              <w:rPr>
                <w:rFonts w:ascii="Times New Roman"/>
                <w:b w:val="false"/>
                <w:i w:val="false"/>
                <w:color w:val="000000"/>
                <w:sz w:val="20"/>
              </w:rPr>
              <w:t>
пайдалану)</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-63719,4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