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89b8" w14:textId="a988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2010-2012 жылдарға арналған бюджеті туралы" мәслихаттың 2009 жылғы 24 желтоқсандағы № 253 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2010 жылғы 9 шілдедегі № 312 шешімі. Қостанай облысы Қостанай қаласының Әділет басқармасында 2010 жылғы 19 шілдеде № 9-1-151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2010-2012 жылдарға арналған бюджеті туралы" мәслихаттың 2009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9-1-137 тіркелген, 2010 жылғы 7 қаңтарында "Қостанай"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"14763090,0" деген сандар "15225734,0"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"9486756,0" деген сандар "9386756,0"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"507000,0" деген сандар "807000,0"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"14682003,6" деген сандар "15144647,6"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"122500,0" деген сандар "137500,0"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"570020,0" деген сандар "768553,0"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"246336,0" деген сандар "24253,0"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"35000,0" деген сандар "86467,0"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"89220,0" деген сандар "86852,0"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"8921,0" деген сандар "8686,0"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"868055,0" деген сандар "871825,0"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"1809241,0" деген сандар "1806101,0"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"1467182,0" деген сандар "1464042,0"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"110962,2" деген сандар "117762,2"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төрағасы, № 4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А. Айдосов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Кураева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253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2010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013"/>
        <w:gridCol w:w="16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15225734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9386756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3591086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3591086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359500</w:t>
            </w:r>
          </w:p>
        </w:tc>
      </w:tr>
      <w:tr>
        <w:trPr>
          <w:trHeight w:val="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салынатын салық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4968823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трансферттер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4968823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2"/>
        <w:gridCol w:w="786"/>
        <w:gridCol w:w="808"/>
        <w:gridCol w:w="697"/>
        <w:gridCol w:w="6211"/>
        <w:gridCol w:w="23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15144647,6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басқаруды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бағалауды жүргізу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сомалар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 толықтылығын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3423379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2316397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2316397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751799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696378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696378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65 жылдығына орай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жол жүруін,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бірге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Мәскеу,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жүруіне арналған шығыстарды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65 жылдығына орай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тұлғаларға;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кірмеген, 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22 маусымынан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жылғы 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аралығындағы кезеңде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 өткерген,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"1941-1945 жылдары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 Германияны жеңгені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қызметшілерге,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запасқа (отставкаға)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шығарылғандарға,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 жылдарында тылда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алты ай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істеген (қызмет істеген)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3062852,5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1871113,5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жер учаскелерiн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1845612,5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947825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683631,5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660962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тұрғын–үй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497297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жүйесінің қызмет етуі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инфрақурылында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ұлттық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өткізу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2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 аумағының қала құрлысы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схемасын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1441973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1441973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салу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156234,2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 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146865,2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117762,2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117762,2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4744871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жылға дейін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63719,4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-63719,4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253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2011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913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11413458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9646737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4488266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4488266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3551801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3551801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381633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1326074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1326074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269"/>
        <w:gridCol w:w="775"/>
        <w:gridCol w:w="775"/>
        <w:gridCol w:w="641"/>
        <w:gridCol w:w="6928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11138825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атқару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сомалар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толықтылығын 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3905650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2815062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2815062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226308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төлем жүргізу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1422443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385849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466878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тұрғын–үй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455697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қатысуы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және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650496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1168173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 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-274633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253 шешіміне 3-қосымша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2012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993"/>
        <w:gridCol w:w="1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11749478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10015609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4702623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4702623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3706316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3706316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салынатын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1131855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1131855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69"/>
        <w:gridCol w:w="774"/>
        <w:gridCol w:w="818"/>
        <w:gridCol w:w="461"/>
        <w:gridCol w:w="6918"/>
        <w:gridCol w:w="20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11313478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атқару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сомалар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толықтылығын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3944768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2846285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2846285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2618638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547573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төлем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1626053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562317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тұрғын–үй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683670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683670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556130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қатысуы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1812177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 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