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4f34" w14:textId="4114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ұйымдастыруды ұсынатын жұмыс берушілерді іріктеу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2010 жылғы 26 қарашадағы № 2376 қаулысы. Қостанай облысы Қостанай қаласының Әділет басқармасында 2010 жылғы 30 желтоқсанда № 9-1-157 тіркелді. Күші жойылды - Қостанай облысы Қостанай қаласы әкімдігінің 2012 жылғы 3 ақпандағы № 199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қаласы әкімдігінің 2012.02.03 № 199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 Заңының 18-1-бабы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топтарындағы жұмыссыздарды жұмысқа орналыстыру үшін әлеуметтік жұмыс орындарын ұйымдастыруды ұсынатын жұмыс берушілерді іріктеуді ұйымдастыру мақсатында,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ұйымдастыруды ұсынатын жұмыс берушілерді іріктеудің мынадай тәртібі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ұсынатын жұмыс беруші жұмыс түрлері мен ауқымын, еңбекақы төлеу шарты мен мөлшерін көрсете отырып, "Қостанай қаласы әкімдігінің жұмыспен қамту және әлеуметтік бағдарламалары бөлімі" мемлекеттік мекемесіне өтінім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"Қостанай қаласы әкімдігінің жұмыспен қамту және әлеуметтік бағдарламалары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ұйымдастыруды ұсынатын жұмыс берушілерді іріктеу бойынша комиссияның (бұдан былай – комиссия) қарауына құжаттар дайындауды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ұсынысын ескере отырып, тараптардың міндеттері, әлеуметтік жұмыс түрлері, ауқымы, еңбекақы төлеу шарты мен мөлшері, мерзімі және қаржыландыру көзі белгіленетін, әлеуметтік жұмыс орындарын ұйымдастыруды ұсынатын жұмыс берушілермен шарттар жасасады;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топтарындағы жұмыссыздарды жұмысқа орналастыру үшін әлеуметтік жұмыс орындарына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берушілерді іріктегенде мынадай талаптар: төлем қабілеттілігі, жалақы өз уақытылы төленуі есепке 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орынбасары М.К.Жұрқабаевқа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Ж. Нұрғалиев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