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05e7" w14:textId="2190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2010 жылғы 24 желтоқсандағы № 2570 қаулысы. Қостанай облысы Қостанай қаласының Әділет басқармасында 2011 жылғы 25 қаңтарда № 9-1-161 тіркелді. Күші жойылды - Қостанай облысы Қостанай қаласы әкімдігінің 2015 жылғы 28 қаңтардағы № 215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әкімдігінің 28.01.2015 № 215 қаулысымен (қол қойылған күнінен бастап күшіне енеді).</w:t>
      </w:r>
    </w:p>
    <w:bookmarkEnd w:id="0"/>
    <w:bookmarkStart w:name="z2" w:id="1"/>
    <w:p>
      <w:pPr>
        <w:spacing w:after="0"/>
        <w:ind w:left="0"/>
        <w:jc w:val="both"/>
      </w:pPr>
      <w:r>
        <w:rPr>
          <w:rFonts w:ascii="Times New Roman"/>
          <w:b w:val="false"/>
          <w:i w:val="false"/>
          <w:color w:val="000000"/>
          <w:sz w:val="28"/>
        </w:rPr>
        <w:t>      "Халықты жұмыспен қамту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Қостанай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Кәсіпорындардың қажеттілігіне сәйкес қоса беріліп отырған 2011 жылы Жұмыссыздар үшін ұйымдастырылатын ұйымдардың тізбесі, қоғамдық жұмыстардың түрлері, көлемі  және жағдайлары бекітілсін.</w:t>
      </w:r>
      <w:r>
        <w:br/>
      </w:r>
      <w:r>
        <w:rPr>
          <w:rFonts w:ascii="Times New Roman"/>
          <w:b w:val="false"/>
          <w:i w:val="false"/>
          <w:color w:val="000000"/>
          <w:sz w:val="28"/>
        </w:rPr>
        <w:t>
</w:t>
      </w:r>
      <w:r>
        <w:rPr>
          <w:rFonts w:ascii="Times New Roman"/>
          <w:b w:val="false"/>
          <w:i w:val="false"/>
          <w:color w:val="000000"/>
          <w:sz w:val="28"/>
        </w:rPr>
        <w:t>
      2. "Қостанай қаласы әкімдігінің жұмыспен қамту және әлеуметтік бағдарламалары бөлімі" мемлекеттік мекемесі жұмыссыздарды қоғамдық жұмыстарға жібергенде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"Қостанай қаласы әкімдігінің қаржы бөлімі" мемлекеттік мекемесі "Еңбекпен қамту бағдарламасы" бюджеттік бағдарламасы бойынша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4. Бюджеттік бағдарламаның әкімшісі қоғамдық жұмыстарға қатысушылардың әлеуметтік сақтандыру мемлекеттік қорына, әлеуметтік салық, қосылған құн салығына әлеуметтік аударылымдары және жыл сайынғы еңбек демалысының пайдаланбаған күндері үшін өтем төлемдері ескеріліп, орындалған жұмыстардың (қызметтердің) актісінің негізінде Қазақстан Республикасының заңнамасымен белгіленген ең төменгі айлық жалақының бір жарым көлемінде еңбекақыларына жұмыс берушілердің 2011 жылғы шығындарын өтесін.</w:t>
      </w:r>
      <w:r>
        <w:br/>
      </w:r>
      <w:r>
        <w:rPr>
          <w:rFonts w:ascii="Times New Roman"/>
          <w:b w:val="false"/>
          <w:i w:val="false"/>
          <w:color w:val="000000"/>
          <w:sz w:val="28"/>
        </w:rPr>
        <w:t>
</w:t>
      </w:r>
      <w:r>
        <w:rPr>
          <w:rFonts w:ascii="Times New Roman"/>
          <w:b w:val="false"/>
          <w:i w:val="false"/>
          <w:color w:val="000000"/>
          <w:sz w:val="28"/>
        </w:rPr>
        <w:t>
      5. "Ақылы қоғамдық жұмыстарды ұйымдастыру туралы" Қостанай қаласы әкімдігінің 2009 жылғы 31 желтоқсандағы </w:t>
      </w:r>
      <w:r>
        <w:rPr>
          <w:rFonts w:ascii="Times New Roman"/>
          <w:b w:val="false"/>
          <w:i w:val="false"/>
          <w:color w:val="000000"/>
          <w:sz w:val="28"/>
        </w:rPr>
        <w:t>№ 2461</w:t>
      </w:r>
      <w:r>
        <w:rPr>
          <w:rFonts w:ascii="Times New Roman"/>
          <w:b w:val="false"/>
          <w:i w:val="false"/>
          <w:color w:val="000000"/>
          <w:sz w:val="28"/>
        </w:rPr>
        <w:t xml:space="preserve"> (Нормативтік құқықтық актілерді мемлекеттік тіркеу тізілімінде 9-1-139 нөмірімен тіркелген, 2010 жылғы 9 ақпандағы "Костанай"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Қостанай қаласы әкімінің орынбасары М.Жұрқабаевқа жүктелсін.</w:t>
      </w:r>
    </w:p>
    <w:bookmarkEnd w:id="1"/>
    <w:p>
      <w:pPr>
        <w:spacing w:after="0"/>
        <w:ind w:left="0"/>
        <w:jc w:val="both"/>
      </w:pPr>
      <w:r>
        <w:rPr>
          <w:rFonts w:ascii="Times New Roman"/>
          <w:b w:val="false"/>
          <w:i/>
          <w:color w:val="000000"/>
          <w:sz w:val="28"/>
        </w:rPr>
        <w:t>      Қостанай қаласының әкімі                   Ж. Нұрғалиев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"Қостанай қалалық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бас</w:t>
      </w:r>
      <w:r>
        <w:br/>
      </w:r>
      <w:r>
        <w:rPr>
          <w:rFonts w:ascii="Times New Roman"/>
          <w:b w:val="false"/>
          <w:i w:val="false"/>
          <w:color w:val="000000"/>
          <w:sz w:val="28"/>
        </w:rPr>
        <w:t>
</w:t>
      </w:r>
      <w:r>
        <w:rPr>
          <w:rFonts w:ascii="Times New Roman"/>
          <w:b w:val="false"/>
          <w:i/>
          <w:color w:val="000000"/>
          <w:sz w:val="28"/>
        </w:rPr>
        <w:t>      дәрігері</w:t>
      </w:r>
      <w:r>
        <w:br/>
      </w:r>
      <w:r>
        <w:rPr>
          <w:rFonts w:ascii="Times New Roman"/>
          <w:b w:val="false"/>
          <w:i w:val="false"/>
          <w:color w:val="000000"/>
          <w:sz w:val="28"/>
        </w:rPr>
        <w:t>
</w:t>
      </w:r>
      <w:r>
        <w:rPr>
          <w:rFonts w:ascii="Times New Roman"/>
          <w:b w:val="false"/>
          <w:i/>
          <w:color w:val="000000"/>
          <w:sz w:val="28"/>
        </w:rPr>
        <w:t>      ________________ С. Шуменбаев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"Қостанай перзентханасы"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бас</w:t>
      </w:r>
      <w:r>
        <w:br/>
      </w:r>
      <w:r>
        <w:rPr>
          <w:rFonts w:ascii="Times New Roman"/>
          <w:b w:val="false"/>
          <w:i w:val="false"/>
          <w:color w:val="000000"/>
          <w:sz w:val="28"/>
        </w:rPr>
        <w:t>
</w:t>
      </w:r>
      <w:r>
        <w:rPr>
          <w:rFonts w:ascii="Times New Roman"/>
          <w:b w:val="false"/>
          <w:i/>
          <w:color w:val="000000"/>
          <w:sz w:val="28"/>
        </w:rPr>
        <w:t>      дәрігері</w:t>
      </w:r>
      <w:r>
        <w:br/>
      </w:r>
      <w:r>
        <w:rPr>
          <w:rFonts w:ascii="Times New Roman"/>
          <w:b w:val="false"/>
          <w:i w:val="false"/>
          <w:color w:val="000000"/>
          <w:sz w:val="28"/>
        </w:rPr>
        <w:t>
</w:t>
      </w:r>
      <w:r>
        <w:rPr>
          <w:rFonts w:ascii="Times New Roman"/>
          <w:b w:val="false"/>
          <w:i/>
          <w:color w:val="000000"/>
          <w:sz w:val="28"/>
        </w:rPr>
        <w:t>      _______________ Т. Булгацевич</w:t>
      </w:r>
    </w:p>
    <w:p>
      <w:pPr>
        <w:spacing w:after="0"/>
        <w:ind w:left="0"/>
        <w:jc w:val="both"/>
      </w:pPr>
      <w:r>
        <w:rPr>
          <w:rFonts w:ascii="Times New Roman"/>
          <w:b w:val="false"/>
          <w:i/>
          <w:color w:val="000000"/>
          <w:sz w:val="28"/>
        </w:rPr>
        <w:t>      "ДК-Мақсат" жауапкершілігі</w:t>
      </w:r>
      <w:r>
        <w:br/>
      </w:r>
      <w:r>
        <w:rPr>
          <w:rFonts w:ascii="Times New Roman"/>
          <w:b w:val="false"/>
          <w:i w:val="false"/>
          <w:color w:val="000000"/>
          <w:sz w:val="28"/>
        </w:rPr>
        <w:t>
</w:t>
      </w:r>
      <w:r>
        <w:rPr>
          <w:rFonts w:ascii="Times New Roman"/>
          <w:b w:val="false"/>
          <w:i/>
          <w:color w:val="000000"/>
          <w:sz w:val="28"/>
        </w:rPr>
        <w:t>      шектеулі серіктестігінің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_________________ В. Чикунов</w:t>
      </w:r>
    </w:p>
    <w:p>
      <w:pPr>
        <w:spacing w:after="0"/>
        <w:ind w:left="0"/>
        <w:jc w:val="both"/>
      </w:pPr>
      <w:r>
        <w:rPr>
          <w:rFonts w:ascii="Times New Roman"/>
          <w:b w:val="false"/>
          <w:i/>
          <w:color w:val="000000"/>
          <w:sz w:val="28"/>
        </w:rPr>
        <w:t>      "Помощь" қоғамдық қорының</w:t>
      </w:r>
      <w:r>
        <w:br/>
      </w:r>
      <w:r>
        <w:rPr>
          <w:rFonts w:ascii="Times New Roman"/>
          <w:b w:val="false"/>
          <w:i w:val="false"/>
          <w:color w:val="000000"/>
          <w:sz w:val="28"/>
        </w:rPr>
        <w:t>
</w:t>
      </w:r>
      <w:r>
        <w:rPr>
          <w:rFonts w:ascii="Times New Roman"/>
          <w:b w:val="false"/>
          <w:i/>
          <w:color w:val="000000"/>
          <w:sz w:val="28"/>
        </w:rPr>
        <w:t>      атқарушы директоры</w:t>
      </w:r>
      <w:r>
        <w:br/>
      </w:r>
      <w:r>
        <w:rPr>
          <w:rFonts w:ascii="Times New Roman"/>
          <w:b w:val="false"/>
          <w:i w:val="false"/>
          <w:color w:val="000000"/>
          <w:sz w:val="28"/>
        </w:rPr>
        <w:t>
</w:t>
      </w:r>
      <w:r>
        <w:rPr>
          <w:rFonts w:ascii="Times New Roman"/>
          <w:b w:val="false"/>
          <w:i/>
          <w:color w:val="000000"/>
          <w:sz w:val="28"/>
        </w:rPr>
        <w:t>      _______________ Ю. Калюжный</w:t>
      </w:r>
    </w:p>
    <w:bookmarkStart w:name="z9" w:id="2"/>
    <w:p>
      <w:pPr>
        <w:spacing w:after="0"/>
        <w:ind w:left="0"/>
        <w:jc w:val="both"/>
      </w:pPr>
      <w:r>
        <w:rPr>
          <w:rFonts w:ascii="Times New Roman"/>
          <w:b w:val="false"/>
          <w:i w:val="false"/>
          <w:color w:val="000000"/>
          <w:sz w:val="28"/>
        </w:rPr>
        <w:t xml:space="preserve">
Қостанай қаласы әкімдігінің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2570 қаулысымен бекітілген  </w:t>
      </w:r>
    </w:p>
    <w:bookmarkEnd w:id="2"/>
    <w:p>
      <w:pPr>
        <w:spacing w:after="0"/>
        <w:ind w:left="0"/>
        <w:jc w:val="left"/>
      </w:pPr>
      <w:r>
        <w:rPr>
          <w:rFonts w:ascii="Times New Roman"/>
          <w:b/>
          <w:i w:val="false"/>
          <w:color w:val="000000"/>
        </w:rPr>
        <w:t xml:space="preserve"> 2011 жылы Жұмыссыздар үшін ұйымдастырылатын ұйымдардың тізбесі,</w:t>
      </w:r>
      <w:r>
        <w:br/>
      </w:r>
      <w:r>
        <w:rPr>
          <w:rFonts w:ascii="Times New Roman"/>
          <w:b/>
          <w:i w:val="false"/>
          <w:color w:val="000000"/>
        </w:rPr>
        <w:t>
қоғамдық жұмыстардың түрлері, көлемі және жағдайлары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973"/>
        <w:gridCol w:w="2873"/>
        <w:gridCol w:w="1453"/>
        <w:gridCol w:w="30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көлемі,</w:t>
            </w:r>
            <w:r>
              <w:br/>
            </w:r>
            <w:r>
              <w:rPr>
                <w:rFonts w:ascii="Times New Roman"/>
                <w:b w:val="false"/>
                <w:i w:val="false"/>
                <w:color w:val="000000"/>
                <w:sz w:val="20"/>
              </w:rPr>
              <w:t>
сағат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жағдайлары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тұрғын үй -</w:t>
            </w:r>
            <w:r>
              <w:br/>
            </w:r>
            <w:r>
              <w:rPr>
                <w:rFonts w:ascii="Times New Roman"/>
                <w:b w:val="false"/>
                <w:i w:val="false"/>
                <w:color w:val="000000"/>
                <w:sz w:val="20"/>
              </w:rPr>
              <w:t>
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"Тазалық-2000"</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w:t>
            </w:r>
            <w:r>
              <w:br/>
            </w:r>
            <w:r>
              <w:rPr>
                <w:rFonts w:ascii="Times New Roman"/>
                <w:b w:val="false"/>
                <w:i w:val="false"/>
                <w:color w:val="000000"/>
                <w:sz w:val="20"/>
              </w:rPr>
              <w:t>
абаттандыруға,</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"Қостанай-Су"</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w:t>
            </w:r>
            <w:r>
              <w:br/>
            </w:r>
            <w:r>
              <w:rPr>
                <w:rFonts w:ascii="Times New Roman"/>
                <w:b w:val="false"/>
                <w:i w:val="false"/>
                <w:color w:val="000000"/>
                <w:sz w:val="20"/>
              </w:rPr>
              <w:t>
алаңын өлшеу,</w:t>
            </w:r>
            <w:r>
              <w:br/>
            </w:r>
            <w:r>
              <w:rPr>
                <w:rFonts w:ascii="Times New Roman"/>
                <w:b w:val="false"/>
                <w:i w:val="false"/>
                <w:color w:val="000000"/>
                <w:sz w:val="20"/>
              </w:rPr>
              <w:t>
хабарламаларды</w:t>
            </w:r>
            <w:r>
              <w:br/>
            </w:r>
            <w:r>
              <w:rPr>
                <w:rFonts w:ascii="Times New Roman"/>
                <w:b w:val="false"/>
                <w:i w:val="false"/>
                <w:color w:val="000000"/>
                <w:sz w:val="20"/>
              </w:rPr>
              <w:t>
, шақыру</w:t>
            </w:r>
            <w:r>
              <w:br/>
            </w:r>
            <w:r>
              <w:rPr>
                <w:rFonts w:ascii="Times New Roman"/>
                <w:b w:val="false"/>
                <w:i w:val="false"/>
                <w:color w:val="000000"/>
                <w:sz w:val="20"/>
              </w:rPr>
              <w:t>
қағаздарды</w:t>
            </w:r>
            <w:r>
              <w:br/>
            </w:r>
            <w:r>
              <w:rPr>
                <w:rFonts w:ascii="Times New Roman"/>
                <w:b w:val="false"/>
                <w:i w:val="false"/>
                <w:color w:val="000000"/>
                <w:sz w:val="20"/>
              </w:rPr>
              <w:t>
және ескерту</w:t>
            </w:r>
            <w:r>
              <w:br/>
            </w:r>
            <w:r>
              <w:rPr>
                <w:rFonts w:ascii="Times New Roman"/>
                <w:b w:val="false"/>
                <w:i w:val="false"/>
                <w:color w:val="000000"/>
                <w:sz w:val="20"/>
              </w:rPr>
              <w:t>
қағаздарды</w:t>
            </w:r>
            <w:r>
              <w:br/>
            </w:r>
            <w:r>
              <w:rPr>
                <w:rFonts w:ascii="Times New Roman"/>
                <w:b w:val="false"/>
                <w:i w:val="false"/>
                <w:color w:val="000000"/>
                <w:sz w:val="20"/>
              </w:rPr>
              <w:t>
беру,</w:t>
            </w:r>
            <w:r>
              <w:br/>
            </w:r>
            <w:r>
              <w:rPr>
                <w:rFonts w:ascii="Times New Roman"/>
                <w:b w:val="false"/>
                <w:i w:val="false"/>
                <w:color w:val="000000"/>
                <w:sz w:val="20"/>
              </w:rPr>
              <w:t>
актілерді</w:t>
            </w:r>
            <w:r>
              <w:br/>
            </w:r>
            <w:r>
              <w:rPr>
                <w:rFonts w:ascii="Times New Roman"/>
                <w:b w:val="false"/>
                <w:i w:val="false"/>
                <w:color w:val="000000"/>
                <w:sz w:val="20"/>
              </w:rPr>
              <w:t>
жасау</w:t>
            </w:r>
            <w:r>
              <w:br/>
            </w:r>
            <w:r>
              <w:rPr>
                <w:rFonts w:ascii="Times New Roman"/>
                <w:b w:val="false"/>
                <w:i w:val="false"/>
                <w:color w:val="000000"/>
                <w:sz w:val="20"/>
              </w:rPr>
              <w:t>
жұмыстарды</w:t>
            </w:r>
            <w:r>
              <w:br/>
            </w:r>
            <w:r>
              <w:rPr>
                <w:rFonts w:ascii="Times New Roman"/>
                <w:b w:val="false"/>
                <w:i w:val="false"/>
                <w:color w:val="000000"/>
                <w:sz w:val="20"/>
              </w:rPr>
              <w:t>
жүргізуге</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тұрғын үй -</w:t>
            </w:r>
            <w:r>
              <w:br/>
            </w:r>
            <w:r>
              <w:rPr>
                <w:rFonts w:ascii="Times New Roman"/>
                <w:b w:val="false"/>
                <w:i w:val="false"/>
                <w:color w:val="000000"/>
                <w:sz w:val="20"/>
              </w:rPr>
              <w:t>
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"Теркомодақ"</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"Текстильный",</w:t>
            </w:r>
            <w:r>
              <w:br/>
            </w:r>
            <w:r>
              <w:rPr>
                <w:rFonts w:ascii="Times New Roman"/>
                <w:b w:val="false"/>
                <w:i w:val="false"/>
                <w:color w:val="000000"/>
                <w:sz w:val="20"/>
              </w:rPr>
              <w:t>
"Южный",</w:t>
            </w:r>
            <w:r>
              <w:br/>
            </w:r>
            <w:r>
              <w:rPr>
                <w:rFonts w:ascii="Times New Roman"/>
                <w:b w:val="false"/>
                <w:i w:val="false"/>
                <w:color w:val="000000"/>
                <w:sz w:val="20"/>
              </w:rPr>
              <w:t>
"Западный",</w:t>
            </w:r>
            <w:r>
              <w:br/>
            </w:r>
            <w:r>
              <w:rPr>
                <w:rFonts w:ascii="Times New Roman"/>
                <w:b w:val="false"/>
                <w:i w:val="false"/>
                <w:color w:val="000000"/>
                <w:sz w:val="20"/>
              </w:rPr>
              <w:t>
"Элеваторный"</w:t>
            </w:r>
            <w:r>
              <w:br/>
            </w:r>
            <w:r>
              <w:rPr>
                <w:rFonts w:ascii="Times New Roman"/>
                <w:b w:val="false"/>
                <w:i w:val="false"/>
                <w:color w:val="000000"/>
                <w:sz w:val="20"/>
              </w:rPr>
              <w:t>
шағын</w:t>
            </w:r>
            <w:r>
              <w:br/>
            </w:r>
            <w:r>
              <w:rPr>
                <w:rFonts w:ascii="Times New Roman"/>
                <w:b w:val="false"/>
                <w:i w:val="false"/>
                <w:color w:val="000000"/>
                <w:sz w:val="20"/>
              </w:rPr>
              <w:t>
аудандарының</w:t>
            </w:r>
            <w:r>
              <w:br/>
            </w:r>
            <w:r>
              <w:rPr>
                <w:rFonts w:ascii="Times New Roman"/>
                <w:b w:val="false"/>
                <w:i w:val="false"/>
                <w:color w:val="000000"/>
                <w:sz w:val="20"/>
              </w:rPr>
              <w:t>
аумағын</w:t>
            </w:r>
            <w:r>
              <w:br/>
            </w:r>
            <w:r>
              <w:rPr>
                <w:rFonts w:ascii="Times New Roman"/>
                <w:b w:val="false"/>
                <w:i w:val="false"/>
                <w:color w:val="000000"/>
                <w:sz w:val="20"/>
              </w:rPr>
              <w:t>
абаттандыруға</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тұрғын үй -</w:t>
            </w:r>
            <w:r>
              <w:br/>
            </w:r>
            <w:r>
              <w:rPr>
                <w:rFonts w:ascii="Times New Roman"/>
                <w:b w:val="false"/>
                <w:i w:val="false"/>
                <w:color w:val="000000"/>
                <w:sz w:val="20"/>
              </w:rPr>
              <w:t>
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"Мәдениет және</w:t>
            </w:r>
            <w:r>
              <w:br/>
            </w:r>
            <w:r>
              <w:rPr>
                <w:rFonts w:ascii="Times New Roman"/>
                <w:b w:val="false"/>
                <w:i w:val="false"/>
                <w:color w:val="000000"/>
                <w:sz w:val="20"/>
              </w:rPr>
              <w:t>
демалыс паркі"</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сквер</w:t>
            </w:r>
            <w:r>
              <w:br/>
            </w:r>
            <w:r>
              <w:rPr>
                <w:rFonts w:ascii="Times New Roman"/>
                <w:b w:val="false"/>
                <w:i w:val="false"/>
                <w:color w:val="000000"/>
                <w:sz w:val="20"/>
              </w:rPr>
              <w:t>
және қалалық</w:t>
            </w:r>
            <w:r>
              <w:br/>
            </w:r>
            <w:r>
              <w:rPr>
                <w:rFonts w:ascii="Times New Roman"/>
                <w:b w:val="false"/>
                <w:i w:val="false"/>
                <w:color w:val="000000"/>
                <w:sz w:val="20"/>
              </w:rPr>
              <w:t>
жағажай</w:t>
            </w:r>
            <w:r>
              <w:br/>
            </w:r>
            <w:r>
              <w:rPr>
                <w:rFonts w:ascii="Times New Roman"/>
                <w:b w:val="false"/>
                <w:i w:val="false"/>
                <w:color w:val="000000"/>
                <w:sz w:val="20"/>
              </w:rPr>
              <w:t>
аумағын</w:t>
            </w:r>
            <w:r>
              <w:br/>
            </w:r>
            <w:r>
              <w:rPr>
                <w:rFonts w:ascii="Times New Roman"/>
                <w:b w:val="false"/>
                <w:i w:val="false"/>
                <w:color w:val="000000"/>
                <w:sz w:val="20"/>
              </w:rPr>
              <w:t>
абаттандыруға</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тұрғын үй -</w:t>
            </w:r>
            <w:r>
              <w:br/>
            </w:r>
            <w:r>
              <w:rPr>
                <w:rFonts w:ascii="Times New Roman"/>
                <w:b w:val="false"/>
                <w:i w:val="false"/>
                <w:color w:val="000000"/>
                <w:sz w:val="20"/>
              </w:rPr>
              <w:t>
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"Тұрғын үй-</w:t>
            </w:r>
            <w:r>
              <w:br/>
            </w:r>
            <w:r>
              <w:rPr>
                <w:rFonts w:ascii="Times New Roman"/>
                <w:b w:val="false"/>
                <w:i w:val="false"/>
                <w:color w:val="000000"/>
                <w:sz w:val="20"/>
              </w:rPr>
              <w:t>
эксплуатация</w:t>
            </w:r>
            <w:r>
              <w:br/>
            </w:r>
            <w:r>
              <w:rPr>
                <w:rFonts w:ascii="Times New Roman"/>
                <w:b w:val="false"/>
                <w:i w:val="false"/>
                <w:color w:val="000000"/>
                <w:sz w:val="20"/>
              </w:rPr>
              <w:t>
лық қызмет"</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шағын</w:t>
            </w:r>
            <w:r>
              <w:br/>
            </w:r>
            <w:r>
              <w:rPr>
                <w:rFonts w:ascii="Times New Roman"/>
                <w:b w:val="false"/>
                <w:i w:val="false"/>
                <w:color w:val="000000"/>
                <w:sz w:val="20"/>
              </w:rPr>
              <w:t>
ауданының</w:t>
            </w:r>
            <w:r>
              <w:br/>
            </w:r>
            <w:r>
              <w:rPr>
                <w:rFonts w:ascii="Times New Roman"/>
                <w:b w:val="false"/>
                <w:i w:val="false"/>
                <w:color w:val="000000"/>
                <w:sz w:val="20"/>
              </w:rPr>
              <w:t>
аумағын,</w:t>
            </w:r>
            <w:r>
              <w:br/>
            </w:r>
            <w:r>
              <w:rPr>
                <w:rFonts w:ascii="Times New Roman"/>
                <w:b w:val="false"/>
                <w:i w:val="false"/>
                <w:color w:val="000000"/>
                <w:sz w:val="20"/>
              </w:rPr>
              <w:t>
"Қостанай-2"</w:t>
            </w:r>
            <w:r>
              <w:br/>
            </w:r>
            <w:r>
              <w:rPr>
                <w:rFonts w:ascii="Times New Roman"/>
                <w:b w:val="false"/>
                <w:i w:val="false"/>
                <w:color w:val="000000"/>
                <w:sz w:val="20"/>
              </w:rPr>
              <w:t>
шағын</w:t>
            </w:r>
            <w:r>
              <w:br/>
            </w:r>
            <w:r>
              <w:rPr>
                <w:rFonts w:ascii="Times New Roman"/>
                <w:b w:val="false"/>
                <w:i w:val="false"/>
                <w:color w:val="000000"/>
                <w:sz w:val="20"/>
              </w:rPr>
              <w:t>
ауданының</w:t>
            </w:r>
            <w:r>
              <w:br/>
            </w:r>
            <w:r>
              <w:rPr>
                <w:rFonts w:ascii="Times New Roman"/>
                <w:b w:val="false"/>
                <w:i w:val="false"/>
                <w:color w:val="000000"/>
                <w:sz w:val="20"/>
              </w:rPr>
              <w:t>
тұрғын</w:t>
            </w:r>
            <w:r>
              <w:br/>
            </w:r>
            <w:r>
              <w:rPr>
                <w:rFonts w:ascii="Times New Roman"/>
                <w:b w:val="false"/>
                <w:i w:val="false"/>
                <w:color w:val="000000"/>
                <w:sz w:val="20"/>
              </w:rPr>
              <w:t>
секторының жер</w:t>
            </w:r>
            <w:r>
              <w:br/>
            </w:r>
            <w:r>
              <w:rPr>
                <w:rFonts w:ascii="Times New Roman"/>
                <w:b w:val="false"/>
                <w:i w:val="false"/>
                <w:color w:val="000000"/>
                <w:sz w:val="20"/>
              </w:rPr>
              <w:t>
төле жайларын</w:t>
            </w:r>
            <w:r>
              <w:br/>
            </w:r>
            <w:r>
              <w:rPr>
                <w:rFonts w:ascii="Times New Roman"/>
                <w:b w:val="false"/>
                <w:i w:val="false"/>
                <w:color w:val="000000"/>
                <w:sz w:val="20"/>
              </w:rPr>
              <w:t>
абаттандыруға</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бөлімінің</w:t>
            </w:r>
            <w:r>
              <w:br/>
            </w:r>
            <w:r>
              <w:rPr>
                <w:rFonts w:ascii="Times New Roman"/>
                <w:b w:val="false"/>
                <w:i w:val="false"/>
                <w:color w:val="000000"/>
                <w:sz w:val="20"/>
              </w:rPr>
              <w:t>
Қостанай</w:t>
            </w:r>
            <w:r>
              <w:br/>
            </w:r>
            <w:r>
              <w:rPr>
                <w:rFonts w:ascii="Times New Roman"/>
                <w:b w:val="false"/>
                <w:i w:val="false"/>
                <w:color w:val="000000"/>
                <w:sz w:val="20"/>
              </w:rPr>
              <w:t>
қаласы</w:t>
            </w:r>
            <w:r>
              <w:br/>
            </w:r>
            <w:r>
              <w:rPr>
                <w:rFonts w:ascii="Times New Roman"/>
                <w:b w:val="false"/>
                <w:i w:val="false"/>
                <w:color w:val="000000"/>
                <w:sz w:val="20"/>
              </w:rPr>
              <w:t>
әкімдігінің</w:t>
            </w:r>
            <w:r>
              <w:br/>
            </w:r>
            <w:r>
              <w:rPr>
                <w:rFonts w:ascii="Times New Roman"/>
                <w:b w:val="false"/>
                <w:i w:val="false"/>
                <w:color w:val="000000"/>
                <w:sz w:val="20"/>
              </w:rPr>
              <w:t>
Спорт сарайы"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w:t>
            </w:r>
            <w:r>
              <w:br/>
            </w:r>
            <w:r>
              <w:rPr>
                <w:rFonts w:ascii="Times New Roman"/>
                <w:b w:val="false"/>
                <w:i w:val="false"/>
                <w:color w:val="000000"/>
                <w:sz w:val="20"/>
              </w:rPr>
              <w:t>
абаттандыруға</w:t>
            </w:r>
            <w:r>
              <w:br/>
            </w:r>
            <w:r>
              <w:rPr>
                <w:rFonts w:ascii="Times New Roman"/>
                <w:b w:val="false"/>
                <w:i w:val="false"/>
                <w:color w:val="000000"/>
                <w:sz w:val="20"/>
              </w:rPr>
              <w:t>
және жасыл</w:t>
            </w:r>
            <w:r>
              <w:br/>
            </w:r>
            <w:r>
              <w:rPr>
                <w:rFonts w:ascii="Times New Roman"/>
                <w:b w:val="false"/>
                <w:i w:val="false"/>
                <w:color w:val="000000"/>
                <w:sz w:val="20"/>
              </w:rPr>
              <w:t>
екпелер мен</w:t>
            </w:r>
            <w:r>
              <w:br/>
            </w:r>
            <w:r>
              <w:rPr>
                <w:rFonts w:ascii="Times New Roman"/>
                <w:b w:val="false"/>
                <w:i w:val="false"/>
                <w:color w:val="000000"/>
                <w:sz w:val="20"/>
              </w:rPr>
              <w:t>
гүлзарларды</w:t>
            </w:r>
            <w:r>
              <w:br/>
            </w:r>
            <w:r>
              <w:rPr>
                <w:rFonts w:ascii="Times New Roman"/>
                <w:b w:val="false"/>
                <w:i w:val="false"/>
                <w:color w:val="000000"/>
                <w:sz w:val="20"/>
              </w:rPr>
              <w:t>
күтіп ұстауға</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әкімдігінің</w:t>
            </w:r>
            <w:r>
              <w:br/>
            </w:r>
            <w:r>
              <w:rPr>
                <w:rFonts w:ascii="Times New Roman"/>
                <w:b w:val="false"/>
                <w:i w:val="false"/>
                <w:color w:val="000000"/>
                <w:sz w:val="20"/>
              </w:rPr>
              <w:t>
денсаулық</w:t>
            </w:r>
            <w:r>
              <w:br/>
            </w:r>
            <w:r>
              <w:rPr>
                <w:rFonts w:ascii="Times New Roman"/>
                <w:b w:val="false"/>
                <w:i w:val="false"/>
                <w:color w:val="000000"/>
                <w:sz w:val="20"/>
              </w:rPr>
              <w:t>
сақтау</w:t>
            </w:r>
            <w:r>
              <w:br/>
            </w:r>
            <w:r>
              <w:rPr>
                <w:rFonts w:ascii="Times New Roman"/>
                <w:b w:val="false"/>
                <w:i w:val="false"/>
                <w:color w:val="000000"/>
                <w:sz w:val="20"/>
              </w:rPr>
              <w:t>
басқармасының</w:t>
            </w:r>
            <w:r>
              <w:br/>
            </w:r>
            <w:r>
              <w:rPr>
                <w:rFonts w:ascii="Times New Roman"/>
                <w:b w:val="false"/>
                <w:i w:val="false"/>
                <w:color w:val="000000"/>
                <w:sz w:val="20"/>
              </w:rPr>
              <w:t>
Қостанай</w:t>
            </w:r>
            <w:r>
              <w:br/>
            </w:r>
            <w:r>
              <w:rPr>
                <w:rFonts w:ascii="Times New Roman"/>
                <w:b w:val="false"/>
                <w:i w:val="false"/>
                <w:color w:val="000000"/>
                <w:sz w:val="20"/>
              </w:rPr>
              <w:t>
қалалық</w:t>
            </w:r>
            <w:r>
              <w:br/>
            </w:r>
            <w:r>
              <w:rPr>
                <w:rFonts w:ascii="Times New Roman"/>
                <w:b w:val="false"/>
                <w:i w:val="false"/>
                <w:color w:val="000000"/>
                <w:sz w:val="20"/>
              </w:rPr>
              <w:t>
ауруханасы"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Іргелес</w:t>
            </w:r>
            <w:r>
              <w:br/>
            </w:r>
            <w:r>
              <w:rPr>
                <w:rFonts w:ascii="Times New Roman"/>
                <w:b w:val="false"/>
                <w:i w:val="false"/>
                <w:color w:val="000000"/>
                <w:sz w:val="20"/>
              </w:rPr>
              <w:t>
аумақты</w:t>
            </w:r>
            <w:r>
              <w:br/>
            </w:r>
            <w:r>
              <w:rPr>
                <w:rFonts w:ascii="Times New Roman"/>
                <w:b w:val="false"/>
                <w:i w:val="false"/>
                <w:color w:val="000000"/>
                <w:sz w:val="20"/>
              </w:rPr>
              <w:t>
абаттандыруға</w:t>
            </w:r>
            <w:r>
              <w:br/>
            </w:r>
            <w:r>
              <w:rPr>
                <w:rFonts w:ascii="Times New Roman"/>
                <w:b w:val="false"/>
                <w:i w:val="false"/>
                <w:color w:val="000000"/>
                <w:sz w:val="20"/>
              </w:rPr>
              <w:t>
және нақты</w:t>
            </w:r>
            <w:r>
              <w:br/>
            </w:r>
            <w:r>
              <w:rPr>
                <w:rFonts w:ascii="Times New Roman"/>
                <w:b w:val="false"/>
                <w:i w:val="false"/>
                <w:color w:val="000000"/>
                <w:sz w:val="20"/>
              </w:rPr>
              <w:t>
тұрғылықты</w:t>
            </w:r>
            <w:r>
              <w:br/>
            </w:r>
            <w:r>
              <w:rPr>
                <w:rFonts w:ascii="Times New Roman"/>
                <w:b w:val="false"/>
                <w:i w:val="false"/>
                <w:color w:val="000000"/>
                <w:sz w:val="20"/>
              </w:rPr>
              <w:t>
жері жоқ ауру</w:t>
            </w:r>
            <w:r>
              <w:br/>
            </w:r>
            <w:r>
              <w:rPr>
                <w:rFonts w:ascii="Times New Roman"/>
                <w:b w:val="false"/>
                <w:i w:val="false"/>
                <w:color w:val="000000"/>
                <w:sz w:val="20"/>
              </w:rPr>
              <w:t>
азаматтарға</w:t>
            </w:r>
            <w:r>
              <w:br/>
            </w:r>
            <w:r>
              <w:rPr>
                <w:rFonts w:ascii="Times New Roman"/>
                <w:b w:val="false"/>
                <w:i w:val="false"/>
                <w:color w:val="000000"/>
                <w:sz w:val="20"/>
              </w:rPr>
              <w:t>
қызмет етуге</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әкімдігінің</w:t>
            </w:r>
            <w:r>
              <w:br/>
            </w:r>
            <w:r>
              <w:rPr>
                <w:rFonts w:ascii="Times New Roman"/>
                <w:b w:val="false"/>
                <w:i w:val="false"/>
                <w:color w:val="000000"/>
                <w:sz w:val="20"/>
              </w:rPr>
              <w:t>
денсаулық</w:t>
            </w:r>
            <w:r>
              <w:br/>
            </w:r>
            <w:r>
              <w:rPr>
                <w:rFonts w:ascii="Times New Roman"/>
                <w:b w:val="false"/>
                <w:i w:val="false"/>
                <w:color w:val="000000"/>
                <w:sz w:val="20"/>
              </w:rPr>
              <w:t>
сақтау</w:t>
            </w:r>
            <w:r>
              <w:br/>
            </w:r>
            <w:r>
              <w:rPr>
                <w:rFonts w:ascii="Times New Roman"/>
                <w:b w:val="false"/>
                <w:i w:val="false"/>
                <w:color w:val="000000"/>
                <w:sz w:val="20"/>
              </w:rPr>
              <w:t>
басқармасының</w:t>
            </w:r>
            <w:r>
              <w:br/>
            </w:r>
            <w:r>
              <w:rPr>
                <w:rFonts w:ascii="Times New Roman"/>
                <w:b w:val="false"/>
                <w:i w:val="false"/>
                <w:color w:val="000000"/>
                <w:sz w:val="20"/>
              </w:rPr>
              <w:t>
Қостанай</w:t>
            </w:r>
            <w:r>
              <w:br/>
            </w:r>
            <w:r>
              <w:rPr>
                <w:rFonts w:ascii="Times New Roman"/>
                <w:b w:val="false"/>
                <w:i w:val="false"/>
                <w:color w:val="000000"/>
                <w:sz w:val="20"/>
              </w:rPr>
              <w:t>
перзентханасы"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корпустың</w:t>
            </w:r>
            <w:r>
              <w:br/>
            </w:r>
            <w:r>
              <w:rPr>
                <w:rFonts w:ascii="Times New Roman"/>
                <w:b w:val="false"/>
                <w:i w:val="false"/>
                <w:color w:val="000000"/>
                <w:sz w:val="20"/>
              </w:rPr>
              <w:t>
жайларын,</w:t>
            </w:r>
            <w:r>
              <w:br/>
            </w:r>
            <w:r>
              <w:rPr>
                <w:rFonts w:ascii="Times New Roman"/>
                <w:b w:val="false"/>
                <w:i w:val="false"/>
                <w:color w:val="000000"/>
                <w:sz w:val="20"/>
              </w:rPr>
              <w:t>
шаруашылылық</w:t>
            </w:r>
            <w:r>
              <w:br/>
            </w:r>
            <w:r>
              <w:rPr>
                <w:rFonts w:ascii="Times New Roman"/>
                <w:b w:val="false"/>
                <w:i w:val="false"/>
                <w:color w:val="000000"/>
                <w:sz w:val="20"/>
              </w:rPr>
              <w:t>
ғимаратын және</w:t>
            </w:r>
            <w:r>
              <w:br/>
            </w:r>
            <w:r>
              <w:rPr>
                <w:rFonts w:ascii="Times New Roman"/>
                <w:b w:val="false"/>
                <w:i w:val="false"/>
                <w:color w:val="000000"/>
                <w:sz w:val="20"/>
              </w:rPr>
              <w:t>
оның іргелес</w:t>
            </w:r>
            <w:r>
              <w:br/>
            </w:r>
            <w:r>
              <w:rPr>
                <w:rFonts w:ascii="Times New Roman"/>
                <w:b w:val="false"/>
                <w:i w:val="false"/>
                <w:color w:val="000000"/>
                <w:sz w:val="20"/>
              </w:rPr>
              <w:t>
аумағын</w:t>
            </w:r>
            <w:r>
              <w:br/>
            </w:r>
            <w:r>
              <w:rPr>
                <w:rFonts w:ascii="Times New Roman"/>
                <w:b w:val="false"/>
                <w:i w:val="false"/>
                <w:color w:val="000000"/>
                <w:sz w:val="20"/>
              </w:rPr>
              <w:t>
абаттандыруға</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"ДК-Мақсат"</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"Қостанай-2",</w:t>
            </w:r>
            <w:r>
              <w:br/>
            </w:r>
            <w:r>
              <w:rPr>
                <w:rFonts w:ascii="Times New Roman"/>
                <w:b w:val="false"/>
                <w:i w:val="false"/>
                <w:color w:val="000000"/>
                <w:sz w:val="20"/>
              </w:rPr>
              <w:t>
"Узкая колея",</w:t>
            </w:r>
            <w:r>
              <w:br/>
            </w:r>
            <w:r>
              <w:rPr>
                <w:rFonts w:ascii="Times New Roman"/>
                <w:b w:val="false"/>
                <w:i w:val="false"/>
                <w:color w:val="000000"/>
                <w:sz w:val="20"/>
              </w:rPr>
              <w:t>
"Киевский"</w:t>
            </w:r>
            <w:r>
              <w:br/>
            </w:r>
            <w:r>
              <w:rPr>
                <w:rFonts w:ascii="Times New Roman"/>
                <w:b w:val="false"/>
                <w:i w:val="false"/>
                <w:color w:val="000000"/>
                <w:sz w:val="20"/>
              </w:rPr>
              <w:t>
шағын</w:t>
            </w:r>
            <w:r>
              <w:br/>
            </w:r>
            <w:r>
              <w:rPr>
                <w:rFonts w:ascii="Times New Roman"/>
                <w:b w:val="false"/>
                <w:i w:val="false"/>
                <w:color w:val="000000"/>
                <w:sz w:val="20"/>
              </w:rPr>
              <w:t>
аудандарындағы</w:t>
            </w:r>
            <w:r>
              <w:br/>
            </w:r>
            <w:r>
              <w:rPr>
                <w:rFonts w:ascii="Times New Roman"/>
                <w:b w:val="false"/>
                <w:i w:val="false"/>
                <w:color w:val="000000"/>
                <w:sz w:val="20"/>
              </w:rPr>
              <w:t>
көшелерді және</w:t>
            </w:r>
            <w:r>
              <w:br/>
            </w:r>
            <w:r>
              <w:rPr>
                <w:rFonts w:ascii="Times New Roman"/>
                <w:b w:val="false"/>
                <w:i w:val="false"/>
                <w:color w:val="000000"/>
                <w:sz w:val="20"/>
              </w:rPr>
              <w:t>
жалпы</w:t>
            </w:r>
            <w:r>
              <w:br/>
            </w:r>
            <w:r>
              <w:rPr>
                <w:rFonts w:ascii="Times New Roman"/>
                <w:b w:val="false"/>
                <w:i w:val="false"/>
                <w:color w:val="000000"/>
                <w:sz w:val="20"/>
              </w:rPr>
              <w:t>
пайдалану</w:t>
            </w:r>
            <w:r>
              <w:br/>
            </w:r>
            <w:r>
              <w:rPr>
                <w:rFonts w:ascii="Times New Roman"/>
                <w:b w:val="false"/>
                <w:i w:val="false"/>
                <w:color w:val="000000"/>
                <w:sz w:val="20"/>
              </w:rPr>
              <w:t>
жерлерін</w:t>
            </w:r>
            <w:r>
              <w:br/>
            </w:r>
            <w:r>
              <w:rPr>
                <w:rFonts w:ascii="Times New Roman"/>
                <w:b w:val="false"/>
                <w:i w:val="false"/>
                <w:color w:val="000000"/>
                <w:sz w:val="20"/>
              </w:rPr>
              <w:t>
абаттандыруға</w:t>
            </w:r>
            <w:r>
              <w:br/>
            </w:r>
            <w:r>
              <w:rPr>
                <w:rFonts w:ascii="Times New Roman"/>
                <w:b w:val="false"/>
                <w:i w:val="false"/>
                <w:color w:val="000000"/>
                <w:sz w:val="20"/>
              </w:rPr>
              <w:t>
алдын ала</w:t>
            </w:r>
            <w:r>
              <w:br/>
            </w:r>
            <w:r>
              <w:rPr>
                <w:rFonts w:ascii="Times New Roman"/>
                <w:b w:val="false"/>
                <w:i w:val="false"/>
                <w:color w:val="000000"/>
                <w:sz w:val="20"/>
              </w:rPr>
              <w:t>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w:t>
            </w:r>
            <w:r>
              <w:br/>
            </w:r>
            <w:r>
              <w:rPr>
                <w:rFonts w:ascii="Times New Roman"/>
                <w:b w:val="false"/>
                <w:i w:val="false"/>
                <w:color w:val="000000"/>
                <w:sz w:val="20"/>
              </w:rPr>
              <w:t>
қоғамдық қоры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 біткен</w:t>
            </w:r>
            <w:r>
              <w:br/>
            </w:r>
            <w:r>
              <w:rPr>
                <w:rFonts w:ascii="Times New Roman"/>
                <w:b w:val="false"/>
                <w:i w:val="false"/>
                <w:color w:val="000000"/>
                <w:sz w:val="20"/>
              </w:rPr>
              <w:t>
иммундық</w:t>
            </w:r>
            <w:r>
              <w:br/>
            </w:r>
            <w:r>
              <w:rPr>
                <w:rFonts w:ascii="Times New Roman"/>
                <w:b w:val="false"/>
                <w:i w:val="false"/>
                <w:color w:val="000000"/>
                <w:sz w:val="20"/>
              </w:rPr>
              <w:t>
тапшылық</w:t>
            </w:r>
            <w:r>
              <w:br/>
            </w:r>
            <w:r>
              <w:rPr>
                <w:rFonts w:ascii="Times New Roman"/>
                <w:b w:val="false"/>
                <w:i w:val="false"/>
                <w:color w:val="000000"/>
                <w:sz w:val="20"/>
              </w:rPr>
              <w:t>
синдромының</w:t>
            </w:r>
            <w:r>
              <w:br/>
            </w:r>
            <w:r>
              <w:rPr>
                <w:rFonts w:ascii="Times New Roman"/>
                <w:b w:val="false"/>
                <w:i w:val="false"/>
                <w:color w:val="000000"/>
                <w:sz w:val="20"/>
              </w:rPr>
              <w:t>
алдын алу</w:t>
            </w:r>
            <w:r>
              <w:br/>
            </w:r>
            <w:r>
              <w:rPr>
                <w:rFonts w:ascii="Times New Roman"/>
                <w:b w:val="false"/>
                <w:i w:val="false"/>
                <w:color w:val="000000"/>
                <w:sz w:val="20"/>
              </w:rPr>
              <w:t>
бойынша алдын</w:t>
            </w:r>
            <w:r>
              <w:br/>
            </w:r>
            <w:r>
              <w:rPr>
                <w:rFonts w:ascii="Times New Roman"/>
                <w:b w:val="false"/>
                <w:i w:val="false"/>
                <w:color w:val="000000"/>
                <w:sz w:val="20"/>
              </w:rPr>
              <w:t>
ала кәсіптік</w:t>
            </w:r>
            <w:r>
              <w:br/>
            </w:r>
            <w:r>
              <w:rPr>
                <w:rFonts w:ascii="Times New Roman"/>
                <w:b w:val="false"/>
                <w:i w:val="false"/>
                <w:color w:val="000000"/>
                <w:sz w:val="20"/>
              </w:rPr>
              <w:t>
даярлауды</w:t>
            </w:r>
            <w:r>
              <w:br/>
            </w:r>
            <w:r>
              <w:rPr>
                <w:rFonts w:ascii="Times New Roman"/>
                <w:b w:val="false"/>
                <w:i w:val="false"/>
                <w:color w:val="000000"/>
                <w:sz w:val="20"/>
              </w:rPr>
              <w:t>
талап етпейтін</w:t>
            </w:r>
            <w:r>
              <w:br/>
            </w:r>
            <w:r>
              <w:rPr>
                <w:rFonts w:ascii="Times New Roman"/>
                <w:b w:val="false"/>
                <w:i w:val="false"/>
                <w:color w:val="000000"/>
                <w:sz w:val="20"/>
              </w:rPr>
              <w:t>
әлеуметтік</w:t>
            </w:r>
            <w:r>
              <w:br/>
            </w:r>
            <w:r>
              <w:rPr>
                <w:rFonts w:ascii="Times New Roman"/>
                <w:b w:val="false"/>
                <w:i w:val="false"/>
                <w:color w:val="000000"/>
                <w:sz w:val="20"/>
              </w:rPr>
              <w:t>
жұмыс.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заңнамасында</w:t>
            </w:r>
            <w:r>
              <w:br/>
            </w:r>
            <w:r>
              <w:rPr>
                <w:rFonts w:ascii="Times New Roman"/>
                <w:b w:val="false"/>
                <w:i w:val="false"/>
                <w:color w:val="000000"/>
                <w:sz w:val="20"/>
              </w:rPr>
              <w:t>
көзделген</w:t>
            </w:r>
            <w:r>
              <w:br/>
            </w:r>
            <w:r>
              <w:rPr>
                <w:rFonts w:ascii="Times New Roman"/>
                <w:b w:val="false"/>
                <w:i w:val="false"/>
                <w:color w:val="000000"/>
                <w:sz w:val="20"/>
              </w:rPr>
              <w:t>
шектеулерді</w:t>
            </w:r>
            <w:r>
              <w:br/>
            </w:r>
            <w:r>
              <w:rPr>
                <w:rFonts w:ascii="Times New Roman"/>
                <w:b w:val="false"/>
                <w:i w:val="false"/>
                <w:color w:val="000000"/>
                <w:sz w:val="20"/>
              </w:rPr>
              <w:t>
ескере отырып,</w:t>
            </w:r>
            <w:r>
              <w:br/>
            </w:r>
            <w:r>
              <w:rPr>
                <w:rFonts w:ascii="Times New Roman"/>
                <w:b w:val="false"/>
                <w:i w:val="false"/>
                <w:color w:val="000000"/>
                <w:sz w:val="20"/>
              </w:rPr>
              <w:t>
екі демалыс</w:t>
            </w:r>
            <w:r>
              <w:br/>
            </w:r>
            <w:r>
              <w:rPr>
                <w:rFonts w:ascii="Times New Roman"/>
                <w:b w:val="false"/>
                <w:i w:val="false"/>
                <w:color w:val="000000"/>
                <w:sz w:val="20"/>
              </w:rPr>
              <w:t>
күні, бір</w:t>
            </w:r>
            <w:r>
              <w:br/>
            </w:r>
            <w:r>
              <w:rPr>
                <w:rFonts w:ascii="Times New Roman"/>
                <w:b w:val="false"/>
                <w:i w:val="false"/>
                <w:color w:val="000000"/>
                <w:sz w:val="20"/>
              </w:rPr>
              <w:t>
сағаттан кем</w:t>
            </w:r>
            <w:r>
              <w:br/>
            </w:r>
            <w:r>
              <w:rPr>
                <w:rFonts w:ascii="Times New Roman"/>
                <w:b w:val="false"/>
                <w:i w:val="false"/>
                <w:color w:val="000000"/>
                <w:sz w:val="20"/>
              </w:rPr>
              <w:t>
емес түскі ас</w:t>
            </w:r>
            <w:r>
              <w:br/>
            </w:r>
            <w:r>
              <w:rPr>
                <w:rFonts w:ascii="Times New Roman"/>
                <w:b w:val="false"/>
                <w:i w:val="false"/>
                <w:color w:val="000000"/>
                <w:sz w:val="20"/>
              </w:rPr>
              <w:t>
үзілісі бар</w:t>
            </w:r>
            <w:r>
              <w:br/>
            </w:r>
            <w:r>
              <w:rPr>
                <w:rFonts w:ascii="Times New Roman"/>
                <w:b w:val="false"/>
                <w:i w:val="false"/>
                <w:color w:val="000000"/>
                <w:sz w:val="20"/>
              </w:rPr>
              <w:t>
қоғамдық</w:t>
            </w:r>
            <w:r>
              <w:br/>
            </w:r>
            <w:r>
              <w:rPr>
                <w:rFonts w:ascii="Times New Roman"/>
                <w:b w:val="false"/>
                <w:i w:val="false"/>
                <w:color w:val="000000"/>
                <w:sz w:val="20"/>
              </w:rPr>
              <w:t>
жұмыстардың бір</w:t>
            </w:r>
            <w:r>
              <w:br/>
            </w:r>
            <w:r>
              <w:rPr>
                <w:rFonts w:ascii="Times New Roman"/>
                <w:b w:val="false"/>
                <w:i w:val="false"/>
                <w:color w:val="000000"/>
                <w:sz w:val="20"/>
              </w:rPr>
              <w:t>
қатысушысының</w:t>
            </w:r>
            <w:r>
              <w:br/>
            </w:r>
            <w:r>
              <w:rPr>
                <w:rFonts w:ascii="Times New Roman"/>
                <w:b w:val="false"/>
                <w:i w:val="false"/>
                <w:color w:val="000000"/>
                <w:sz w:val="20"/>
              </w:rPr>
              <w:t>
жұмыс аптасының</w:t>
            </w:r>
            <w:r>
              <w:br/>
            </w:r>
            <w:r>
              <w:rPr>
                <w:rFonts w:ascii="Times New Roman"/>
                <w:b w:val="false"/>
                <w:i w:val="false"/>
                <w:color w:val="000000"/>
                <w:sz w:val="20"/>
              </w:rPr>
              <w:t>
ұзақтығы -</w:t>
            </w:r>
            <w:r>
              <w:br/>
            </w:r>
            <w:r>
              <w:rPr>
                <w:rFonts w:ascii="Times New Roman"/>
                <w:b w:val="false"/>
                <w:i w:val="false"/>
                <w:color w:val="000000"/>
                <w:sz w:val="20"/>
              </w:rPr>
              <w:t>
аптасына 40</w:t>
            </w:r>
            <w:r>
              <w:br/>
            </w:r>
            <w:r>
              <w:rPr>
                <w:rFonts w:ascii="Times New Roman"/>
                <w:b w:val="false"/>
                <w:i w:val="false"/>
                <w:color w:val="000000"/>
                <w:sz w:val="20"/>
              </w:rPr>
              <w:t>
сағаттан</w:t>
            </w:r>
            <w:r>
              <w:br/>
            </w:r>
            <w:r>
              <w:rPr>
                <w:rFonts w:ascii="Times New Roman"/>
                <w:b w:val="false"/>
                <w:i w:val="false"/>
                <w:color w:val="000000"/>
                <w:sz w:val="20"/>
              </w:rPr>
              <w:t>
аспайды.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