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8b34" w14:textId="0688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267 "Рудный қаласының 2010-2012 жылдарға арналған қалалық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2010 жылғы 15 қаңтардағы № 283 шешімі. Қостанай облысы Рудный қаласының Әділет басқармасында 2010 жылғы 22 қаңтарда № 9-2-151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және 109-баптарына,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Қостанай облыстық мәслихатының 2010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2010-2012 жылдарға арналған облыстық бюджеті туралы" 2009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Нормативтік құқықтық актілердің мемлекеттік тіркеу тізілімінде нөмірі 3702 шешімін, Рудный қаласы әкімдігінің 2010 жылғы 12 қаңтардағы № 1 "Рудный қалалық мәслихатының қарауына Рудный қалалық мәслихатының "Мәслихаттың 2009 жылғы 23 желтоқсандағы № 267 "Рудный қаласының 2010-2012 жылдарға арналған қалалық бюджеті туралы" шешіміне өзгерістер мен толықтырулар енгізу туралы" шешімінің жобасын енгізу туралы" қаулысын қарап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"Рудный қаласының 2010-2012 жылдарға арналған қалалық бюджеті туралы"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9-2-150, 2010 жылғы 15 қаңтарда "Рудненский рабочий" қалалық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Рудный қаласының 2010-2012 жылдарға арналған қалалық бюджеті 1, 2, 3-қосымшаларға сәйкес, 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8551622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6241294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416536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1880612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8616117,8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89600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89600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(теріс) – 154095,8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154095,8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А. Хасен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2010.01.15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 "Рудный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С. Искуженов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2010.01.15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Рудный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2010.01.15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 шешіміне 1-қосымша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267 шешіміне 1-қосымша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Рудный қаласының 2010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513"/>
        <w:gridCol w:w="8393"/>
        <w:gridCol w:w="20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8551622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6241294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2752102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2752102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2055248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2055248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4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389298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1880612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53"/>
        <w:gridCol w:w="693"/>
        <w:gridCol w:w="733"/>
        <w:gridCol w:w="7573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8616117,8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32651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32651</w:t>
            </w:r>
          </w:p>
        </w:tc>
      </w:tr>
      <w:tr>
        <w:trPr>
          <w:trHeight w:val="17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орындалуын бақылау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18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2303370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422734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1650571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1647385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1545738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230065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530235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491090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491090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39145</w:t>
            </w:r>
          </w:p>
        </w:tc>
      </w:tr>
      <w:tr>
        <w:trPr>
          <w:trHeight w:val="15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797598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293335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 салу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443247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61016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63363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63414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37414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</w:tr>
      <w:tr>
        <w:trPr>
          <w:trHeight w:val="15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бөлімі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36851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734719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205860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20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 құру қалалардың және елді-мекендердің көшелері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3709681,8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3709681,8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3709681,8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3527159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-154095,8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154095,8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 шешіміне 2-қосымша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267 шешіміне 2-қосымша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Рудный қаласының 2011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473"/>
        <w:gridCol w:w="8413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5714528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5467081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2244652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2244652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798366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4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673"/>
        <w:gridCol w:w="753"/>
        <w:gridCol w:w="7693"/>
        <w:gridCol w:w="20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5553161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96764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17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орындалуын бақылау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18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2515997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1965414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1961973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1822667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430526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162325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18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80876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бөлімі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161367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-161367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 шешіміне 3-қосымша  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267 шешіміне 3-қосымша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Рудный қаласының 2012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493"/>
        <w:gridCol w:w="8453"/>
        <w:gridCol w:w="19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5497687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5451659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2214972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2214972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1796971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1796971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800665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3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673"/>
        <w:gridCol w:w="693"/>
        <w:gridCol w:w="7633"/>
        <w:gridCol w:w="20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5447687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орындалуын бақылау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2546062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524312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524312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524312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1987276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1983560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1842616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54821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53593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353285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бөлімі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1685827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1685827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1685827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1685827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