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aa29f" w14:textId="ecaa2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2009 жылғы 23 желтоқсандағы № 267 "Рудный қаласының 2010-2012 жылдарға арналған қалалық бюджеті туралы"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Рудный қалалық мәслихатының 2010 жылғы 20 сәуірдегі № 306 шешімі. Қостанай облысы Рудный қаласының Әділет басқармасында 2010 жылғы 28 сәуірде № 9-2-157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109-баптарына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сондай-ақ Қостанай облыстық мәслихатының 2010 жылғы 16 сәуірдегі </w:t>
      </w:r>
      <w:r>
        <w:rPr>
          <w:rFonts w:ascii="Times New Roman"/>
          <w:b w:val="false"/>
          <w:i w:val="false"/>
          <w:color w:val="000000"/>
          <w:sz w:val="28"/>
        </w:rPr>
        <w:t>№ 294</w:t>
      </w:r>
      <w:r>
        <w:rPr>
          <w:rFonts w:ascii="Times New Roman"/>
          <w:b w:val="false"/>
          <w:i w:val="false"/>
          <w:color w:val="000000"/>
          <w:sz w:val="28"/>
        </w:rPr>
        <w:t xml:space="preserve"> "Қостанай облысының 2010-2012 жылдарға арналған облыстық бюджеті туралы" 2009 жылғы 20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243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өзгерістер мен толықтырулар енгізу туралы" Нормативтік құқықтық актілердің мемлекеттік тіркеу тізілімінде нөмірі 3713 шешімін, Рудный қаласы әкімдігінің 2010 жылғы 19 сәуірдегі № 352 "Рудный қалалық мәслихатының қарауына Рудный қалалық мәслихатының "Мәслихаттың 2009 жылғы 23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267</w:t>
      </w:r>
      <w:r>
        <w:rPr>
          <w:rFonts w:ascii="Times New Roman"/>
          <w:b w:val="false"/>
          <w:i w:val="false"/>
          <w:color w:val="000000"/>
          <w:sz w:val="28"/>
        </w:rPr>
        <w:t xml:space="preserve"> "Рудный қаласының 2010-2012 жылдарға арналған қалалық бюджеті туралы" шешіміне өзгерістер мен толықтырулар енгізу туралы" шешімінің жобасын енгізу туралы" қаулысын қарап мәслихат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1. Мәслихаттың "Рудный қаласының 2010-2012 жылдарға арналған қалалық бюджеті туралы" 2009 жылғы 23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267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нөмірі 9-2-150, 2010 жылғы 15 қаңтарда "Рудненский рабочий" қалалық газетінде жарияланған) шешіміне мынадай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жоғарыда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1)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"8551622" саны "8656712"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"416536" саны "516536"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"1880612" саны "1885702"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2)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"8616117,8" саны "8731734,1"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4)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"89600" саны "101436"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5)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"154095,8" саны "176458,1"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6)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"154095,8" саны "176458,1"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жоғарыда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3-тармағында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"49490" саны "27382,8"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жоғарыда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жоғарыда көрсетілген шешімнің "2010 жылға арналған Қашар поселкесінің бюджеттік бағдарламалар тізбесі" атты </w:t>
      </w:r>
      <w:r>
        <w:rPr>
          <w:rFonts w:ascii="Times New Roman"/>
          <w:b w:val="false"/>
          <w:i w:val="false"/>
          <w:color w:val="000000"/>
          <w:sz w:val="28"/>
        </w:rPr>
        <w:t>6-қосымшасында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01 "Жалпы сипаттағы мемлекеттiк қызметтер" функционалдық тобында: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 "Мемлекеттiк басқарудың жалпы функцияларын орындайтын өкiлдi, атқарушы және басқа органдар" функционалдық кіші тобында: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123 "Қаладағы аудан, аудандық маңызы бар қала, кент, ауыл (село), ауылдық (селолық) округ әкімінің аппараты" бюджеттік бағдарламасының әкімшісі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001 бюджеттік бағдарламасынан кейін мынадай мазмұндағы 023 бюджеттік бағдарламасымен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"023 Мемлекеттік мекемелерді материалдық-техникалық жабдықтау";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жоғарыда көрсетілген шешімнің "2010 жылға арналған Горняцк поселкесінің бюджеттік бағдарламалар тізбесі" атты </w:t>
      </w:r>
      <w:r>
        <w:rPr>
          <w:rFonts w:ascii="Times New Roman"/>
          <w:b w:val="false"/>
          <w:i w:val="false"/>
          <w:color w:val="000000"/>
          <w:sz w:val="28"/>
        </w:rPr>
        <w:t>5-қосымшасында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01 "Жалпы сипаттағы мемлекеттік қызметтер" функционалдық тобында: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 "Мемлекеттiк басқарудың жалпы функцияларын орындайтын өкiлдi, атқарушы және басқа органдар" функционалдық кіші тобында: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123 "Қаладағы аудан, аудандық маңызы бар қала, кент, ауыл (село), ауылдық (селолық) округ әкімінің аппараты" бюджеттік бағдарламасының әкімшісі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001 бюджеттік бағдарламасынан кейін мынадай мазмұндағы 023 бюджеттік бағдарламасымен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"023 Мемлекеттік мекемелерді материалдық-техникалық жабдықтау".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Осы шешім 2010 жылғы 1 қаңтардан бастап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мәслихаттың он екінші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кезекті сессиясының төрағасы                Ю. Бариев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мәслихаттың хатшысы                В. Лощинин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Рудный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"Рудный қалалық қаржы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 М. Досболов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20.04.2010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Рудный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"Рудный қалалық экономика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бюджеттік жоспарлау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 С. Искуженов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20.04.2010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"Қазақстан Республикасы Қаржы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министрлігі Салық комитетінің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Қостанай облысы бойынша салық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департаменті Рудный қаласы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бойынша салық басқармасы"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_____________________ Е. Зикеев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20.04.2010 ж.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2010 жылғы 20 сәуірдегі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№ 306 шешіміне 1-қосымша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2009 жылғы 23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№ 267 шешіміне 1-қосымша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Рудный қаласының 2010 жылға арналған қалалық бюджеті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3"/>
        <w:gridCol w:w="334"/>
        <w:gridCol w:w="201"/>
        <w:gridCol w:w="8733"/>
        <w:gridCol w:w="1413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</w:t>
            </w:r>
          </w:p>
        </w:tc>
        <w:tc>
          <w:tcPr>
            <w:tcW w:w="1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теңге</w:t>
            </w:r>
          </w:p>
        </w:tc>
      </w:tr>
      <w:tr>
        <w:trPr>
          <w:trHeight w:val="450" w:hRule="atLeast"/>
        </w:trPr>
        <w:tc>
          <w:tcPr>
            <w:tcW w:w="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Кішi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8656712</w:t>
            </w:r>
          </w:p>
        </w:tc>
      </w:tr>
      <w:tr>
        <w:trPr>
          <w:trHeight w:val="360" w:hRule="atLeast"/>
        </w:trPr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6241294</w:t>
            </w:r>
          </w:p>
        </w:tc>
      </w:tr>
      <w:tr>
        <w:trPr>
          <w:trHeight w:val="345" w:hRule="atLeast"/>
        </w:trPr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2752102</w:t>
            </w:r>
          </w:p>
        </w:tc>
      </w:tr>
      <w:tr>
        <w:trPr>
          <w:trHeight w:val="345" w:hRule="atLeast"/>
        </w:trPr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2752102</w:t>
            </w:r>
          </w:p>
        </w:tc>
      </w:tr>
      <w:tr>
        <w:trPr>
          <w:trHeight w:val="360" w:hRule="atLeast"/>
        </w:trPr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2055248</w:t>
            </w:r>
          </w:p>
        </w:tc>
      </w:tr>
      <w:tr>
        <w:trPr>
          <w:trHeight w:val="330" w:hRule="atLeast"/>
        </w:trPr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2055248</w:t>
            </w:r>
          </w:p>
        </w:tc>
      </w:tr>
      <w:tr>
        <w:trPr>
          <w:trHeight w:val="360" w:hRule="atLeast"/>
        </w:trPr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612597</w:t>
            </w:r>
          </w:p>
        </w:tc>
      </w:tr>
      <w:tr>
        <w:trPr>
          <w:trHeight w:val="330" w:hRule="atLeast"/>
        </w:trPr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461048</w:t>
            </w:r>
          </w:p>
        </w:tc>
      </w:tr>
      <w:tr>
        <w:trPr>
          <w:trHeight w:val="345" w:hRule="atLeast"/>
        </w:trPr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25947</w:t>
            </w:r>
          </w:p>
        </w:tc>
      </w:tr>
      <w:tr>
        <w:trPr>
          <w:trHeight w:val="360" w:hRule="atLeast"/>
        </w:trPr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125602</w:t>
            </w:r>
          </w:p>
        </w:tc>
      </w:tr>
      <w:tr>
        <w:trPr>
          <w:trHeight w:val="675" w:hRule="atLeast"/>
        </w:trPr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салынатын iшкi салықтар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797712</w:t>
            </w:r>
          </w:p>
        </w:tc>
      </w:tr>
      <w:tr>
        <w:trPr>
          <w:trHeight w:val="345" w:hRule="atLeast"/>
        </w:trPr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370037</w:t>
            </w:r>
          </w:p>
        </w:tc>
      </w:tr>
      <w:tr>
        <w:trPr>
          <w:trHeight w:val="765" w:hRule="atLeast"/>
        </w:trPr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пайдаланғаны үшiн түсетiн түсiмдер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397094</w:t>
            </w:r>
          </w:p>
        </w:tc>
      </w:tr>
      <w:tr>
        <w:trPr>
          <w:trHeight w:val="645" w:hRule="atLeast"/>
        </w:trPr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үшiн алынатын алымдар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28880</w:t>
            </w:r>
          </w:p>
        </w:tc>
      </w:tr>
      <w:tr>
        <w:trPr>
          <w:trHeight w:val="360" w:hRule="atLeast"/>
        </w:trPr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Игорный бизнеске салық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</w:t>
            </w:r>
          </w:p>
        </w:tc>
      </w:tr>
      <w:tr>
        <w:trPr>
          <w:trHeight w:val="1350" w:hRule="atLeast"/>
        </w:trPr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(немесе) оған уәкілеттігі бар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органдар немесе лауазымды адамдар құжаттар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бергені үшін алынатын міндетті төлемдер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23635</w:t>
            </w:r>
          </w:p>
        </w:tc>
      </w:tr>
      <w:tr>
        <w:trPr>
          <w:trHeight w:val="390" w:hRule="atLeast"/>
        </w:trPr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23635</w:t>
            </w:r>
          </w:p>
        </w:tc>
      </w:tr>
      <w:tr>
        <w:trPr>
          <w:trHeight w:val="360" w:hRule="atLeast"/>
        </w:trPr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13180</w:t>
            </w:r>
          </w:p>
        </w:tc>
      </w:tr>
      <w:tr>
        <w:trPr>
          <w:trHeight w:val="360" w:hRule="atLeast"/>
        </w:trPr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9547</w:t>
            </w:r>
          </w:p>
        </w:tc>
      </w:tr>
      <w:tr>
        <w:trPr>
          <w:trHeight w:val="705" w:hRule="atLeast"/>
        </w:trPr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бөлігінің түсімдері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</w:tr>
      <w:tr>
        <w:trPr>
          <w:trHeight w:val="645" w:hRule="atLeast"/>
        </w:trPr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түсетін кірістер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9450</w:t>
            </w:r>
          </w:p>
        </w:tc>
      </w:tr>
      <w:tr>
        <w:trPr>
          <w:trHeight w:val="1290" w:hRule="atLeast"/>
        </w:trPr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мекемелердің тауарларды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(жұмыстарды, қызметтерді) өткізуінен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түсетін түсімдер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1290" w:hRule="atLeast"/>
        </w:trPr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мекемелердің тауарларды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(жұмыстарды, қызметтерді) өткізуінен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түсетін түсімдер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1005" w:hRule="atLeast"/>
        </w:trPr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сондай-ақ Қазақстан Республикасы Ұлттық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Банкінің бюджетінен (шығыстар сметасынан)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ұсталатын және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 салатын айыппұлдар,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өсімпұлдар, санкциялар, өндіріп алулар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</w:t>
            </w:r>
          </w:p>
        </w:tc>
      </w:tr>
      <w:tr>
        <w:trPr>
          <w:trHeight w:val="1095" w:hRule="atLeast"/>
        </w:trPr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түсімдерді қоспағанда,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бюджеттен қаржыландырылатын, сондай-ақ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Ұлттық Банкінің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бюджетінен (шығыстар сметасынан) ұсталатын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мекемелер салатын айыппұлдар, өсімпұлдар,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санкциялар, өндіріп алулар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</w:t>
            </w:r>
          </w:p>
        </w:tc>
      </w:tr>
      <w:tr>
        <w:trPr>
          <w:trHeight w:val="360" w:hRule="atLeast"/>
        </w:trPr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60" w:hRule="atLeast"/>
        </w:trPr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90" w:hRule="atLeast"/>
        </w:trPr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516536</w:t>
            </w:r>
          </w:p>
        </w:tc>
      </w:tr>
      <w:tr>
        <w:trPr>
          <w:trHeight w:val="645" w:hRule="atLeast"/>
        </w:trPr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мүлікті сату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645" w:hRule="atLeast"/>
        </w:trPr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мүлікті сату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360" w:hRule="atLeast"/>
        </w:trPr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502536</w:t>
            </w:r>
          </w:p>
        </w:tc>
      </w:tr>
      <w:tr>
        <w:trPr>
          <w:trHeight w:val="360" w:hRule="atLeast"/>
        </w:trPr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489298</w:t>
            </w:r>
          </w:p>
        </w:tc>
      </w:tr>
      <w:tr>
        <w:trPr>
          <w:trHeight w:val="360" w:hRule="atLeast"/>
        </w:trPr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13238</w:t>
            </w:r>
          </w:p>
        </w:tc>
      </w:tr>
      <w:tr>
        <w:trPr>
          <w:trHeight w:val="360" w:hRule="atLeast"/>
        </w:trPr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1885702</w:t>
            </w:r>
          </w:p>
        </w:tc>
      </w:tr>
      <w:tr>
        <w:trPr>
          <w:trHeight w:val="645" w:hRule="atLeast"/>
        </w:trPr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органдарынан түсетiн трансферттер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1885702</w:t>
            </w:r>
          </w:p>
        </w:tc>
      </w:tr>
      <w:tr>
        <w:trPr>
          <w:trHeight w:val="360" w:hRule="atLeast"/>
        </w:trPr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1885702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4"/>
        <w:gridCol w:w="413"/>
        <w:gridCol w:w="613"/>
        <w:gridCol w:w="673"/>
        <w:gridCol w:w="7393"/>
        <w:gridCol w:w="1873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15" w:hRule="atLeast"/>
        </w:trPr>
        <w:tc>
          <w:tcPr>
            <w:tcW w:w="3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8731734,1</w:t>
            </w:r>
          </w:p>
        </w:tc>
      </w:tr>
      <w:tr>
        <w:trPr>
          <w:trHeight w:val="39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124564</w:t>
            </w:r>
          </w:p>
        </w:tc>
      </w:tr>
      <w:tr>
        <w:trPr>
          <w:trHeight w:val="675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функцияларын орындайтын өкiлдi,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атқарушы және басқа органдар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80125</w:t>
            </w:r>
          </w:p>
        </w:tc>
      </w:tr>
      <w:tr>
        <w:trPr>
          <w:trHeight w:val="69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аппараты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11704</w:t>
            </w:r>
          </w:p>
        </w:tc>
      </w:tr>
      <w:tr>
        <w:trPr>
          <w:trHeight w:val="69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жөніндегі қызметтер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11564</w:t>
            </w:r>
          </w:p>
        </w:tc>
      </w:tr>
      <w:tr>
        <w:trPr>
          <w:trHeight w:val="645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материалдық-техникалық жарақтандыру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645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әкімінің аппараты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47215</w:t>
            </w:r>
          </w:p>
        </w:tc>
      </w:tr>
      <w:tr>
        <w:trPr>
          <w:trHeight w:val="735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жөніндегі қызметтер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47215</w:t>
            </w:r>
          </w:p>
        </w:tc>
      </w:tr>
      <w:tr>
        <w:trPr>
          <w:trHeight w:val="1035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(селолық) округ әкімінің аппараты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21206</w:t>
            </w:r>
          </w:p>
        </w:tc>
      </w:tr>
      <w:tr>
        <w:trPr>
          <w:trHeight w:val="1365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қамтамасыз ету жөніндегі қызметтер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20917</w:t>
            </w:r>
          </w:p>
        </w:tc>
      </w:tr>
      <w:tr>
        <w:trPr>
          <w:trHeight w:val="645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</w:p>
        </w:tc>
      </w:tr>
      <w:tr>
        <w:trPr>
          <w:trHeight w:val="36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33529</w:t>
            </w:r>
          </w:p>
        </w:tc>
      </w:tr>
      <w:tr>
        <w:trPr>
          <w:trHeight w:val="705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қаланың) қаржы бөлімі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33529</w:t>
            </w:r>
          </w:p>
        </w:tc>
      </w:tr>
      <w:tr>
        <w:trPr>
          <w:trHeight w:val="1335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меншікті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манызы бар қала)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жөніндегі қызметтер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14136</w:t>
            </w:r>
          </w:p>
        </w:tc>
      </w:tr>
      <w:tr>
        <w:trPr>
          <w:trHeight w:val="465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бағалауды жүргізу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12451</w:t>
            </w:r>
          </w:p>
        </w:tc>
      </w:tr>
      <w:tr>
        <w:trPr>
          <w:trHeight w:val="135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жұмысты және біржолғы талондарды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іске асырудан сомаларды жинаудың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толықтығын қамтамасыз етуді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ұйымдастыру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4516</w:t>
            </w:r>
          </w:p>
        </w:tc>
      </w:tr>
      <w:tr>
        <w:trPr>
          <w:trHeight w:val="735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есепке алу, сақтау, бағалау және сату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2096</w:t>
            </w:r>
          </w:p>
        </w:tc>
      </w:tr>
      <w:tr>
        <w:trPr>
          <w:trHeight w:val="705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материалдық-техникалық жарақтандыру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39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10910</w:t>
            </w:r>
          </w:p>
        </w:tc>
      </w:tr>
      <w:tr>
        <w:trPr>
          <w:trHeight w:val="765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қаланың) 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бөлімі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10910</w:t>
            </w:r>
          </w:p>
        </w:tc>
      </w:tr>
      <w:tr>
        <w:trPr>
          <w:trHeight w:val="1635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жүйесін қалыптастыру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дамыту және ауданды (облыстық манызы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 қаланы) басқару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жөніндегі қызметтер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10910</w:t>
            </w:r>
          </w:p>
        </w:tc>
      </w:tr>
      <w:tr>
        <w:trPr>
          <w:trHeight w:val="36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4287</w:t>
            </w:r>
          </w:p>
        </w:tc>
      </w:tr>
      <w:tr>
        <w:trPr>
          <w:trHeight w:val="36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4287</w:t>
            </w:r>
          </w:p>
        </w:tc>
      </w:tr>
      <w:tr>
        <w:trPr>
          <w:trHeight w:val="645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әкімінің аппараты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4287</w:t>
            </w:r>
          </w:p>
        </w:tc>
      </w:tr>
      <w:tr>
        <w:trPr>
          <w:trHeight w:val="72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атқару шеңберіндегі іс-шаралар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4287</w:t>
            </w:r>
          </w:p>
        </w:tc>
      </w:tr>
      <w:tr>
        <w:trPr>
          <w:trHeight w:val="75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құқықтық, сот, қылмыстық-атқару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6506</w:t>
            </w:r>
          </w:p>
        </w:tc>
      </w:tr>
      <w:tr>
        <w:trPr>
          <w:trHeight w:val="36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6506</w:t>
            </w:r>
          </w:p>
        </w:tc>
      </w:tr>
      <w:tr>
        <w:trPr>
          <w:trHeight w:val="105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 бөлімі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6506</w:t>
            </w:r>
          </w:p>
        </w:tc>
      </w:tr>
      <w:tr>
        <w:trPr>
          <w:trHeight w:val="72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қауiпсiздiгін қамтамасыз ету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6506</w:t>
            </w:r>
          </w:p>
        </w:tc>
      </w:tr>
      <w:tr>
        <w:trPr>
          <w:trHeight w:val="405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2499005,5</w:t>
            </w:r>
          </w:p>
        </w:tc>
      </w:tr>
      <w:tr>
        <w:trPr>
          <w:trHeight w:val="405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428259</w:t>
            </w:r>
          </w:p>
        </w:tc>
      </w:tr>
      <w:tr>
        <w:trPr>
          <w:trHeight w:val="735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қаланың) білім бөлімі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428259</w:t>
            </w:r>
          </w:p>
        </w:tc>
      </w:tr>
      <w:tr>
        <w:trPr>
          <w:trHeight w:val="735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қызметін қамтамасыз ету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428259</w:t>
            </w:r>
          </w:p>
        </w:tc>
      </w:tr>
      <w:tr>
        <w:trPr>
          <w:trHeight w:val="405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 білім беру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1715370</w:t>
            </w:r>
          </w:p>
        </w:tc>
      </w:tr>
      <w:tr>
        <w:trPr>
          <w:trHeight w:val="102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(селолық) округ әкімінің аппараты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3186</w:t>
            </w:r>
          </w:p>
        </w:tc>
      </w:tr>
      <w:tr>
        <w:trPr>
          <w:trHeight w:val="102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 тегін алып баруды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кері алып келуді ұйымдастыру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3186</w:t>
            </w:r>
          </w:p>
        </w:tc>
      </w:tr>
      <w:tr>
        <w:trPr>
          <w:trHeight w:val="735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қаланың) білім бөлімі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1712184</w:t>
            </w:r>
          </w:p>
        </w:tc>
      </w:tr>
      <w:tr>
        <w:trPr>
          <w:trHeight w:val="39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1605193</w:t>
            </w:r>
          </w:p>
        </w:tc>
      </w:tr>
      <w:tr>
        <w:trPr>
          <w:trHeight w:val="39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106991</w:t>
            </w:r>
          </w:p>
        </w:tc>
      </w:tr>
      <w:tr>
        <w:trPr>
          <w:trHeight w:val="36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355376,5</w:t>
            </w:r>
          </w:p>
        </w:tc>
      </w:tr>
      <w:tr>
        <w:trPr>
          <w:trHeight w:val="75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қаланың) білім бөлімі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230873</w:t>
            </w:r>
          </w:p>
        </w:tc>
      </w:tr>
      <w:tr>
        <w:trPr>
          <w:trHeight w:val="975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іске асыру жөніндегі қызметтер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9907</w:t>
            </w:r>
          </w:p>
        </w:tc>
      </w:tr>
      <w:tr>
        <w:trPr>
          <w:trHeight w:val="1125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қаланың)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мекемелерінде білім беру жүйесін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ақпараттандыру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2163</w:t>
            </w:r>
          </w:p>
        </w:tc>
      </w:tr>
      <w:tr>
        <w:trPr>
          <w:trHeight w:val="135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қаланың)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мекемелер үшін оқулықтар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оқу-әдiстемелiк кешендерді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жеткізу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23414</w:t>
            </w:r>
          </w:p>
        </w:tc>
      </w:tr>
      <w:tr>
        <w:trPr>
          <w:trHeight w:val="975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кадрларды қайта даярлау стратегиясын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іске асыру шеңберінде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объектілерін күрделі, ағымды жөндеу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195389</w:t>
            </w:r>
          </w:p>
        </w:tc>
      </w:tr>
      <w:tr>
        <w:trPr>
          <w:trHeight w:val="645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қаланың) құрылыс бөлімі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124503,5</w:t>
            </w:r>
          </w:p>
        </w:tc>
      </w:tr>
      <w:tr>
        <w:trPr>
          <w:trHeight w:val="645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реконструкциялау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124503,5</w:t>
            </w:r>
          </w:p>
        </w:tc>
      </w:tr>
      <w:tr>
        <w:trPr>
          <w:trHeight w:val="705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қамсыздандыру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547357</w:t>
            </w:r>
          </w:p>
        </w:tc>
      </w:tr>
      <w:tr>
        <w:trPr>
          <w:trHeight w:val="36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501205</w:t>
            </w:r>
          </w:p>
        </w:tc>
      </w:tr>
      <w:tr>
        <w:trPr>
          <w:trHeight w:val="975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бағдарламалар бөлімі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501205</w:t>
            </w:r>
          </w:p>
        </w:tc>
      </w:tr>
      <w:tr>
        <w:trPr>
          <w:trHeight w:val="33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127159</w:t>
            </w:r>
          </w:p>
        </w:tc>
      </w:tr>
      <w:tr>
        <w:trPr>
          <w:trHeight w:val="36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14345</w:t>
            </w:r>
          </w:p>
        </w:tc>
      </w:tr>
      <w:tr>
        <w:trPr>
          <w:trHeight w:val="375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151000</w:t>
            </w:r>
          </w:p>
        </w:tc>
      </w:tr>
      <w:tr>
        <w:trPr>
          <w:trHeight w:val="1095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 бойынша мұқтаж азаматтардың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жекелеген топтарына әлеуметтік көмек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46943</w:t>
            </w:r>
          </w:p>
        </w:tc>
      </w:tr>
      <w:tr>
        <w:trPr>
          <w:trHeight w:val="765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балаларды материалдық қамтамасыз ету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2822</w:t>
            </w:r>
          </w:p>
        </w:tc>
      </w:tr>
      <w:tr>
        <w:trPr>
          <w:trHeight w:val="765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тұлғаларды әлеуметтік бейімдеу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44006</w:t>
            </w:r>
          </w:p>
        </w:tc>
      </w:tr>
      <w:tr>
        <w:trPr>
          <w:trHeight w:val="645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Зейнеткерлер мен мүгедектерге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қызмет көрсету аумақтық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орталығы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26874</w:t>
            </w:r>
          </w:p>
        </w:tc>
      </w:tr>
      <w:tr>
        <w:trPr>
          <w:trHeight w:val="735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дейіні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жәрдемақылар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11551</w:t>
            </w:r>
          </w:p>
        </w:tc>
      </w:tr>
      <w:tr>
        <w:trPr>
          <w:trHeight w:val="165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бағдарламасына сәйкес,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міндетті гигиеналық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құралдармен қамтамасыз етуге,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ымдау тілі мамандарының,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көмекшілердің қызмет көрсету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15437</w:t>
            </w:r>
          </w:p>
        </w:tc>
      </w:tr>
      <w:tr>
        <w:trPr>
          <w:trHeight w:val="300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жылдығына орай Ұлы Отан соғысының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қатысушылары мен мүгедектеріне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Тәуелсіз Мемлекеттер Достастығы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елдері бойынша,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Республикасының аумағы бойынша 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жүруін, сондай-ақ оларға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олармен бірге жүретін адамдарға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Мәскеу, Астана қалаларында мерекелік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іс-шараларға қатысуы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тамақтануына, тұруына, жол жүруіне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арналған шығыстарын төлеуді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қамтамасыз ету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</w:p>
        </w:tc>
      </w:tr>
      <w:tr>
        <w:trPr>
          <w:trHeight w:val="495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жылдығына орай Ұлы Отан соғысының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қатысушылары мен мүгедектеріне,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сондай-ақ оларға теңестірілген, оның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ішінде майдандағы армия құрамына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кірмеген, 1941 жылғы 22 маусымнан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бастап 1945 жылғы 3 қыркүйек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аралығындағы кезеңде әскери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бөлімшелерде, мекемелерде,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әскери-оқу орындарында әскери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қызметтен өткен, запасқа босатылған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(отставка), "1941-1945 жж. Ұлы Отан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соғысында Германияны жеңгенi үшiн"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медалімен немесе "Жапонияны жеңгені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үшін" медалімен марапатталған әскери қызметшілерге, Ұлы Отан соғысы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жылдарында тылда кемінде алты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істеген (қызметте болған)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адамдарға біржолғы материалдық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60296</w:t>
            </w:r>
          </w:p>
        </w:tc>
      </w:tr>
      <w:tr>
        <w:trPr>
          <w:trHeight w:val="72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қамтамасыз ету салаларындағы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46152</w:t>
            </w:r>
          </w:p>
        </w:tc>
      </w:tr>
      <w:tr>
        <w:trPr>
          <w:trHeight w:val="975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бағдарламалар бөлімі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46152</w:t>
            </w:r>
          </w:p>
        </w:tc>
      </w:tr>
      <w:tr>
        <w:trPr>
          <w:trHeight w:val="129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бағдарламаларды 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қамтуды қамтамасыз етуді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іске асыру жөніндегі қызметтер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44949</w:t>
            </w:r>
          </w:p>
        </w:tc>
      </w:tr>
      <w:tr>
        <w:trPr>
          <w:trHeight w:val="1095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төлемдерді есептеу,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 жеткізу бойынша қызметтерге 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</w:t>
            </w:r>
          </w:p>
        </w:tc>
      </w:tr>
      <w:tr>
        <w:trPr>
          <w:trHeight w:val="435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806148</w:t>
            </w:r>
          </w:p>
        </w:tc>
      </w:tr>
      <w:tr>
        <w:trPr>
          <w:trHeight w:val="39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297759</w:t>
            </w:r>
          </w:p>
        </w:tc>
      </w:tr>
      <w:tr>
        <w:trPr>
          <w:trHeight w:val="1035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 бөлімі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4056</w:t>
            </w:r>
          </w:p>
        </w:tc>
      </w:tr>
      <w:tr>
        <w:trPr>
          <w:trHeight w:val="645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сақтаулуын үйымдастыру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4056</w:t>
            </w:r>
          </w:p>
        </w:tc>
      </w:tr>
      <w:tr>
        <w:trPr>
          <w:trHeight w:val="69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қаланың) құрылыс бөлімі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293703</w:t>
            </w:r>
          </w:p>
        </w:tc>
      </w:tr>
      <w:tr>
        <w:trPr>
          <w:trHeight w:val="645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инфрақұрылымды дамыту,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(немесе) сатып алу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138945</w:t>
            </w:r>
          </w:p>
        </w:tc>
      </w:tr>
      <w:tr>
        <w:trPr>
          <w:trHeight w:val="36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ұй салу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154758</w:t>
            </w:r>
          </w:p>
        </w:tc>
      </w:tr>
      <w:tr>
        <w:trPr>
          <w:trHeight w:val="345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446347</w:t>
            </w:r>
          </w:p>
        </w:tc>
      </w:tr>
      <w:tr>
        <w:trPr>
          <w:trHeight w:val="102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 бөлімі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5486</w:t>
            </w:r>
          </w:p>
        </w:tc>
      </w:tr>
      <w:tr>
        <w:trPr>
          <w:trHeight w:val="975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қаланың) коммуналдық меншігіндегі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 жүйелерін қолдануды ұйымдастыру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2386</w:t>
            </w:r>
          </w:p>
        </w:tc>
      </w:tr>
      <w:tr>
        <w:trPr>
          <w:trHeight w:val="36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</w:p>
        </w:tc>
      </w:tr>
      <w:tr>
        <w:trPr>
          <w:trHeight w:val="645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қаланың) құрылыс бөлімі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440861</w:t>
            </w:r>
          </w:p>
        </w:tc>
      </w:tr>
      <w:tr>
        <w:trPr>
          <w:trHeight w:val="129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кадрларды қайта даярлау стратегиясын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іске асыру шеңберінде инженерлік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коммуникациялық инфрақұрылымды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дамыту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440861</w:t>
            </w:r>
          </w:p>
        </w:tc>
      </w:tr>
      <w:tr>
        <w:trPr>
          <w:trHeight w:val="36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62042</w:t>
            </w:r>
          </w:p>
        </w:tc>
      </w:tr>
      <w:tr>
        <w:trPr>
          <w:trHeight w:val="1035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(селолық) округ әкімінің аппараты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6731</w:t>
            </w:r>
          </w:p>
        </w:tc>
      </w:tr>
      <w:tr>
        <w:trPr>
          <w:trHeight w:val="405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жарықтандыру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1713</w:t>
            </w:r>
          </w:p>
        </w:tc>
      </w:tr>
      <w:tr>
        <w:trPr>
          <w:trHeight w:val="36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көгалдандыру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5018</w:t>
            </w:r>
          </w:p>
        </w:tc>
      </w:tr>
      <w:tr>
        <w:trPr>
          <w:trHeight w:val="108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 бөлімі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55311</w:t>
            </w:r>
          </w:p>
        </w:tc>
      </w:tr>
      <w:tr>
        <w:trPr>
          <w:trHeight w:val="42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жарықтандыру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12407</w:t>
            </w:r>
          </w:p>
        </w:tc>
      </w:tr>
      <w:tr>
        <w:trPr>
          <w:trHeight w:val="405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қамтамасыз ету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</w:tr>
      <w:tr>
        <w:trPr>
          <w:trHeight w:val="645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туысы жоқтарды жерлеу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2558</w:t>
            </w:r>
          </w:p>
        </w:tc>
      </w:tr>
      <w:tr>
        <w:trPr>
          <w:trHeight w:val="36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көгалдандыру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22346</w:t>
            </w:r>
          </w:p>
        </w:tc>
      </w:tr>
      <w:tr>
        <w:trPr>
          <w:trHeight w:val="435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кеңістiк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310530</w:t>
            </w:r>
          </w:p>
        </w:tc>
      </w:tr>
      <w:tr>
        <w:trPr>
          <w:trHeight w:val="375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72604</w:t>
            </w:r>
          </w:p>
        </w:tc>
      </w:tr>
      <w:tr>
        <w:trPr>
          <w:trHeight w:val="765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дамыту бөлімі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72604</w:t>
            </w:r>
          </w:p>
        </w:tc>
      </w:tr>
      <w:tr>
        <w:trPr>
          <w:trHeight w:val="36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72604</w:t>
            </w:r>
          </w:p>
        </w:tc>
      </w:tr>
      <w:tr>
        <w:trPr>
          <w:trHeight w:val="36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152399</w:t>
            </w:r>
          </w:p>
        </w:tc>
      </w:tr>
      <w:tr>
        <w:trPr>
          <w:trHeight w:val="735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қаланың)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бөлімі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152399</w:t>
            </w:r>
          </w:p>
        </w:tc>
      </w:tr>
      <w:tr>
        <w:trPr>
          <w:trHeight w:val="42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дамыту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148254</w:t>
            </w:r>
          </w:p>
        </w:tc>
      </w:tr>
      <w:tr>
        <w:trPr>
          <w:trHeight w:val="645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қалалық) деңгейде спорттық жарыстар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өткiзу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4145</w:t>
            </w:r>
          </w:p>
        </w:tc>
      </w:tr>
      <w:tr>
        <w:trPr>
          <w:trHeight w:val="36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66232</w:t>
            </w:r>
          </w:p>
        </w:tc>
      </w:tr>
      <w:tr>
        <w:trPr>
          <w:trHeight w:val="765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дамыту бөлімі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52232</w:t>
            </w:r>
          </w:p>
        </w:tc>
      </w:tr>
      <w:tr>
        <w:trPr>
          <w:trHeight w:val="36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iстеуi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40045</w:t>
            </w:r>
          </w:p>
        </w:tc>
      </w:tr>
      <w:tr>
        <w:trPr>
          <w:trHeight w:val="705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халықтарының басқа да тілдерін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дамыту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12187</w:t>
            </w:r>
          </w:p>
        </w:tc>
      </w:tr>
      <w:tr>
        <w:trPr>
          <w:trHeight w:val="645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қаланың) ішкі саясат бөлімі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75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жүргізу жөніндегі қызметтер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675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жүргізу жөніндегі қызметтер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975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кеңiстiктi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жөнiндегi өзге де қызметтер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19295</w:t>
            </w:r>
          </w:p>
        </w:tc>
      </w:tr>
      <w:tr>
        <w:trPr>
          <w:trHeight w:val="75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дамыту бөлімі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6559</w:t>
            </w:r>
          </w:p>
        </w:tc>
      </w:tr>
      <w:tr>
        <w:trPr>
          <w:trHeight w:val="102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жөніндегі қызметтер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6559</w:t>
            </w:r>
          </w:p>
        </w:tc>
      </w:tr>
      <w:tr>
        <w:trPr>
          <w:trHeight w:val="645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қаланың) ішкі саясат бөлімі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8732</w:t>
            </w:r>
          </w:p>
        </w:tc>
      </w:tr>
      <w:tr>
        <w:trPr>
          <w:trHeight w:val="135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мемлекеттілікті нығайту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әлеуметтік сенімділігін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қалыптастыру саласында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8132</w:t>
            </w:r>
          </w:p>
        </w:tc>
      </w:tr>
      <w:tr>
        <w:trPr>
          <w:trHeight w:val="765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бағдарламаларды iске асыру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735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қаланың)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бөлімі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4004</w:t>
            </w:r>
          </w:p>
        </w:tc>
      </w:tr>
      <w:tr>
        <w:trPr>
          <w:trHeight w:val="975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спорт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4004</w:t>
            </w:r>
          </w:p>
        </w:tc>
      </w:tr>
      <w:tr>
        <w:trPr>
          <w:trHeight w:val="1095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 ортаны және жануарлар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дүниесін қорғау, жер қатынастары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12823</w:t>
            </w:r>
          </w:p>
        </w:tc>
      </w:tr>
      <w:tr>
        <w:trPr>
          <w:trHeight w:val="36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4308</w:t>
            </w:r>
          </w:p>
        </w:tc>
      </w:tr>
      <w:tr>
        <w:trPr>
          <w:trHeight w:val="735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қаланың) ауыл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ветеринария бөлімі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4308</w:t>
            </w:r>
          </w:p>
        </w:tc>
      </w:tr>
      <w:tr>
        <w:trPr>
          <w:trHeight w:val="975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ветеринария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жөніндегі қызметтер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4308</w:t>
            </w:r>
          </w:p>
        </w:tc>
      </w:tr>
      <w:tr>
        <w:trPr>
          <w:trHeight w:val="36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7171</w:t>
            </w:r>
          </w:p>
        </w:tc>
      </w:tr>
      <w:tr>
        <w:trPr>
          <w:trHeight w:val="645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қаланың) жер қатынастары бөлімі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7171</w:t>
            </w:r>
          </w:p>
        </w:tc>
      </w:tr>
      <w:tr>
        <w:trPr>
          <w:trHeight w:val="1065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манызы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аумағында жер қатынастарын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іске асыру жөніндегі қызметтер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7171</w:t>
            </w:r>
          </w:p>
        </w:tc>
      </w:tr>
      <w:tr>
        <w:trPr>
          <w:trHeight w:val="1035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қоршаған ортаны қорғау мен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қатынастары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</w:t>
            </w:r>
          </w:p>
        </w:tc>
      </w:tr>
      <w:tr>
        <w:trPr>
          <w:trHeight w:val="705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қаланың) ауыл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ветеринария бөлімі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</w:t>
            </w:r>
          </w:p>
        </w:tc>
      </w:tr>
      <w:tr>
        <w:trPr>
          <w:trHeight w:val="36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</w:t>
            </w:r>
          </w:p>
        </w:tc>
      </w:tr>
      <w:tr>
        <w:trPr>
          <w:trHeight w:val="645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құрылыс қызметі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37326</w:t>
            </w:r>
          </w:p>
        </w:tc>
      </w:tr>
      <w:tr>
        <w:trPr>
          <w:trHeight w:val="435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37326</w:t>
            </w:r>
          </w:p>
        </w:tc>
      </w:tr>
      <w:tr>
        <w:trPr>
          <w:trHeight w:val="645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қаланың) құрылыс бөлімі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10812</w:t>
            </w:r>
          </w:p>
        </w:tc>
      </w:tr>
      <w:tr>
        <w:trPr>
          <w:trHeight w:val="975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іске асыру жөніндегі қызметтер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10812</w:t>
            </w:r>
          </w:p>
        </w:tc>
      </w:tr>
      <w:tr>
        <w:trPr>
          <w:trHeight w:val="75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қаланың) сәулет және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бөлімі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26514</w:t>
            </w:r>
          </w:p>
        </w:tc>
      </w:tr>
      <w:tr>
        <w:trPr>
          <w:trHeight w:val="975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4958</w:t>
            </w:r>
          </w:p>
        </w:tc>
      </w:tr>
      <w:tr>
        <w:trPr>
          <w:trHeight w:val="645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Ауданың қала құрлысы даму аумағын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елді мекендердің бас жоспарлары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схемаларын әзірлеу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21556</w:t>
            </w:r>
          </w:p>
        </w:tc>
      </w:tr>
      <w:tr>
        <w:trPr>
          <w:trHeight w:val="36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733378</w:t>
            </w:r>
          </w:p>
        </w:tc>
      </w:tr>
      <w:tr>
        <w:trPr>
          <w:trHeight w:val="36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204519</w:t>
            </w:r>
          </w:p>
        </w:tc>
      </w:tr>
      <w:tr>
        <w:trPr>
          <w:trHeight w:val="465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(селолық) округ әкімінің аппараты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4391</w:t>
            </w:r>
          </w:p>
        </w:tc>
      </w:tr>
      <w:tr>
        <w:trPr>
          <w:trHeight w:val="1365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кенттерде, ауылдарда (селоларда),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округтерде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қамтамасыз ету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4391</w:t>
            </w:r>
          </w:p>
        </w:tc>
      </w:tr>
      <w:tr>
        <w:trPr>
          <w:trHeight w:val="102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 бөлімі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200128</w:t>
            </w:r>
          </w:p>
        </w:tc>
      </w:tr>
      <w:tr>
        <w:trPr>
          <w:trHeight w:val="36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138788</w:t>
            </w:r>
          </w:p>
        </w:tc>
      </w:tr>
      <w:tr>
        <w:trPr>
          <w:trHeight w:val="645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қамтамасыз ету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61340</w:t>
            </w:r>
          </w:p>
        </w:tc>
      </w:tr>
      <w:tr>
        <w:trPr>
          <w:trHeight w:val="645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саласындағы өзге де қызметтер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528859</w:t>
            </w:r>
          </w:p>
        </w:tc>
      </w:tr>
      <w:tr>
        <w:trPr>
          <w:trHeight w:val="1035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 бөлімі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528859</w:t>
            </w:r>
          </w:p>
        </w:tc>
      </w:tr>
      <w:tr>
        <w:trPr>
          <w:trHeight w:val="1965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кадрларды қайта даярлау стратегиясын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іске асыру шеңберінде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маңызы бар автомобиль жолдарын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елді-мекендер көшелерін салу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қайтақуру қалалардың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елді-мекендердің көшелері өткізу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528859</w:t>
            </w:r>
          </w:p>
        </w:tc>
      </w:tr>
      <w:tr>
        <w:trPr>
          <w:trHeight w:val="36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43836,8</w:t>
            </w:r>
          </w:p>
        </w:tc>
      </w:tr>
      <w:tr>
        <w:trPr>
          <w:trHeight w:val="645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бәсекелестікті қорғау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4004</w:t>
            </w:r>
          </w:p>
        </w:tc>
      </w:tr>
      <w:tr>
        <w:trPr>
          <w:trHeight w:val="645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қаланың) кәсіпкерлік бөлімі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4004</w:t>
            </w:r>
          </w:p>
        </w:tc>
      </w:tr>
      <w:tr>
        <w:trPr>
          <w:trHeight w:val="102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 кәсіпті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жөніндегі қызметтер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4004</w:t>
            </w:r>
          </w:p>
        </w:tc>
      </w:tr>
      <w:tr>
        <w:trPr>
          <w:trHeight w:val="315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39832,8</w:t>
            </w:r>
          </w:p>
        </w:tc>
      </w:tr>
      <w:tr>
        <w:trPr>
          <w:trHeight w:val="645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қаланың) қаржы бөлімі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23982,8</w:t>
            </w:r>
          </w:p>
        </w:tc>
      </w:tr>
      <w:tr>
        <w:trPr>
          <w:trHeight w:val="72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қаланың)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органының резерві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23982,8</w:t>
            </w:r>
          </w:p>
        </w:tc>
      </w:tr>
      <w:tr>
        <w:trPr>
          <w:trHeight w:val="1065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 бөлімі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15850</w:t>
            </w:r>
          </w:p>
        </w:tc>
      </w:tr>
      <w:tr>
        <w:trPr>
          <w:trHeight w:val="1335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жолдары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15850</w:t>
            </w:r>
          </w:p>
        </w:tc>
      </w:tr>
      <w:tr>
        <w:trPr>
          <w:trHeight w:val="36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3605972,8</w:t>
            </w:r>
          </w:p>
        </w:tc>
      </w:tr>
      <w:tr>
        <w:trPr>
          <w:trHeight w:val="36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3605972,8</w:t>
            </w:r>
          </w:p>
        </w:tc>
      </w:tr>
      <w:tr>
        <w:trPr>
          <w:trHeight w:val="735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каланың) қаржы бөлімі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3605972,8</w:t>
            </w:r>
          </w:p>
        </w:tc>
      </w:tr>
      <w:tr>
        <w:trPr>
          <w:trHeight w:val="645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пайдаланылмаған) трансферттерді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қайтару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5,8</w:t>
            </w:r>
          </w:p>
        </w:tc>
      </w:tr>
      <w:tr>
        <w:trPr>
          <w:trHeight w:val="36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алулар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3527159</w:t>
            </w:r>
          </w:p>
        </w:tc>
      </w:tr>
      <w:tr>
        <w:trPr>
          <w:trHeight w:val="1035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саласындағы еңбекақы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қорының өзгеруіне байланысты жоғары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тұрған бюджеттерге берлетін ағымдағы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трансферттер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78808</w:t>
            </w:r>
          </w:p>
        </w:tc>
      </w:tr>
      <w:tr>
        <w:trPr>
          <w:trHeight w:val="36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45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бойынша сальдо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101436</w:t>
            </w:r>
          </w:p>
        </w:tc>
      </w:tr>
      <w:tr>
        <w:trPr>
          <w:trHeight w:val="36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101436</w:t>
            </w:r>
          </w:p>
        </w:tc>
      </w:tr>
      <w:tr>
        <w:trPr>
          <w:trHeight w:val="36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101436</w:t>
            </w:r>
          </w:p>
        </w:tc>
      </w:tr>
      <w:tr>
        <w:trPr>
          <w:trHeight w:val="36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101436</w:t>
            </w:r>
          </w:p>
        </w:tc>
      </w:tr>
      <w:tr>
        <w:trPr>
          <w:trHeight w:val="645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каланың) қаржы бөлімі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101436</w:t>
            </w:r>
          </w:p>
        </w:tc>
      </w:tr>
      <w:tr>
        <w:trPr>
          <w:trHeight w:val="645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қалыптастыру немесе ұлғайту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101436</w:t>
            </w:r>
          </w:p>
        </w:tc>
      </w:tr>
      <w:tr>
        <w:trPr>
          <w:trHeight w:val="33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-176458,1</w:t>
            </w:r>
          </w:p>
        </w:tc>
      </w:tr>
      <w:tr>
        <w:trPr>
          <w:trHeight w:val="765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Бюджет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(профицитін пайдалану)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176458,1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2010 жылғы 20 сәуірдегі № 306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шешіміне 2-қосымша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2009 жылғы 23 желтоқсандағы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№ 267 шешіміне 2-қосымша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Рудный қаласының 2011 жылға арналған қалалық бюджеті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1"/>
        <w:gridCol w:w="334"/>
        <w:gridCol w:w="201"/>
        <w:gridCol w:w="8453"/>
        <w:gridCol w:w="1693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</w:t>
            </w:r>
          </w:p>
        </w:tc>
        <w:tc>
          <w:tcPr>
            <w:tcW w:w="1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теңге</w:t>
            </w:r>
          </w:p>
        </w:tc>
      </w:tr>
      <w:tr>
        <w:trPr>
          <w:trHeight w:val="330" w:hRule="atLeast"/>
        </w:trPr>
        <w:tc>
          <w:tcPr>
            <w:tcW w:w="2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5714528</w:t>
            </w:r>
          </w:p>
        </w:tc>
      </w:tr>
      <w:tr>
        <w:trPr>
          <w:trHeight w:val="360" w:hRule="atLeast"/>
        </w:trPr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5467081</w:t>
            </w:r>
          </w:p>
        </w:tc>
      </w:tr>
      <w:tr>
        <w:trPr>
          <w:trHeight w:val="345" w:hRule="atLeast"/>
        </w:trPr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2244652</w:t>
            </w:r>
          </w:p>
        </w:tc>
      </w:tr>
      <w:tr>
        <w:trPr>
          <w:trHeight w:val="345" w:hRule="atLeast"/>
        </w:trPr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2244652</w:t>
            </w:r>
          </w:p>
        </w:tc>
      </w:tr>
      <w:tr>
        <w:trPr>
          <w:trHeight w:val="360" w:hRule="atLeast"/>
        </w:trPr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1786934</w:t>
            </w:r>
          </w:p>
        </w:tc>
      </w:tr>
      <w:tr>
        <w:trPr>
          <w:trHeight w:val="330" w:hRule="atLeast"/>
        </w:trPr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1786934</w:t>
            </w:r>
          </w:p>
        </w:tc>
      </w:tr>
      <w:tr>
        <w:trPr>
          <w:trHeight w:val="360" w:hRule="atLeast"/>
        </w:trPr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613050</w:t>
            </w:r>
          </w:p>
        </w:tc>
      </w:tr>
      <w:tr>
        <w:trPr>
          <w:trHeight w:val="330" w:hRule="atLeast"/>
        </w:trPr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461500</w:t>
            </w:r>
          </w:p>
        </w:tc>
      </w:tr>
      <w:tr>
        <w:trPr>
          <w:trHeight w:val="345" w:hRule="atLeast"/>
        </w:trPr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25948</w:t>
            </w:r>
          </w:p>
        </w:tc>
      </w:tr>
      <w:tr>
        <w:trPr>
          <w:trHeight w:val="360" w:hRule="atLeast"/>
        </w:trPr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125602</w:t>
            </w:r>
          </w:p>
        </w:tc>
      </w:tr>
      <w:tr>
        <w:trPr>
          <w:trHeight w:val="660" w:hRule="atLeast"/>
        </w:trPr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салынатын iшкi салықтар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798366</w:t>
            </w:r>
          </w:p>
        </w:tc>
      </w:tr>
      <w:tr>
        <w:trPr>
          <w:trHeight w:val="345" w:hRule="atLeast"/>
        </w:trPr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370037</w:t>
            </w:r>
          </w:p>
        </w:tc>
      </w:tr>
      <w:tr>
        <w:trPr>
          <w:trHeight w:val="675" w:hRule="atLeast"/>
        </w:trPr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пайдаланғаны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үшiн түсетiн түсiмдер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397094</w:t>
            </w:r>
          </w:p>
        </w:tc>
      </w:tr>
      <w:tr>
        <w:trPr>
          <w:trHeight w:val="660" w:hRule="atLeast"/>
        </w:trPr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жүргiзгенi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үшiн алынатын алымдар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29534</w:t>
            </w:r>
          </w:p>
        </w:tc>
      </w:tr>
      <w:tr>
        <w:trPr>
          <w:trHeight w:val="360" w:hRule="atLeast"/>
        </w:trPr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Игорный бизнеске салық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</w:t>
            </w:r>
          </w:p>
        </w:tc>
      </w:tr>
      <w:tr>
        <w:trPr>
          <w:trHeight w:val="330" w:hRule="atLeast"/>
        </w:trPr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(немесе) оған уәкілеттігі бар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органдар немесе лауазымды адамдар құжаттар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бергені үшін алынатын міндетті төлемдер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24079</w:t>
            </w:r>
          </w:p>
        </w:tc>
      </w:tr>
      <w:tr>
        <w:trPr>
          <w:trHeight w:val="390" w:hRule="atLeast"/>
        </w:trPr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24079</w:t>
            </w:r>
          </w:p>
        </w:tc>
      </w:tr>
      <w:tr>
        <w:trPr>
          <w:trHeight w:val="360" w:hRule="atLeast"/>
        </w:trPr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14161</w:t>
            </w:r>
          </w:p>
        </w:tc>
      </w:tr>
      <w:tr>
        <w:trPr>
          <w:trHeight w:val="360" w:hRule="atLeast"/>
        </w:trPr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750" w:hRule="atLeast"/>
        </w:trPr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бөлігінің түсімдері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</w:tr>
      <w:tr>
        <w:trPr>
          <w:trHeight w:val="645" w:hRule="atLeast"/>
        </w:trPr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беруден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түсетін кірістер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9903</w:t>
            </w:r>
          </w:p>
        </w:tc>
      </w:tr>
      <w:tr>
        <w:trPr>
          <w:trHeight w:val="1275" w:hRule="atLeast"/>
        </w:trPr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мекемелердің тауарларды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(жұмыстарды, қызметтерді) өткізуінен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түсетін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түсімдер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1275" w:hRule="atLeast"/>
        </w:trPr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мекемелердің тауарларды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(жұмыстарды, қызметтерді) өткізуінен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түсетін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түсімдер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435" w:hRule="atLeast"/>
        </w:trPr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сондай-ақ Қазақстан Республикасы Ұлттық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Банкінің бюджетінен (шығыстар сметасынан)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ұсталатын және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мекемелер салатын айыппұлдар,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өсімпұлдар,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санкциялар, өндіріп алулар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</w:t>
            </w:r>
          </w:p>
        </w:tc>
      </w:tr>
      <w:tr>
        <w:trPr>
          <w:trHeight w:val="1320" w:hRule="atLeast"/>
        </w:trPr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түсімдерді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қоспағанда,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бюджеттен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қаржыландырылатын, сондай-ақ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Республикасы Ұлттық Банкінің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бюджетінен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(шығыстар сметасынан) ұсталатын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және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мекемелер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салатын айыппұлдар, өсімпұлдар,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санкциялар,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өндіріп алулар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</w:t>
            </w:r>
          </w:p>
        </w:tc>
      </w:tr>
      <w:tr>
        <w:trPr>
          <w:trHeight w:val="360" w:hRule="atLeast"/>
        </w:trPr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360" w:hRule="atLeast"/>
        </w:trPr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390" w:hRule="atLeast"/>
        </w:trPr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192730</w:t>
            </w:r>
          </w:p>
        </w:tc>
      </w:tr>
      <w:tr>
        <w:trPr>
          <w:trHeight w:val="405" w:hRule="atLeast"/>
        </w:trPr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192730</w:t>
            </w:r>
          </w:p>
        </w:tc>
      </w:tr>
      <w:tr>
        <w:trPr>
          <w:trHeight w:val="360" w:hRule="atLeast"/>
        </w:trPr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179492</w:t>
            </w:r>
          </w:p>
        </w:tc>
      </w:tr>
      <w:tr>
        <w:trPr>
          <w:trHeight w:val="360" w:hRule="atLeast"/>
        </w:trPr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13238</w:t>
            </w:r>
          </w:p>
        </w:tc>
      </w:tr>
      <w:tr>
        <w:trPr>
          <w:trHeight w:val="360" w:hRule="atLeast"/>
        </w:trPr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40556</w:t>
            </w:r>
          </w:p>
        </w:tc>
      </w:tr>
      <w:tr>
        <w:trPr>
          <w:trHeight w:val="645" w:hRule="atLeast"/>
        </w:trPr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органдарынан түсетiн трансферттер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40556</w:t>
            </w:r>
          </w:p>
        </w:tc>
      </w:tr>
      <w:tr>
        <w:trPr>
          <w:trHeight w:val="360" w:hRule="atLeast"/>
        </w:trPr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40556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3"/>
        <w:gridCol w:w="373"/>
        <w:gridCol w:w="653"/>
        <w:gridCol w:w="653"/>
        <w:gridCol w:w="7633"/>
        <w:gridCol w:w="1633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15" w:hRule="atLeast"/>
        </w:trPr>
        <w:tc>
          <w:tcPr>
            <w:tcW w:w="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5553161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131638</w:t>
            </w:r>
          </w:p>
        </w:tc>
      </w:tr>
      <w:tr>
        <w:trPr>
          <w:trHeight w:val="72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функцияларын орындайтын өкiлдi,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атқарушы және басқа органдар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96764</w:t>
            </w:r>
          </w:p>
        </w:tc>
      </w:tr>
      <w:tr>
        <w:trPr>
          <w:trHeight w:val="69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аппараты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14070</w:t>
            </w:r>
          </w:p>
        </w:tc>
      </w:tr>
      <w:tr>
        <w:trPr>
          <w:trHeight w:val="72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жөніндегі қызметтер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14070</w:t>
            </w:r>
          </w:p>
        </w:tc>
      </w:tr>
      <w:tr>
        <w:trPr>
          <w:trHeight w:val="6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әкімінің аппараты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56333</w:t>
            </w:r>
          </w:p>
        </w:tc>
      </w:tr>
      <w:tr>
        <w:trPr>
          <w:trHeight w:val="72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жөніндегі қызметтер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56333</w:t>
            </w:r>
          </w:p>
        </w:tc>
      </w:tr>
      <w:tr>
        <w:trPr>
          <w:trHeight w:val="100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(селолық) округ әкімінің аппараты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26361</w:t>
            </w:r>
          </w:p>
        </w:tc>
      </w:tr>
      <w:tr>
        <w:trPr>
          <w:trHeight w:val="99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қамтамасыз ету жөніндегі қызметтер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26361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20611</w:t>
            </w:r>
          </w:p>
        </w:tc>
      </w:tr>
      <w:tr>
        <w:trPr>
          <w:trHeight w:val="6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бөлімі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20611</w:t>
            </w:r>
          </w:p>
        </w:tc>
      </w:tr>
      <w:tr>
        <w:trPr>
          <w:trHeight w:val="129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меншікті (облыстық манызы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 қала)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қызметтер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18347</w:t>
            </w:r>
          </w:p>
        </w:tc>
      </w:tr>
      <w:tr>
        <w:trPr>
          <w:trHeight w:val="6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2264</w:t>
            </w:r>
          </w:p>
        </w:tc>
      </w:tr>
      <w:tr>
        <w:trPr>
          <w:trHeight w:val="39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14263</w:t>
            </w:r>
          </w:p>
        </w:tc>
      </w:tr>
      <w:tr>
        <w:trPr>
          <w:trHeight w:val="6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бөлімі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14263</w:t>
            </w:r>
          </w:p>
        </w:tc>
      </w:tr>
      <w:tr>
        <w:trPr>
          <w:trHeight w:val="166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жүйесін қалыптастыру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дамыту және ауданды (облыстық манызы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 қаланы) басқару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жөніндегі қызметтер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14263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4932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4932</w:t>
            </w:r>
          </w:p>
        </w:tc>
      </w:tr>
      <w:tr>
        <w:trPr>
          <w:trHeight w:val="6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әкімінің аппараты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4932</w:t>
            </w:r>
          </w:p>
        </w:tc>
      </w:tr>
      <w:tr>
        <w:trPr>
          <w:trHeight w:val="6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шеңберіндегі іс-шаралар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4932</w:t>
            </w:r>
          </w:p>
        </w:tc>
      </w:tr>
      <w:tr>
        <w:trPr>
          <w:trHeight w:val="72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құқықтық, сот, қылмыстық-атқару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қызметі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7026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7026</w:t>
            </w:r>
          </w:p>
        </w:tc>
      </w:tr>
      <w:tr>
        <w:trPr>
          <w:trHeight w:val="102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жолдары бөлімі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7026</w:t>
            </w:r>
          </w:p>
        </w:tc>
      </w:tr>
      <w:tr>
        <w:trPr>
          <w:trHeight w:val="75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қауiпсiздiгін қамтамасыз ету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7026</w:t>
            </w:r>
          </w:p>
        </w:tc>
      </w:tr>
      <w:tr>
        <w:trPr>
          <w:trHeight w:val="40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2515997</w:t>
            </w:r>
          </w:p>
        </w:tc>
      </w:tr>
      <w:tr>
        <w:trPr>
          <w:trHeight w:val="40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517631</w:t>
            </w:r>
          </w:p>
        </w:tc>
      </w:tr>
      <w:tr>
        <w:trPr>
          <w:trHeight w:val="69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517631</w:t>
            </w:r>
          </w:p>
        </w:tc>
      </w:tr>
      <w:tr>
        <w:trPr>
          <w:trHeight w:val="72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қызметін қамтамасыз ету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517631</w:t>
            </w:r>
          </w:p>
        </w:tc>
      </w:tr>
      <w:tr>
        <w:trPr>
          <w:trHeight w:val="40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1965414</w:t>
            </w:r>
          </w:p>
        </w:tc>
      </w:tr>
      <w:tr>
        <w:trPr>
          <w:trHeight w:val="100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(селолық) округ әкімінің аппараты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3441</w:t>
            </w:r>
          </w:p>
        </w:tc>
      </w:tr>
      <w:tr>
        <w:trPr>
          <w:trHeight w:val="100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 тегін алып баруды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кері алып келуді ұйымдастыру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3441</w:t>
            </w:r>
          </w:p>
        </w:tc>
      </w:tr>
      <w:tr>
        <w:trPr>
          <w:trHeight w:val="72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бөлімі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1961973</w:t>
            </w:r>
          </w:p>
        </w:tc>
      </w:tr>
      <w:tr>
        <w:trPr>
          <w:trHeight w:val="39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1822667</w:t>
            </w:r>
          </w:p>
        </w:tc>
      </w:tr>
      <w:tr>
        <w:trPr>
          <w:trHeight w:val="39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139306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қызметтер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32952</w:t>
            </w:r>
          </w:p>
        </w:tc>
      </w:tr>
      <w:tr>
        <w:trPr>
          <w:trHeight w:val="73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бөлімі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32952</w:t>
            </w:r>
          </w:p>
        </w:tc>
      </w:tr>
      <w:tr>
        <w:trPr>
          <w:trHeight w:val="9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асыру жөніндегі қызметтер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12971</w:t>
            </w:r>
          </w:p>
        </w:tc>
      </w:tr>
      <w:tr>
        <w:trPr>
          <w:trHeight w:val="9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білім беру мекемелерінде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жүйесін ақпараттандыру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2595</w:t>
            </w:r>
          </w:p>
        </w:tc>
      </w:tr>
      <w:tr>
        <w:trPr>
          <w:trHeight w:val="133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білім беру мекемелер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оқулықтар мен оқу-әдiстемелiк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кешендерді сатып алу және жеткізу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17386</w:t>
            </w:r>
          </w:p>
        </w:tc>
      </w:tr>
      <w:tr>
        <w:trPr>
          <w:trHeight w:val="40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қамсыздандыру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430526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376475</w:t>
            </w:r>
          </w:p>
        </w:tc>
      </w:tr>
      <w:tr>
        <w:trPr>
          <w:trHeight w:val="9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бағдарламалар бөлімі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376475</w:t>
            </w:r>
          </w:p>
        </w:tc>
      </w:tr>
      <w:tr>
        <w:trPr>
          <w:trHeight w:val="3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39969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12960</w:t>
            </w:r>
          </w:p>
        </w:tc>
      </w:tr>
      <w:tr>
        <w:trPr>
          <w:trHeight w:val="42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162325</w:t>
            </w:r>
          </w:p>
        </w:tc>
      </w:tr>
      <w:tr>
        <w:trPr>
          <w:trHeight w:val="10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бойынша мұқтаж азаматтардың жекелеген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топтарына әлеуметтік көмек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50760</w:t>
            </w:r>
          </w:p>
        </w:tc>
      </w:tr>
      <w:tr>
        <w:trPr>
          <w:trHeight w:val="75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балаларды материалдық қамтамасыз ету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3048</w:t>
            </w:r>
          </w:p>
        </w:tc>
      </w:tr>
      <w:tr>
        <w:trPr>
          <w:trHeight w:val="75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тұлғаларды әлеуметтік бейімдеу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49023</w:t>
            </w:r>
          </w:p>
        </w:tc>
      </w:tr>
      <w:tr>
        <w:trPr>
          <w:trHeight w:val="6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Зейнеткерлер мен мүгедектерге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қызмет көрсету аумақтық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орталығы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33223</w:t>
            </w:r>
          </w:p>
        </w:tc>
      </w:tr>
      <w:tr>
        <w:trPr>
          <w:trHeight w:val="72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дейіні балаларға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7128</w:t>
            </w:r>
          </w:p>
        </w:tc>
      </w:tr>
      <w:tr>
        <w:trPr>
          <w:trHeight w:val="165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бағдарламасына сәйкес,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міндетті гигиеналық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құралдармен қамтамасыз етуге,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ымдау тілі мамандарының,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көмекшілердің қызмет көрсету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18039</w:t>
            </w:r>
          </w:p>
        </w:tc>
      </w:tr>
      <w:tr>
        <w:trPr>
          <w:trHeight w:val="72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қамтамасыз ету салаларындағы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қызметтер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54051</w:t>
            </w:r>
          </w:p>
        </w:tc>
      </w:tr>
      <w:tr>
        <w:trPr>
          <w:trHeight w:val="9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бағдарламалар бөлімі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54051</w:t>
            </w:r>
          </w:p>
        </w:tc>
      </w:tr>
      <w:tr>
        <w:trPr>
          <w:trHeight w:val="12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бағдарламаларды 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қамтуды қамтамасыз етуді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асыру жөніндегі қызметтер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53277</w:t>
            </w:r>
          </w:p>
        </w:tc>
      </w:tr>
      <w:tr>
        <w:trPr>
          <w:trHeight w:val="102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төлемдерді есептеу,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 жеткізу бойынша қызметтерге 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төлеу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65747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65747</w:t>
            </w:r>
          </w:p>
        </w:tc>
      </w:tr>
      <w:tr>
        <w:trPr>
          <w:trHeight w:val="103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(селолық) округ әкімінің аппараты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7119</w:t>
            </w:r>
          </w:p>
        </w:tc>
      </w:tr>
      <w:tr>
        <w:trPr>
          <w:trHeight w:val="40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1919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</w:t>
            </w:r>
          </w:p>
        </w:tc>
      </w:tr>
      <w:tr>
        <w:trPr>
          <w:trHeight w:val="100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жолдары бөлімі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58628</w:t>
            </w:r>
          </w:p>
        </w:tc>
      </w:tr>
      <w:tr>
        <w:trPr>
          <w:trHeight w:val="40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жарықтандыру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10160</w:t>
            </w:r>
          </w:p>
        </w:tc>
      </w:tr>
      <w:tr>
        <w:trPr>
          <w:trHeight w:val="40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қамтамасыз ету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22788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көгалдандыру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25680</w:t>
            </w:r>
          </w:p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339754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79000</w:t>
            </w:r>
          </w:p>
        </w:tc>
      </w:tr>
      <w:tr>
        <w:trPr>
          <w:trHeight w:val="72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тілдерді дамыту бөлімі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79000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79000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154589</w:t>
            </w:r>
          </w:p>
        </w:tc>
      </w:tr>
      <w:tr>
        <w:trPr>
          <w:trHeight w:val="72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 және спорт бөлімі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154589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дамыту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150112</w:t>
            </w:r>
          </w:p>
        </w:tc>
      </w:tr>
      <w:tr>
        <w:trPr>
          <w:trHeight w:val="6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деңгейде спорттық жарыстар өткiзу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4477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80876</w:t>
            </w:r>
          </w:p>
        </w:tc>
      </w:tr>
      <w:tr>
        <w:trPr>
          <w:trHeight w:val="75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тілдерді дамыту бөлімі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65676</w:t>
            </w:r>
          </w:p>
        </w:tc>
      </w:tr>
      <w:tr>
        <w:trPr>
          <w:trHeight w:val="43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iстеуi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51400</w:t>
            </w:r>
          </w:p>
        </w:tc>
      </w:tr>
      <w:tr>
        <w:trPr>
          <w:trHeight w:val="72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14276</w:t>
            </w:r>
          </w:p>
        </w:tc>
      </w:tr>
      <w:tr>
        <w:trPr>
          <w:trHeight w:val="6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саясат бөлімі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15200</w:t>
            </w:r>
          </w:p>
        </w:tc>
      </w:tr>
      <w:tr>
        <w:trPr>
          <w:trHeight w:val="73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жөніндегі қызметтер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</w:tr>
      <w:tr>
        <w:trPr>
          <w:trHeight w:val="69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жүргізу жөніндегі қызметтер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8700</w:t>
            </w:r>
          </w:p>
        </w:tc>
      </w:tr>
      <w:tr>
        <w:trPr>
          <w:trHeight w:val="9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кеңiстiктi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жөнiндегi өзге де қызметтер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25289</w:t>
            </w:r>
          </w:p>
        </w:tc>
      </w:tr>
      <w:tr>
        <w:trPr>
          <w:trHeight w:val="73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тілдерді дамыту бөлімі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8625</w:t>
            </w:r>
          </w:p>
        </w:tc>
      </w:tr>
      <w:tr>
        <w:trPr>
          <w:trHeight w:val="10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жөніндегі қызметтер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8625</w:t>
            </w:r>
          </w:p>
        </w:tc>
      </w:tr>
      <w:tr>
        <w:trPr>
          <w:trHeight w:val="6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саясат бөлімі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11401</w:t>
            </w:r>
          </w:p>
        </w:tc>
      </w:tr>
      <w:tr>
        <w:trPr>
          <w:trHeight w:val="132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мемлекеттілікті нығайту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әлеуметтік сенімділігін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қалыптастыру саласында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қызметтер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10751</w:t>
            </w:r>
          </w:p>
        </w:tc>
      </w:tr>
      <w:tr>
        <w:trPr>
          <w:trHeight w:val="75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бағдарламаларды iске асыру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72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 және спорт бөлімі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5263</w:t>
            </w:r>
          </w:p>
        </w:tc>
      </w:tr>
      <w:tr>
        <w:trPr>
          <w:trHeight w:val="9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спорт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қызметтер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5263</w:t>
            </w:r>
          </w:p>
        </w:tc>
      </w:tr>
      <w:tr>
        <w:trPr>
          <w:trHeight w:val="100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 ортаны және жануарлар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дүниесін қорғау, жер қатынастары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13717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4339</w:t>
            </w:r>
          </w:p>
        </w:tc>
      </w:tr>
      <w:tr>
        <w:trPr>
          <w:trHeight w:val="6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бөлімі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4339</w:t>
            </w:r>
          </w:p>
        </w:tc>
      </w:tr>
      <w:tr>
        <w:trPr>
          <w:trHeight w:val="9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асыру жөніндегі қызметтер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4339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9378</w:t>
            </w:r>
          </w:p>
        </w:tc>
      </w:tr>
      <w:tr>
        <w:trPr>
          <w:trHeight w:val="6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 бөлімі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9378</w:t>
            </w:r>
          </w:p>
        </w:tc>
      </w:tr>
      <w:tr>
        <w:trPr>
          <w:trHeight w:val="106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манызы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аумағында жер қатынастарын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асыру жөніндегі қызметтер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9378</w:t>
            </w:r>
          </w:p>
        </w:tc>
      </w:tr>
      <w:tr>
        <w:trPr>
          <w:trHeight w:val="6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қызметі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19833</w:t>
            </w:r>
          </w:p>
        </w:tc>
      </w:tr>
      <w:tr>
        <w:trPr>
          <w:trHeight w:val="43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қызметі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19833</w:t>
            </w:r>
          </w:p>
        </w:tc>
      </w:tr>
      <w:tr>
        <w:trPr>
          <w:trHeight w:val="6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13324</w:t>
            </w:r>
          </w:p>
        </w:tc>
      </w:tr>
      <w:tr>
        <w:trPr>
          <w:trHeight w:val="9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асыру жөніндегі қызметтер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13324</w:t>
            </w:r>
          </w:p>
        </w:tc>
      </w:tr>
      <w:tr>
        <w:trPr>
          <w:trHeight w:val="73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 және қала құрылысы бөлімі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6509</w:t>
            </w:r>
          </w:p>
        </w:tc>
      </w:tr>
      <w:tr>
        <w:trPr>
          <w:trHeight w:val="9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қызметтер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6509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108836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108836</w:t>
            </w:r>
          </w:p>
        </w:tc>
      </w:tr>
      <w:tr>
        <w:trPr>
          <w:trHeight w:val="105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(селолық) округ әкімінің аппараты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4780</w:t>
            </w:r>
          </w:p>
        </w:tc>
      </w:tr>
      <w:tr>
        <w:trPr>
          <w:trHeight w:val="135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кенттерде, ауылдарда (селоларда),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округтерде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қамтамасыз ету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4780</w:t>
            </w:r>
          </w:p>
        </w:tc>
      </w:tr>
      <w:tr>
        <w:trPr>
          <w:trHeight w:val="99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жолдары бөлімі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104056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40556</w:t>
            </w:r>
          </w:p>
        </w:tc>
      </w:tr>
      <w:tr>
        <w:trPr>
          <w:trHeight w:val="6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қамтамасыз ету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63500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74464</w:t>
            </w:r>
          </w:p>
        </w:tc>
      </w:tr>
      <w:tr>
        <w:trPr>
          <w:trHeight w:val="6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бәсекелестікті қорғау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4892</w:t>
            </w:r>
          </w:p>
        </w:tc>
      </w:tr>
      <w:tr>
        <w:trPr>
          <w:trHeight w:val="6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бөлімі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4892</w:t>
            </w:r>
          </w:p>
        </w:tc>
      </w:tr>
      <w:tr>
        <w:trPr>
          <w:trHeight w:val="102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 кәсіпті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жөніндегі қызметтер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4892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69572</w:t>
            </w:r>
          </w:p>
        </w:tc>
      </w:tr>
      <w:tr>
        <w:trPr>
          <w:trHeight w:val="6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бөлімі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50870</w:t>
            </w:r>
          </w:p>
        </w:tc>
      </w:tr>
      <w:tr>
        <w:trPr>
          <w:trHeight w:val="72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органының резерві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50870</w:t>
            </w:r>
          </w:p>
        </w:tc>
      </w:tr>
      <w:tr>
        <w:trPr>
          <w:trHeight w:val="99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жолдары бөлімі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18702</w:t>
            </w:r>
          </w:p>
        </w:tc>
      </w:tr>
      <w:tr>
        <w:trPr>
          <w:trHeight w:val="133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үй-коммуналдық шаруашылығы, жолаушылар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асыру жөніндегі қызметтер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18702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1840691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1840691</w:t>
            </w:r>
          </w:p>
        </w:tc>
      </w:tr>
      <w:tr>
        <w:trPr>
          <w:trHeight w:val="6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каланың)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бөлімі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1840691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алулар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1840691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161367</w:t>
            </w:r>
          </w:p>
        </w:tc>
      </w:tr>
      <w:tr>
        <w:trPr>
          <w:trHeight w:val="75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Бюджет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(профицитін пайдалану)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-161367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2010 жылғы 20 сәуірдегі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№ 306 шешіміне 3-қосымша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2009 жылғы 23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№ 267 шешіміне 3-қосымша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Рудный қаласының 2012 жылға арналған қалалық бюджеті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1"/>
        <w:gridCol w:w="413"/>
        <w:gridCol w:w="373"/>
        <w:gridCol w:w="8593"/>
        <w:gridCol w:w="1573"/>
      </w:tblGrid>
      <w:tr>
        <w:trPr>
          <w:trHeight w:val="3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</w:t>
            </w:r>
          </w:p>
        </w:tc>
        <w:tc>
          <w:tcPr>
            <w:tcW w:w="1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теңге</w:t>
            </w:r>
          </w:p>
        </w:tc>
      </w:tr>
      <w:tr>
        <w:trPr>
          <w:trHeight w:val="360" w:hRule="atLeast"/>
        </w:trPr>
        <w:tc>
          <w:tcPr>
            <w:tcW w:w="2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Кішi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5497687</w:t>
            </w:r>
          </w:p>
        </w:tc>
      </w:tr>
      <w:tr>
        <w:trPr>
          <w:trHeight w:val="360" w:hRule="atLeast"/>
        </w:trPr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5451659</w:t>
            </w:r>
          </w:p>
        </w:tc>
      </w:tr>
      <w:tr>
        <w:trPr>
          <w:trHeight w:val="345" w:hRule="atLeast"/>
        </w:trPr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2214972</w:t>
            </w:r>
          </w:p>
        </w:tc>
      </w:tr>
      <w:tr>
        <w:trPr>
          <w:trHeight w:val="345" w:hRule="atLeast"/>
        </w:trPr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2214972</w:t>
            </w:r>
          </w:p>
        </w:tc>
      </w:tr>
      <w:tr>
        <w:trPr>
          <w:trHeight w:val="360" w:hRule="atLeast"/>
        </w:trPr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1796971</w:t>
            </w:r>
          </w:p>
        </w:tc>
      </w:tr>
      <w:tr>
        <w:trPr>
          <w:trHeight w:val="330" w:hRule="atLeast"/>
        </w:trPr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1796971</w:t>
            </w:r>
          </w:p>
        </w:tc>
      </w:tr>
      <w:tr>
        <w:trPr>
          <w:trHeight w:val="360" w:hRule="atLeast"/>
        </w:trPr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613050</w:t>
            </w:r>
          </w:p>
        </w:tc>
      </w:tr>
      <w:tr>
        <w:trPr>
          <w:trHeight w:val="330" w:hRule="atLeast"/>
        </w:trPr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461500</w:t>
            </w:r>
          </w:p>
        </w:tc>
      </w:tr>
      <w:tr>
        <w:trPr>
          <w:trHeight w:val="345" w:hRule="atLeast"/>
        </w:trPr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25948</w:t>
            </w:r>
          </w:p>
        </w:tc>
      </w:tr>
      <w:tr>
        <w:trPr>
          <w:trHeight w:val="360" w:hRule="atLeast"/>
        </w:trPr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125602</w:t>
            </w:r>
          </w:p>
        </w:tc>
      </w:tr>
      <w:tr>
        <w:trPr>
          <w:trHeight w:val="675" w:hRule="atLeast"/>
        </w:trPr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салынатын iшкi салықтар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800665</w:t>
            </w:r>
          </w:p>
        </w:tc>
      </w:tr>
      <w:tr>
        <w:trPr>
          <w:trHeight w:val="345" w:hRule="atLeast"/>
        </w:trPr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370037</w:t>
            </w:r>
          </w:p>
        </w:tc>
      </w:tr>
      <w:tr>
        <w:trPr>
          <w:trHeight w:val="660" w:hRule="atLeast"/>
        </w:trPr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пайдаланғаны үшiн түсетiн түсiмдер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397094</w:t>
            </w:r>
          </w:p>
        </w:tc>
      </w:tr>
      <w:tr>
        <w:trPr>
          <w:trHeight w:val="660" w:hRule="atLeast"/>
        </w:trPr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жүргiзгенi үшiн алынатын алымдар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31833</w:t>
            </w:r>
          </w:p>
        </w:tc>
      </w:tr>
      <w:tr>
        <w:trPr>
          <w:trHeight w:val="360" w:hRule="atLeast"/>
        </w:trPr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Игорный бизнеске салық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</w:t>
            </w:r>
          </w:p>
        </w:tc>
      </w:tr>
      <w:tr>
        <w:trPr>
          <w:trHeight w:val="660" w:hRule="atLeast"/>
        </w:trPr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(немесе) оған уәкілеттігі бар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органдар немесе лауазымды адамдар құжаттар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бергені үшін алынатын міндетті төлемдер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26001</w:t>
            </w:r>
          </w:p>
        </w:tc>
      </w:tr>
      <w:tr>
        <w:trPr>
          <w:trHeight w:val="390" w:hRule="atLeast"/>
        </w:trPr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26001</w:t>
            </w:r>
          </w:p>
        </w:tc>
      </w:tr>
      <w:tr>
        <w:trPr>
          <w:trHeight w:val="360" w:hRule="atLeast"/>
        </w:trPr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14665</w:t>
            </w:r>
          </w:p>
        </w:tc>
      </w:tr>
      <w:tr>
        <w:trPr>
          <w:trHeight w:val="360" w:hRule="atLeast"/>
        </w:trPr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10475</w:t>
            </w:r>
          </w:p>
        </w:tc>
      </w:tr>
      <w:tr>
        <w:trPr>
          <w:trHeight w:val="750" w:hRule="atLeast"/>
        </w:trPr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бөлігінің түсімдері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</w:tr>
      <w:tr>
        <w:trPr>
          <w:trHeight w:val="720" w:hRule="atLeast"/>
        </w:trPr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беруден түсетін кірістер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10378</w:t>
            </w:r>
          </w:p>
        </w:tc>
      </w:tr>
      <w:tr>
        <w:trPr>
          <w:trHeight w:val="345" w:hRule="atLeast"/>
        </w:trPr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мекемелердің тауарларды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(жұмыстарды, қызметтерді) өткізуінен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түсетін түсімдер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135" w:hRule="atLeast"/>
        </w:trPr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мекемелердің тауарларды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(жұмыстарды, қызметтерді) өткізуінен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түсетін түсімдер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945" w:hRule="atLeast"/>
        </w:trPr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сондай-ақ Қазақстан Республикасы Ұлттық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Банкінің бюджетінен (шығыстар сметасынан)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ұсталатын және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 салатын айыппұлдар,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өсімпұлдар, санкциялар, өндіріп алулар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</w:t>
            </w:r>
          </w:p>
        </w:tc>
      </w:tr>
      <w:tr>
        <w:trPr>
          <w:trHeight w:val="1365" w:hRule="atLeast"/>
        </w:trPr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түсімдерді қоспағанда,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бюджеттен қаржыландырылатын, сондай-ақ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Ұлттық Банкінің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бюджетінен (шығыстар сметасынан) ұсталатын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мекемелер салатын айыппұлдар, өсімпұлдар,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санкциялар, өндіріп алулар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</w:t>
            </w:r>
          </w:p>
        </w:tc>
      </w:tr>
      <w:tr>
        <w:trPr>
          <w:trHeight w:val="360" w:hRule="atLeast"/>
        </w:trPr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360" w:hRule="atLeast"/>
        </w:trPr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390" w:hRule="atLeast"/>
        </w:trPr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31363</w:t>
            </w:r>
          </w:p>
        </w:tc>
      </w:tr>
      <w:tr>
        <w:trPr>
          <w:trHeight w:val="375" w:hRule="atLeast"/>
        </w:trPr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сату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31363</w:t>
            </w:r>
          </w:p>
        </w:tc>
      </w:tr>
      <w:tr>
        <w:trPr>
          <w:trHeight w:val="360" w:hRule="atLeast"/>
        </w:trPr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18125</w:t>
            </w:r>
          </w:p>
        </w:tc>
      </w:tr>
      <w:tr>
        <w:trPr>
          <w:trHeight w:val="360" w:hRule="atLeast"/>
        </w:trPr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3"/>
        <w:gridCol w:w="373"/>
        <w:gridCol w:w="673"/>
        <w:gridCol w:w="613"/>
        <w:gridCol w:w="7713"/>
        <w:gridCol w:w="1573"/>
      </w:tblGrid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теңге</w:t>
            </w:r>
          </w:p>
        </w:tc>
      </w:tr>
      <w:tr>
        <w:trPr>
          <w:trHeight w:val="330" w:hRule="atLeast"/>
        </w:trPr>
        <w:tc>
          <w:tcPr>
            <w:tcW w:w="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5447687</w:t>
            </w:r>
          </w:p>
        </w:tc>
      </w:tr>
      <w:tr>
        <w:trPr>
          <w:trHeight w:val="40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134949</w:t>
            </w:r>
          </w:p>
        </w:tc>
      </w:tr>
      <w:tr>
        <w:trPr>
          <w:trHeight w:val="46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функцияларын орындайтын өкiлдi,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атқарушы және басқа органдар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99477</w:t>
            </w:r>
          </w:p>
        </w:tc>
      </w:tr>
      <w:tr>
        <w:trPr>
          <w:trHeight w:val="75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аппараты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14353</w:t>
            </w:r>
          </w:p>
        </w:tc>
      </w:tr>
      <w:tr>
        <w:trPr>
          <w:trHeight w:val="9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жөніндегі қызметтер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14353</w:t>
            </w:r>
          </w:p>
        </w:tc>
      </w:tr>
      <w:tr>
        <w:trPr>
          <w:trHeight w:val="6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әкімінің аппараты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58342</w:t>
            </w:r>
          </w:p>
        </w:tc>
      </w:tr>
      <w:tr>
        <w:trPr>
          <w:trHeight w:val="72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жөніндегі қызметтер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58342</w:t>
            </w:r>
          </w:p>
        </w:tc>
      </w:tr>
      <w:tr>
        <w:trPr>
          <w:trHeight w:val="4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(селолық) округ әкімінің аппараты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26782</w:t>
            </w:r>
          </w:p>
        </w:tc>
      </w:tr>
      <w:tr>
        <w:trPr>
          <w:trHeight w:val="6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қамтамасыз ету жөніндегі қызметтер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26782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21068</w:t>
            </w:r>
          </w:p>
        </w:tc>
      </w:tr>
      <w:tr>
        <w:trPr>
          <w:trHeight w:val="69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бөлімі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21068</w:t>
            </w:r>
          </w:p>
        </w:tc>
      </w:tr>
      <w:tr>
        <w:trPr>
          <w:trHeight w:val="14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меншікті (облыстық манызы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 қала)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қызметтер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18623</w:t>
            </w:r>
          </w:p>
        </w:tc>
      </w:tr>
      <w:tr>
        <w:trPr>
          <w:trHeight w:val="7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есепке алу, сақтау, бағалау және сату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2445</w:t>
            </w:r>
          </w:p>
        </w:tc>
      </w:tr>
      <w:tr>
        <w:trPr>
          <w:trHeight w:val="39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14404</w:t>
            </w:r>
          </w:p>
        </w:tc>
      </w:tr>
      <w:tr>
        <w:trPr>
          <w:trHeight w:val="75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бөлімі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14404</w:t>
            </w:r>
          </w:p>
        </w:tc>
      </w:tr>
      <w:tr>
        <w:trPr>
          <w:trHeight w:val="166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жүйесін қалыптастыру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дамыту және ауданды (облыстық манызы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 қаланы) басқару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жөніндегі қызметтер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14404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5210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5210</w:t>
            </w:r>
          </w:p>
        </w:tc>
      </w:tr>
      <w:tr>
        <w:trPr>
          <w:trHeight w:val="6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әкімінің аппараты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5210</w:t>
            </w:r>
          </w:p>
        </w:tc>
      </w:tr>
      <w:tr>
        <w:trPr>
          <w:trHeight w:val="6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шеңберіндегі іс-шаралар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5210</w:t>
            </w:r>
          </w:p>
        </w:tc>
      </w:tr>
      <w:tr>
        <w:trPr>
          <w:trHeight w:val="7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құқықтық, сот, қылмыстық-атқару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қызметі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7589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7589</w:t>
            </w:r>
          </w:p>
        </w:tc>
      </w:tr>
      <w:tr>
        <w:trPr>
          <w:trHeight w:val="11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жолдары бөлімі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7589</w:t>
            </w:r>
          </w:p>
        </w:tc>
      </w:tr>
      <w:tr>
        <w:trPr>
          <w:trHeight w:val="8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қауiпсiздiгін қамтамасыз ету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7589</w:t>
            </w:r>
          </w:p>
        </w:tc>
      </w:tr>
      <w:tr>
        <w:trPr>
          <w:trHeight w:val="40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2546062</w:t>
            </w:r>
          </w:p>
        </w:tc>
      </w:tr>
      <w:tr>
        <w:trPr>
          <w:trHeight w:val="40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524312</w:t>
            </w:r>
          </w:p>
        </w:tc>
      </w:tr>
      <w:tr>
        <w:trPr>
          <w:trHeight w:val="76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бөлімі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524312</w:t>
            </w:r>
          </w:p>
        </w:tc>
      </w:tr>
      <w:tr>
        <w:trPr>
          <w:trHeight w:val="72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қызметін қамтамасыз ету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524312</w:t>
            </w:r>
          </w:p>
        </w:tc>
      </w:tr>
      <w:tr>
        <w:trPr>
          <w:trHeight w:val="45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1987276</w:t>
            </w:r>
          </w:p>
        </w:tc>
      </w:tr>
      <w:tr>
        <w:trPr>
          <w:trHeight w:val="3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(селолық) округ әкімінің аппараты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3716</w:t>
            </w:r>
          </w:p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 тегін алып баруды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кері алып келуді ұйымдастыру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3716</w:t>
            </w:r>
          </w:p>
        </w:tc>
      </w:tr>
      <w:tr>
        <w:trPr>
          <w:trHeight w:val="72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бөлімі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1983560</w:t>
            </w:r>
          </w:p>
        </w:tc>
      </w:tr>
      <w:tr>
        <w:trPr>
          <w:trHeight w:val="39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1842616</w:t>
            </w:r>
          </w:p>
        </w:tc>
      </w:tr>
      <w:tr>
        <w:trPr>
          <w:trHeight w:val="39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140944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қызметтер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34474</w:t>
            </w:r>
          </w:p>
        </w:tc>
      </w:tr>
      <w:tr>
        <w:trPr>
          <w:trHeight w:val="73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бөлімі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34474</w:t>
            </w:r>
          </w:p>
        </w:tc>
      </w:tr>
      <w:tr>
        <w:trPr>
          <w:trHeight w:val="9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асыру жөніндегі қызметтер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13077</w:t>
            </w:r>
          </w:p>
        </w:tc>
      </w:tr>
      <w:tr>
        <w:trPr>
          <w:trHeight w:val="9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білім беру мекемелерінде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жүйесін ақпараттандыру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2620</w:t>
            </w:r>
          </w:p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білім беру мекемелер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оқулықтар мен оқу-әдiстемелiк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кешендерді сатып алу және жеткізу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18777</w:t>
            </w:r>
          </w:p>
        </w:tc>
      </w:tr>
      <w:tr>
        <w:trPr>
          <w:trHeight w:val="4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қамсыздандыру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457072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402643</w:t>
            </w:r>
          </w:p>
        </w:tc>
      </w:tr>
      <w:tr>
        <w:trPr>
          <w:trHeight w:val="9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бағдарламалар бөлімі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402643</w:t>
            </w:r>
          </w:p>
        </w:tc>
      </w:tr>
      <w:tr>
        <w:trPr>
          <w:trHeight w:val="3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42869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13997</w:t>
            </w:r>
          </w:p>
        </w:tc>
      </w:tr>
      <w:tr>
        <w:trPr>
          <w:trHeight w:val="42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175311</w:t>
            </w:r>
          </w:p>
        </w:tc>
      </w:tr>
      <w:tr>
        <w:trPr>
          <w:trHeight w:val="1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бойынша мұқтаж азаматтардың жекелеген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топтарына әлеуметтік көмек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54821</w:t>
            </w:r>
          </w:p>
        </w:tc>
      </w:tr>
      <w:tr>
        <w:trPr>
          <w:trHeight w:val="75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балаларды материалдық қамтамасыз ету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3292</w:t>
            </w:r>
          </w:p>
        </w:tc>
      </w:tr>
      <w:tr>
        <w:trPr>
          <w:trHeight w:val="75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тұлғаларды әлеуметтік бейімдеу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52028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Зейнеткерлер мен мүгедектерге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қызмет көрсету аумақтық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орталығы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33791</w:t>
            </w:r>
          </w:p>
        </w:tc>
      </w:tr>
      <w:tr>
        <w:trPr>
          <w:trHeight w:val="72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дейіні балаларға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7698</w:t>
            </w:r>
          </w:p>
        </w:tc>
      </w:tr>
      <w:tr>
        <w:trPr>
          <w:trHeight w:val="165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бағдарламасына сәйкес,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міндетті гигиеналық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құралдармен қамтамасыз етуге,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ымдау тілі мамандарының,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көмекшілердің қызмет көрсету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18836</w:t>
            </w:r>
          </w:p>
        </w:tc>
      </w:tr>
      <w:tr>
        <w:trPr>
          <w:trHeight w:val="72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қамтамасыз ету салаларындағы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қызметтер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54429</w:t>
            </w:r>
          </w:p>
        </w:tc>
      </w:tr>
      <w:tr>
        <w:trPr>
          <w:trHeight w:val="9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бағдарламалар бөлімі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54429</w:t>
            </w:r>
          </w:p>
        </w:tc>
      </w:tr>
      <w:tr>
        <w:trPr>
          <w:trHeight w:val="2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бағдарламалар бөлімі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53593</w:t>
            </w:r>
          </w:p>
        </w:tc>
      </w:tr>
      <w:tr>
        <w:trPr>
          <w:trHeight w:val="106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төлемдерді есептеу,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 жеткізу бойынша қызметтерге 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төлеу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</w:t>
            </w:r>
          </w:p>
        </w:tc>
      </w:tr>
      <w:tr>
        <w:trPr>
          <w:trHeight w:val="43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70929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70929</w:t>
            </w:r>
          </w:p>
        </w:tc>
      </w:tr>
      <w:tr>
        <w:trPr>
          <w:trHeight w:val="103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(селолық) округ әкімінің аппараты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7611</w:t>
            </w:r>
          </w:p>
        </w:tc>
      </w:tr>
      <w:tr>
        <w:trPr>
          <w:trHeight w:val="40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2111</w:t>
            </w:r>
          </w:p>
        </w:tc>
      </w:tr>
      <w:tr>
        <w:trPr>
          <w:trHeight w:val="40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көгалдандыру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  <w:tr>
        <w:trPr>
          <w:trHeight w:val="10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жолдары бөлімі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63318</w:t>
            </w:r>
          </w:p>
        </w:tc>
      </w:tr>
      <w:tr>
        <w:trPr>
          <w:trHeight w:val="40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жарықтандыру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10972</w:t>
            </w:r>
          </w:p>
        </w:tc>
      </w:tr>
      <w:tr>
        <w:trPr>
          <w:trHeight w:val="40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қамтамасыз ету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24611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көгалдандыру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27735</w:t>
            </w:r>
          </w:p>
        </w:tc>
      </w:tr>
      <w:tr>
        <w:trPr>
          <w:trHeight w:val="45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кеңістiк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353285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83607</w:t>
            </w:r>
          </w:p>
        </w:tc>
      </w:tr>
      <w:tr>
        <w:trPr>
          <w:trHeight w:val="75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тілдерді дамыту бөлімі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83607</w:t>
            </w:r>
          </w:p>
        </w:tc>
      </w:tr>
      <w:tr>
        <w:trPr>
          <w:trHeight w:val="40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83607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160829</w:t>
            </w:r>
          </w:p>
        </w:tc>
      </w:tr>
      <w:tr>
        <w:trPr>
          <w:trHeight w:val="72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 және спорт бөлімі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160829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дамыту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155994</w:t>
            </w:r>
          </w:p>
        </w:tc>
      </w:tr>
      <w:tr>
        <w:trPr>
          <w:trHeight w:val="6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деңгейде спорттық жарыстар өткiзу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4835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83336</w:t>
            </w:r>
          </w:p>
        </w:tc>
      </w:tr>
      <w:tr>
        <w:trPr>
          <w:trHeight w:val="75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тілдерді дамыту бөлімі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66936</w:t>
            </w:r>
          </w:p>
        </w:tc>
      </w:tr>
      <w:tr>
        <w:trPr>
          <w:trHeight w:val="42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iстеуi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51935</w:t>
            </w:r>
          </w:p>
        </w:tc>
      </w:tr>
      <w:tr>
        <w:trPr>
          <w:trHeight w:val="7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халықтарының басқа да тілдерін дамыту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15001</w:t>
            </w:r>
          </w:p>
        </w:tc>
      </w:tr>
      <w:tr>
        <w:trPr>
          <w:trHeight w:val="6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саясат бөлімі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16400</w:t>
            </w:r>
          </w:p>
        </w:tc>
      </w:tr>
      <w:tr>
        <w:trPr>
          <w:trHeight w:val="73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жөніндегі қызметтер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72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жүргізу жөніндегі қызметтер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9400</w:t>
            </w:r>
          </w:p>
        </w:tc>
      </w:tr>
      <w:tr>
        <w:trPr>
          <w:trHeight w:val="9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кеңiстiктi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жөнiндегi өзге де қызметтер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25513</w:t>
            </w:r>
          </w:p>
        </w:tc>
      </w:tr>
      <w:tr>
        <w:trPr>
          <w:trHeight w:val="73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тілдерді дамыту бөлімі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8679</w:t>
            </w:r>
          </w:p>
        </w:tc>
      </w:tr>
      <w:tr>
        <w:trPr>
          <w:trHeight w:val="100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жөніндегі қызметтер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8679</w:t>
            </w:r>
          </w:p>
        </w:tc>
      </w:tr>
      <w:tr>
        <w:trPr>
          <w:trHeight w:val="6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саясат бөлімі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11513</w:t>
            </w:r>
          </w:p>
        </w:tc>
      </w:tr>
      <w:tr>
        <w:trPr>
          <w:trHeight w:val="160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мемлекеттілікті нығайту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әлеуметтік сенімділігін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қалыптастыру саласында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қызметтер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10813</w:t>
            </w:r>
          </w:p>
        </w:tc>
      </w:tr>
      <w:tr>
        <w:trPr>
          <w:trHeight w:val="75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бағдарламаларды iске асыру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72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 және спорт бөлімі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5321</w:t>
            </w:r>
          </w:p>
        </w:tc>
      </w:tr>
      <w:tr>
        <w:trPr>
          <w:trHeight w:val="9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спорт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қызметтер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5321</w:t>
            </w:r>
          </w:p>
        </w:tc>
      </w:tr>
      <w:tr>
        <w:trPr>
          <w:trHeight w:val="106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 ортаны және жануарлар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дүниесін қорғау, жер қатынастары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13822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4371</w:t>
            </w:r>
          </w:p>
        </w:tc>
      </w:tr>
      <w:tr>
        <w:trPr>
          <w:trHeight w:val="6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бөлімі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4371</w:t>
            </w:r>
          </w:p>
        </w:tc>
      </w:tr>
      <w:tr>
        <w:trPr>
          <w:trHeight w:val="9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асыру жөніндегі қызметтер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4371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9451</w:t>
            </w:r>
          </w:p>
        </w:tc>
      </w:tr>
      <w:tr>
        <w:trPr>
          <w:trHeight w:val="6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 бөлімі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9451</w:t>
            </w:r>
          </w:p>
        </w:tc>
      </w:tr>
      <w:tr>
        <w:trPr>
          <w:trHeight w:val="12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манызы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9451</w:t>
            </w:r>
          </w:p>
        </w:tc>
      </w:tr>
      <w:tr>
        <w:trPr>
          <w:trHeight w:val="6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қызметі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20336</w:t>
            </w:r>
          </w:p>
        </w:tc>
      </w:tr>
      <w:tr>
        <w:trPr>
          <w:trHeight w:val="43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қызметі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20336</w:t>
            </w:r>
          </w:p>
        </w:tc>
      </w:tr>
      <w:tr>
        <w:trPr>
          <w:trHeight w:val="6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13753</w:t>
            </w:r>
          </w:p>
        </w:tc>
      </w:tr>
      <w:tr>
        <w:trPr>
          <w:trHeight w:val="9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асыру жөніндегі қызметтер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13753</w:t>
            </w:r>
          </w:p>
        </w:tc>
      </w:tr>
      <w:tr>
        <w:trPr>
          <w:trHeight w:val="73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 және қала құрылысы бөлімі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6583</w:t>
            </w:r>
          </w:p>
        </w:tc>
      </w:tr>
      <w:tr>
        <w:trPr>
          <w:trHeight w:val="9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қызметтер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6583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73746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73746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(селолық) округ әкімінің аппараты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5166</w:t>
            </w:r>
          </w:p>
        </w:tc>
      </w:tr>
      <w:tr>
        <w:trPr>
          <w:trHeight w:val="14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5166</w:t>
            </w:r>
          </w:p>
        </w:tc>
      </w:tr>
      <w:tr>
        <w:trPr>
          <w:trHeight w:val="106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жолдары бөлімі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68580</w:t>
            </w:r>
          </w:p>
        </w:tc>
      </w:tr>
      <w:tr>
        <w:trPr>
          <w:trHeight w:val="6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қамтамасыз ету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68580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78860</w:t>
            </w:r>
          </w:p>
        </w:tc>
      </w:tr>
      <w:tr>
        <w:trPr>
          <w:trHeight w:val="6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бәсекелестікті қорғау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4921</w:t>
            </w:r>
          </w:p>
        </w:tc>
      </w:tr>
      <w:tr>
        <w:trPr>
          <w:trHeight w:val="6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бөлімі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4921</w:t>
            </w:r>
          </w:p>
        </w:tc>
      </w:tr>
      <w:tr>
        <w:trPr>
          <w:trHeight w:val="11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 кәсіпті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жөніндегі қызметтер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4921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73939</w:t>
            </w:r>
          </w:p>
        </w:tc>
      </w:tr>
      <w:tr>
        <w:trPr>
          <w:trHeight w:val="6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бөлімі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55000</w:t>
            </w:r>
          </w:p>
        </w:tc>
      </w:tr>
      <w:tr>
        <w:trPr>
          <w:trHeight w:val="72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55000</w:t>
            </w:r>
          </w:p>
        </w:tc>
      </w:tr>
      <w:tr>
        <w:trPr>
          <w:trHeight w:val="11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жолдары бөлімі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18939</w:t>
            </w:r>
          </w:p>
        </w:tc>
      </w:tr>
      <w:tr>
        <w:trPr>
          <w:trHeight w:val="133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үй-коммуналдық шаруашылығы, жолаушылар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асыру жөніндегі қызметтер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18939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1685827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1685827</w:t>
            </w:r>
          </w:p>
        </w:tc>
      </w:tr>
      <w:tr>
        <w:trPr>
          <w:trHeight w:val="72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каланың)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бөлімі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1685827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алулар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1685827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бойынша сальдо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6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каланың)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бөлімі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6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қалыптастыру немесе ұлғайту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3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Бюджет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(профицитін пайдалану)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