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9ecb" w14:textId="6009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3 наурыздағы № 217 " 2010 жылы "Жергілікті өкілетті органдардың шешімдері бойынша көмекке мұқтаж азаматтардың жекелеген санаттарына әлеуметтік көмек көрсету" бюджеттік бағдарламасын орындау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2010 жылғы 24 мамырдағы № 481 қаулысы. Қостанай облысы Рудный қаласының Әділет басқармасында 2010 жылғы 1 шілдеде № 9-2-162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Рудный қалалық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2010-2012 жылдарға арналған қалалық бюджеті туралы", Нормативтік құқықтық кесімдердің мемлекеттік тіркеу тізілімінде нөмірі 9-2-150 шешіміне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1."2010 жылы "Жергілікті өкілетті органдардың шешімдері бойынша көмекке мұқтаж азаматтардың жекелеген санаттарына әлеуметтік көмек" бюджеттік бағдарламасын орындау туралы" әкімдіктің 2010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нөмірі 9-2-155, 2010 жылғы 2 сәуірде "Рудненский рабочий" газетінде жарияланған) қаулысына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14), 15), 16)–тармақшаларымен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Ұлы Отан соғысына қатысушыларына және мүгедектеріне, оларға теңестірілген тұлғаларға, сондай-ақ жеңілдіктер мен кепілдіктер бойынша соғыс қатысушыларына теңестірілген тұлғалардың басқа санаттарына тұрмыстық қажеттілігіне 7,5 ең төменгі есептік көрсеткіші мөлшеріндегі тоқсан сайынғы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орталық жылумен жабдықтауы жоқ тұрғын үйлерде тұратын мүгедектерге қатты отын сатып алуға 15 ең төменгі есептік көрсеткіші мөлшеріндегі біржолғы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орта есеппен жан басына шаққандағы табысы ең төменгі күнкөріс деңгейінен төмен отбасылардың жасанды емізуге мұқтаж, жасы 6 айға дейінгі балаларына сүт қоспасын сатып алуға 3,5 ең төменгі есептік көрсеткіші мөлшеріндегі ай сайынғы әлеуметтік көмек".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Әлеуметтік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біржолғы және ай сайынғы - өтініш білдірген айдан, бірақ әлеуметтік көмекті тағайындау үшін негіз болатын жағдайлардың пайда болуынан бұрын емес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тоқсан сайынғы - өтініш білдіру тоқсанның алдындағы тоқсан бойынша, бірақ әлеуметтік көмекті тағайындау үшін негіз болатын жағдайлардың пайда болуынан бұрын емес тағайындалады.".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1)-тармақшаның екінші абзацында "куәлік" сөзі "куәлік көшірмесі"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12)-тармақшаның бірінші абзацында "балабақшаға" сөздері "балабақшаларда тамақтануға" сөздерімен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14), 15), 16)-тармақшаларымен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тұрмыстық қажеттілігіне: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қатысушысы немесе мүгедегі, оларға теңестірілген тұлға, сондай-ақ жеңілдіктер мен кепілдіктер бойынша соғыс қатысушыларына теңестірілген тұлғалар мәртебесін растайтын құжаттың көшірмесі (алғашқы өтініш білдіргенде жылына бір рет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қатты отын сатып алуға: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мүгедектікті белгілеу туралы медициналық-әлеуметтік сараптама анықтамасының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сүт қоспасын сатып алуға (тоқсан сайын беріледі):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ата-аналардың өткен тоқсан бойынша табысы туралы мәліметтер (уәкілетті органда тіркелген жұмыссыздар тіркелу фактісін тиісті анықтамамен растайды);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баланың туу туралы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мекемеден жасанды емізуге мұқтаждығы туралы анықтама.".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