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d5ce" w14:textId="a46d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267 "Рудный қаласының 2010-2012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22 қазандағы № 364 шешімі. Қостанай облысы Рудный қаласының Әділет басқармасында 2010 жылғы 26 қазанда № 9-2-168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Нормативтік құқықтық актілердің мемлекеттік тіркеу тізілімінде нөмірі 3736, Қостанай облыстық мәслихатының 2010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шешімін, Рудный қаласы әкімдігінің 2010 жылғы 19 қазандағы № 1056 "Рудный қалалық мәслихатының қарауына Рудный қалалық мәслихатының "Мәслихаттың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2010-2012 жылдарға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2010-2012 жылдарға арналған қалалық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9-2-150, 2010 жылғы 15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"8739620,7" деген сандар "8728278,7"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"6241294" деген сандар "6154639"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"13180" деген сандар "15575"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"516536" деген сандар "559046"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"1968610,7" деген сандар "1999018,7"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"8814642,8" деген сандар "8779300,8"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"101436" деген сандар "125436"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"42097,8" деген сандар "51145,8"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Рудный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364 шешіміне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2010 жылға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53"/>
        <w:gridCol w:w="353"/>
        <w:gridCol w:w="8073"/>
        <w:gridCol w:w="1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8728278,7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6154639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616397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413848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174102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1064112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567837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7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5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10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3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559046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505136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3"/>
        <w:gridCol w:w="713"/>
        <w:gridCol w:w="733"/>
        <w:gridCol w:w="7053"/>
        <w:gridCol w:w="19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8779300,8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123916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2427717,5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1732288,5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1729102,5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1604757,5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229708,5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1189,5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әлеуметтік бейімдеу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7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(отставка), "1941-1945 жж.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 Германияны жеңгенi үшiн"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үшін" медалімен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қызметшілерге,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 жылдарында тылда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827435,7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304167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458834,7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64434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жоқтарды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18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жоспарлары схемаларын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815302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286443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22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салу және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70725,8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66748,8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