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c6fd" w14:textId="6b8c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23 желтоқсандағы № 267 "Рудный қаласының 2010-2012 жылдарға арналған қалалық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2010 жылғы 9 желтоқсандағы № 383 шешімі. Қостанай облысы Рудный қаласының Әділет басқармасында 2010 жылғы 15 желтоқсанда № 9-2-171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Нормативтік құқықтық актілердің мемлекеттік тіркеу тізілімінде нөмірі 3742, Қостанай облыстық мәслихатының 2010 жылғы 3 желтоқсандағы № 350 "Қостанай облысының 2010-2012 жылдарға арналған облыстық бюджеті туралы" 2009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туралы" шешімін, Рудный қаласы әкімдігінің 2010 жылғы 3 желтоқсандағы № 1308 "Рудный қалалық мәслихатының қарауына Рудный қалалық мәслихатының "Мәслихаттың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қаласының 2010-2012 жылдарға арналған қалалық бюджеті туралы" шешіміне өзгерістер мен толықтырулар енгізу туралы" шешімінің жобасын енгізу туралы" қаулысын қарап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"Рудный қаласының 2010-2012 жылдарға арналған қалалық бюджеті туралы"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нөмірі 9-2-150, 2010 жылғы 15 қаңтарда "Рудненский рабочий" қалалық газетінде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"8728278,7" деген сандар "8722037,7"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"1999018,7" деген сандар "1992777,7"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"8779300,8" деген сандар "8773059,8"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 Ю. Желваков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О. Рабченюк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9 желтоқсанда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М. Досболов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9 желтоқсанда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Искуженов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9 желтоқсанда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383 шешіміне қосымша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267 шешіміне 1-қосымша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Рудный қаласының 2010 жылға арналған қалалық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33"/>
        <w:gridCol w:w="333"/>
        <w:gridCol w:w="8033"/>
        <w:gridCol w:w="20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8722037,7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6154639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2521877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2521877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1930248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1930248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616397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413848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28447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174102</w:t>
            </w:r>
          </w:p>
        </w:tc>
      </w:tr>
      <w:tr>
        <w:trPr>
          <w:trHeight w:val="7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iшкi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1064112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567837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үшiн түсетiн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466794</w:t>
            </w:r>
          </w:p>
        </w:tc>
      </w:tr>
      <w:tr>
        <w:trPr>
          <w:trHeight w:val="7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жүргiзгенi үшiн 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бизнеске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12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бөлігінің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8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санкциялар, өндіріп 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19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өндіріп 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559046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53910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53910</w:t>
            </w:r>
          </w:p>
        </w:tc>
      </w:tr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505136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489298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1992777,7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1992777,7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1992777,7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13"/>
        <w:gridCol w:w="753"/>
        <w:gridCol w:w="713"/>
        <w:gridCol w:w="6953"/>
        <w:gridCol w:w="20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8773059,8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123916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81288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48015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48015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</w:t>
            </w:r>
          </w:p>
        </w:tc>
      </w:tr>
      <w:tr>
        <w:trPr>
          <w:trHeight w:val="14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және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14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қауiпсiздiгін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2427717,5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436182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436182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436182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1732288,5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1729102,5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1604757,5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259247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229708,5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1189,5</w:t>
            </w:r>
          </w:p>
        </w:tc>
      </w:tr>
      <w:tr>
        <w:trPr>
          <w:trHeight w:val="14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</w:t>
            </w:r>
          </w:p>
        </w:tc>
      </w:tr>
      <w:tr>
        <w:trPr>
          <w:trHeight w:val="14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күрделі,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 жөндеу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195389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29538,5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29538,5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530806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481847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481847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32553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тұлғаларды әлеуметтік бейімдеу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48726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27662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18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</w:p>
        </w:tc>
      </w:tr>
      <w:tr>
        <w:trPr>
          <w:trHeight w:val="3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 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аумағы бойынша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жүруін, сондай-ақ оларға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олармен бірге жүретін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Мәскеу, Астана қалаларында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іс-шараларға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жүруіне арналған шығыстарын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төлеуді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6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оларға теңестірілген,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құрамына кірмеген,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маусымнан бастап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 аралығындағы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бөлімшелерде,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әскери-оқу орындарында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қызметтен өткен, запасқа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 (отставка), "1941-1945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жж. Ұлы 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жеңгенi үшiн"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"Жапонияны жеңгені үшін"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адамдарға біржолғы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59707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48959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48959</w:t>
            </w:r>
          </w:p>
        </w:tc>
      </w:tr>
      <w:tr>
        <w:trPr>
          <w:trHeight w:val="14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821194,7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304167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сақтаулуын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 салу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452593,7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17973,7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14873,7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434620</w:t>
            </w:r>
          </w:p>
        </w:tc>
      </w:tr>
      <w:tr>
        <w:trPr>
          <w:trHeight w:val="14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434620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64434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56687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жоқтарды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314988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153039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153039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148254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 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70019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52019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iске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14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жоспарлары схемаларын әзірлеу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815302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286443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14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138788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143264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22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 қала және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 салу және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 және елді-мекендердің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 өткізу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70725,8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66748,8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51145,8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51145,8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3527159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бюджеттерге берлетін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-176458,1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