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220f" w14:textId="9352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қаласының 2011-2013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2010 жылғы 23 желтоқсандағы № 392 шешімі. Қостанай облысы Рудный қаласының Әділет басқармасында 2010 жылғы 28 желтоқсанда № 9-2-175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Нормативтік құқықтық актілердің мемлекеттік тіркеу тізілімінде нөмірі 3744, Қостанай облыстық мәслихатының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2011-2013 жылдарға арналған облыстық бюджеті туралы" шешімін, Рудный қаласы әкімдігінің 2010 жылғы 20 желтоқсандағы № 1356 "Рудный қалалық мәслихатының қарауына Рудный қалалық мәслихатының "Рудный қаласының 2011-2013 жылдарға арналған қалалық бюджеті туралы" шешімінің жобасын енгізу туралы" қаулысын қарап, Рудный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Рудный қаласының 2011-2013 жылдарға арналған қалалық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2011 жылға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8 648 796,3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7 854 815,0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26 324,0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166 956,0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600 701,3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2)2) шығындар – 8 325 118,3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182 519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182 519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141 159,0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-141 159,0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Рудный қаласы мәслихатының 2011.04.18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өзгерту енгізілді - 2011.07.20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(2011 жылғы 1 қаңтардан бастап қолданысқа енгізіледі); 2011.09.14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енгізіледі); 2011.10.28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енгізіледі); 2011.11.11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2. Рудный қаласының 2011 жылға арналған қалалық бюджетінен облыстық бюджетке алынатын бюджеттік алымдардың көлемі 2 800 411,0 мың теңге сомасын құрайтыны екендігі назарға алынсын. 2011 жылы Рудный қаласының бюджетіне облыстық бюджеттен берілетін бюджеттік субвенциялардың көлемі 0 теңге құрайтыны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Рудный қаласының жергілікті атқарушы органының 2011 жылға арналған резерві 27410,1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 жаңа редакцияда - Қостанай облысы Рудный қаласы мәслихатының 2011.07.20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2011 жылға арналған қалалық бюджетті орындау барысында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2011 жылға Горняцк поселкесінің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2011 жылға Қашар поселкесінің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Он төртінші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кезекті сессиясының </w:t>
      </w:r>
      <w:r>
        <w:rPr>
          <w:rFonts w:ascii="Times New Roman"/>
          <w:b w:val="false"/>
          <w:i/>
          <w:color w:val="000000"/>
          <w:sz w:val="28"/>
        </w:rPr>
        <w:t>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комитетінің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 Рудный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О. Рабченюк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23.12.2010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М. Досболов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23.12.2010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Рудный қаласы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О. Рабченюк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23.12.2010 ж.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11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528 шешіміне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2011 жылға арналған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Қостанай облысы Рудный қаласы мәслихатының 2011.11.11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553"/>
        <w:gridCol w:w="7413"/>
        <w:gridCol w:w="20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8648796,3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7854815,0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3089019,0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3089019,0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2384172,0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2384172,0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701503,0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478626,0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196618,0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1657199,0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1141492,0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472900,0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20315,0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8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</w:p>
        </w:tc>
      </w:tr>
      <w:tr>
        <w:trPr>
          <w:trHeight w:val="25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166956,0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139083,0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139083,0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600701,3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600701,3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600701,3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13"/>
        <w:gridCol w:w="653"/>
        <w:gridCol w:w="6213"/>
        <w:gridCol w:w="21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8325118,3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160574,9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120792,9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13532,5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74121,9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60864,9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28137,0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25494,0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16161,0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17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3324077,1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586773,0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586773,0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563673,0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2390062,7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2386654,7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2213535,7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347241,4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74517,4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11171,4</w:t>
            </w:r>
          </w:p>
        </w:tc>
      </w:tr>
      <w:tr>
        <w:trPr>
          <w:trHeight w:val="14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16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Жетім-баланы (жетім-балаларды)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қамқоршыларға (қорғаншыларға)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40551,0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413663,0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353569,5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353569,5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45547,0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тұлғаларды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5835,0</w:t>
            </w:r>
          </w:p>
        </w:tc>
      </w:tr>
      <w:tr>
        <w:trPr>
          <w:trHeight w:val="17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60093,5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60093,5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53093,0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706729,0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197384,0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67907,0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392772,0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45831,0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346941,0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346941,0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116573,0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105885,0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31434,0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382274,8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88209,0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175179,0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66936,0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27650,8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8270,8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14493,0</w:t>
            </w:r>
          </w:p>
        </w:tc>
      </w:tr>
      <w:tr>
        <w:trPr>
          <w:trHeight w:val="13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11885,4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34818,8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24215,6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8848,6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1202,2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30947,9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13965,4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16982,5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және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386233,0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14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383553,0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114245,6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269307,4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64636,9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59162,9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кәсіпкерлікті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27410,1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23172,8</w:t>
            </w:r>
          </w:p>
        </w:tc>
      </w:tr>
      <w:tr>
        <w:trPr>
          <w:trHeight w:val="13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22177,5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2800411,0</w:t>
            </w:r>
          </w:p>
        </w:tc>
      </w:tr>
      <w:tr>
        <w:trPr>
          <w:trHeight w:val="16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176830,0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141159,0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-141159,0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24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399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2012 жылға арналған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 жаңа редакцияда - Қостанай облысы Рудный қаласы мәслихатының 2011.01.24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313"/>
        <w:gridCol w:w="19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8478205,0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7506424,0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3183700,0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3183700,0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2461221,0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2461221,0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639901,0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469726,0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141468,0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1195375,0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689892,0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470000,0</w:t>
            </w:r>
          </w:p>
        </w:tc>
      </w:tr>
      <w:tr>
        <w:trPr>
          <w:trHeight w:val="7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32905,0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бизнеске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2578,0</w:t>
            </w:r>
          </w:p>
        </w:tc>
      </w:tr>
      <w:tr>
        <w:trPr>
          <w:trHeight w:val="15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13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829742,0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829742,0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93"/>
        <w:gridCol w:w="693"/>
        <w:gridCol w:w="7313"/>
        <w:gridCol w:w="20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8465075,0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24459,0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17699,0</w:t>
            </w:r>
          </w:p>
        </w:tc>
      </w:tr>
      <w:tr>
        <w:trPr>
          <w:trHeight w:val="14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14512,0</w:t>
            </w:r>
          </w:p>
        </w:tc>
      </w:tr>
      <w:tr>
        <w:trPr>
          <w:trHeight w:val="18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2884186,0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2315309,0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2311661,0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2147950,0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12695,0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426580,0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67665,0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62979,0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41937,0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256595,0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181439,0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сақтаулуын үйымдастыру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130154,0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47039,0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50882,0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355458,0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153000,0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52899,0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17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737196,0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737196,0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732601,0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651816,0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20859,0</w:t>
            </w:r>
          </w:p>
        </w:tc>
      </w:tr>
      <w:tr>
        <w:trPr>
          <w:trHeight w:val="15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 3-қосымша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24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399 шешіміне 3-қосымша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2013 жылға арналған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3-қосымша жаңа редакцияда - Қостанай облысы Рудный қаласы мәслихатының 2011.01.24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353"/>
        <w:gridCol w:w="19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9058333,0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8062065,0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3488183,0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3488183,0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2664509,0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2664509,0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663057,0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489726,0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144624,0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1218357,0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710392,0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470000,0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бизнеске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27959,0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828440,0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828440,0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828440,0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53"/>
        <w:gridCol w:w="693"/>
        <w:gridCol w:w="7473"/>
        <w:gridCol w:w="19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8897743,0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62992,0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(областық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2921737,0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2347315,0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2343302,0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2176792,0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30598,0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446923,0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389372,0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389372,0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13233,0</w:t>
            </w:r>
          </w:p>
        </w:tc>
      </w:tr>
      <w:tr>
        <w:trPr>
          <w:trHeight w:val="18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57551,0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55336,0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901160,0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822283,0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сақтаулуын үйымдастыру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630832,0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361101,0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76177,0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52245,0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46781,0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25713,0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-154090,0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 4-қосымша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2011 жылға арналған бюджетін атқару процесінде секвестрлеуге жатпайтын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33"/>
        <w:gridCol w:w="953"/>
        <w:gridCol w:w="853"/>
        <w:gridCol w:w="80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функционалдық топ 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 5-қосымша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430 шешіміне 2-қосымша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Горняцк поселкесінің бюджеттік бағдарламалар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Қостанай облысы Рудный қаласы мәслихатының 2011.04.18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833"/>
        <w:gridCol w:w="833"/>
        <w:gridCol w:w="85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 6-қосымша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430 шешіміне 3-қосымша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Қашар поселкесінің бюджеттік бағдарламалар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6-қосымша жаңа редакцияда - Қостанай облысы Рудный қаласы мәслихатының 2011.04.18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93"/>
        <w:gridCol w:w="893"/>
        <w:gridCol w:w="853"/>
        <w:gridCol w:w="843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45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7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10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