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a131" w14:textId="105a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212 "Арқалық қаласының 2010-2012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2010 жылғы 11 ақпандағы № 233 шешімі. Қостанай облысы Арқалық қаласының Әділет басқармасында 2010 жылғы 24 ақпанда № 9-3-122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қаңтарындағы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"Арқалық қаласының 2010-2012 жылдарға арналған бюджеті туралы"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9-3-120 санымен тіркелген, 2010 жылғы 15 қаңтардағы "Торғай"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2010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 Уайсов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Ағуанов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1-қосымша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473"/>
        <w:gridCol w:w="853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нақты-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 бюджеті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2610905,0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718291,0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733"/>
        <w:gridCol w:w="733"/>
        <w:gridCol w:w="739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2579349,9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141274,0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1033934,0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920999,0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856343,0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342344,0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101775,0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180050,0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248478,0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 бойынша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операциялары бойынша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-14008,9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2-қосымша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513"/>
        <w:gridCol w:w="8413"/>
        <w:gridCol w:w="20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2252314,0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733"/>
        <w:gridCol w:w="755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2252314,0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11824,0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1512207,0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116262,0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116262,0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1379962,0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1379962,0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1283806,0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147502,0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34411,0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25031,0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операциялары бойынша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3-қосымша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3-қосымша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533"/>
        <w:gridCol w:w="837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2503596,0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1772874,0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"/>
        <w:gridCol w:w="733"/>
        <w:gridCol w:w="753"/>
        <w:gridCol w:w="739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2503596,0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213051,0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180488,0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1698728,0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1551091,0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1443363,0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37164,0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27916,0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операциялары бойынша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(артықшылықты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