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d1de" w14:textId="97fd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2011-2013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2010 жылғы 22 желтоқсандағы № 309 шешімі. Қостанай облысы Арқалық қаласының Әділет басқармасында 2010 жылғы 30 желтоқсанда № 9-3-138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қаңтарындағы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Арқалық қаласының 2011-2013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оның ішінде 2011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3243595,7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883408,0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33592,0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бойынша – 2301595,7 мың тенге, оның ішінде субвенция көлемі – 1332604,0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3136936,7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8130,0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– 123979,0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-25450,0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25450,0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Қостанай облысы Арқалық қаласы мәслихатының 2011.01.20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енгізіледі); 2011.04.12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енгізіледі); 2011.07.20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енгізіледі); 2011.10.26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енгізіледі); 2011.11.09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қала бюджетінде: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2400,0 мың теңге сомасында білім беру объектілердің материалдық-техникалық базасын нығайтуға нысаналы ағымдағы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124700,0 мың теңге сомасында облыс бюджетінен дамытуға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100000,0 мың теңге сомасында Қостанай облысы Арқалық қаласы әкімдігінің "Арқалық жылу энергетикалық компаниясы" мемлекеттік коммуналдық кәсіпорнына жаңғыш мазут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14700,0 мың теңге сомасында коммуналдық меншіктегі объектілерін материалдық–техникалық базасын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10000,0 мың теңге сомасында "Қайырбеков көшесінен Абай даңғылына дейін Әуелбеков көшесінің реконструкциясы, Арқалық қаласы" инвестициялық жобасына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Бюджеттік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бөле отырып 2011 жылға арналған қалалық бюджеттің бюджеттік даму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Арқалық қаласының 2011 жылға арналған бюджетінің атқару барысында секвестрлеуге жатпайтын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ХIV сессиясының төрағасы                   Қ.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Ағуанов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Гайдаренко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387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2011 жылға арналған бюджетi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Қостанай облысы Арқалық қаласы мәслихатының 2011.11.09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43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3249238,7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883408,0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2022,0</w:t>
            </w:r>
          </w:p>
        </w:tc>
      </w:tr>
      <w:tr>
        <w:trPr>
          <w:trHeight w:val="9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11001,4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9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9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12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15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2307238,7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2307238,7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653"/>
        <w:gridCol w:w="773"/>
        <w:gridCol w:w="683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3142579,7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234085,0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57732,0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118982,0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105342,0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17538,0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жекешелендiрудi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(областық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1717905,0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155978,0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1379102,0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1379102,0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1282237,0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182825,0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49875,0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(қамқоршыларға)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266317,0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241973,0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51673,0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24344,0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353143,8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223583,2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27402,0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196181,2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182581,2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96930,6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96781,0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жүйесiнiң қызмет етуi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90540,0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32630,0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71873,0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6345,0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351941,0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10384,0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10946,0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318 шешіміне 2-қосымша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2012 жылға арналған бюджетi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Қостанай облысы Арқалық қаласы мәслихатының 2011.01.20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433"/>
        <w:gridCol w:w="7913"/>
        <w:gridCol w:w="2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3715203,0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908816,0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2796919,0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2796919,0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93"/>
        <w:gridCol w:w="673"/>
        <w:gridCol w:w="653"/>
        <w:gridCol w:w="703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3707633,0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2001230,0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1617469,0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1617469,0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1505252,0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300811,0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62952,0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68211,0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105467,0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704392,0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-8578,0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318 шешіміне 3-қосымша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2013 жылға арналған бюджетi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 жаңа редакцияда - Қостанай облысы Арқалық қаласы мәслихатының 2011.01.20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493"/>
        <w:gridCol w:w="7973"/>
        <w:gridCol w:w="22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3284423,0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1008110,0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9678,0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2266183,0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2266183,0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733"/>
        <w:gridCol w:w="713"/>
        <w:gridCol w:w="689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3278123,0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206155,0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69124,0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121622,0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16805,0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2107867,0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142661,0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142661,0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1934652,0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1934652,0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1821292,0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289978,0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289978,0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38847,0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111449,0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67359,0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28676,0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28676,0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99328,0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94409,0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64223,0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50446,0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50446,0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-8633,0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375 шешіміне 2-қосымша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шешіміне 4-қосымша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жобаларды (бағдарламаларды) іске асыруға</w:t>
      </w:r>
      <w:r>
        <w:br/>
      </w:r>
      <w:r>
        <w:rPr>
          <w:rFonts w:ascii="Times New Roman"/>
          <w:b/>
          <w:i w:val="false"/>
          <w:color w:val="000000"/>
        </w:rPr>
        <w:t>
және заңды тұлғалардың жарғылық капиталын қалыптастыруға</w:t>
      </w:r>
      <w:r>
        <w:br/>
      </w:r>
      <w:r>
        <w:rPr>
          <w:rFonts w:ascii="Times New Roman"/>
          <w:b/>
          <w:i w:val="false"/>
          <w:color w:val="000000"/>
        </w:rPr>
        <w:t>
немесе ұлғайтуға бағытталған бюджеттік бағдарламаларға</w:t>
      </w:r>
      <w:r>
        <w:br/>
      </w:r>
      <w:r>
        <w:rPr>
          <w:rFonts w:ascii="Times New Roman"/>
          <w:b/>
          <w:i w:val="false"/>
          <w:color w:val="000000"/>
        </w:rPr>
        <w:t>
бөле отырып 2011 жылға арналған қалалық бюджеттің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4-қосымша жаңа редакцияда - Қостанай облысы Арқалық қаласы мәслихатының 2011.10.26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33"/>
        <w:gridCol w:w="693"/>
        <w:gridCol w:w="693"/>
        <w:gridCol w:w="7213"/>
        <w:gridCol w:w="21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786596,5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196181,0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196181,0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182581,0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ұлғайту және қалыптастыру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шешіміне 5-қосымша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2011 жылға арналған бюджетінің</w:t>
      </w:r>
      <w:r>
        <w:br/>
      </w:r>
      <w:r>
        <w:rPr>
          <w:rFonts w:ascii="Times New Roman"/>
          <w:b/>
          <w:i w:val="false"/>
          <w:color w:val="000000"/>
        </w:rPr>
        <w:t>
атқару барысында секвестрлеуге жатпайтын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33"/>
        <w:gridCol w:w="653"/>
        <w:gridCol w:w="733"/>
        <w:gridCol w:w="9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