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9ca0" w14:textId="fef9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"Мұқтаж азаматтардың жекелеген санаттарына әлеуметтік көмек туралы" әкімдіктің 2010 жылғы 1 ақпандағы № 41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2010 жылғы 6 сәуірдегі № 128 қаулысы. Қостанай облысы Лисаков қаласының Әділет басқармасында 2010 жылғы 14 сәуірде № 9-4-162 тіркелді. Күші жойылды - Қостанай облысы Лисаков қаласы әкімдігінің 2011 жылғы 29 наурыздағы № 160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Лисаков қаласы әкімдігінің 29.03.2011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Қостанай облысы әкімдігінің 2008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"Жергілікті өкілетті органдардың шешімдері бойынша мұқтаж азаматтардың жекелеген санаттарына әлеуметтік көмек тағайындау және төлеу" мемлекеттік қызмет көрсету стандартына, "Лисаков қаласының 2010-2012 жылдарға арналған бюджеті туралы" Лисаков қалалық мәслихатының 2009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Лисаков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"Мұқтаж азаматтардың жекелеген санаттарына әлеуметтік көмек туралы" әкімдіктің 2010 жылғы 1 ақпандағы № 41 қаулысына (Нормативтік құқықтық актілердің мемлекеттік тіркеу тізілімінде № 9-4-161 болып тіркелген, 2010 жылғы 18 наурызда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Әлеуметтік көмекті қаржыландыру "Жергілікті өкілетті органдардың шешімдері бойынша мұқтаж азаматтардың жекелеген санаттарына әлеуметтік көмек" бюджеттік бағдарламасының қаражаты шегінде жүргiзiлсiн";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қаулыға 1-қосымшада: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Біржолғы әлеуметтік көмек 1941-1945 жылдары Ұлы Отан соғысындағы Жеңістің жылдығын тойлауға байланысты Ұлы Отан соғысының қатысушылары мен мүгедектеріне отыз бес мың теңге мөлшерінде; Ұлы Отан соғысының қатысушылары мен мүгедектеріне жеңілдіктер бойынша теңестірілген тұлғаларға, соғыстың қатысушыларына жеңілдіктер мен кепілдіктер бойынша теңестірілген тұлғалардың басқа санаттарына, сондай-ақ 1941 жылдың 22 маусымынан бастап 1945 жылдың 9 мамырына дейін Ұлы Отан соғысы жылдары тылда кемінде алты ай еңбек еткен азаматтарға бір мың теңге мөлшерінде көрсетіледі";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"10. Тұрмыстық қажеттіліктерге арналған ай сайынғы әлеуметтік көмек Ұлы Отан соғысының қатысушылары мен мүгедектеріне екі жарым есе айлық есептік көрсеткіш мөлшерінде, соларға теңестірілген тұлғаларға, сондай-ақ соғыстың қатысушыларына жеңілдіктер мен кепілдіктер бойынша теңестірілген тұлғалардың басқа санаттарына екі айлық есептік көрсеткіш мөлшерінде көрсетіледі.".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Лисаков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