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9f72" w14:textId="6d59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271 "Лисаков қаласының 2010-2012 жылдарға арналған бюджеті туралы" 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2010 жылғы 14 шілдедегі № 341 шешімі. Қостанай облысы Лисаков қаласының Әділет басқармасында 2010 жылғы 23 шілдеде № 9-4-168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2008 жылғы 4 желтоқсандағы Қазақстан Республикасының Бюджет кодексінің 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"Мәслихаттың 2009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2010-2012 жылдарға арналған облыстық бюджеті туралы" шешіміне өзгерістер енгізу туралы" (нормативтік құқықтық актілердің мемлекеттік тіркеу тізілімінде № 3728 болып тіркелген) Қостанай облыстық мәслихатының 2010 жылғы 2 шілдедегі 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Лисаков қалалық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"Лисаков қаласының 2010-2012 жылдарға арналған бюджеті туралы" мәслихаттың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9-4-154 болып тіркелген, 2010 жылғы 7, 14 қаңтарда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"1881945,5" деген сандар "1879375,5"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"453773,5" деген сандар "451203,5"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"1954849,9" деген сандар "1952279,9"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 Октябрь кентінің су құбырының таратушы желілерін қайта құруға (Абай көшесі: 14 су жүргізетін құбыр құдығынан Целинная көшесіне дейін; Алма-Атинская көшесі: Уральская көшесінен Горький көшесіне дейін; Буденного көшесінен Уральская көшесіне дейін; екінші өрлеудің сорабынан Комсомольская көшесіне дейін) - 8425,0 мың теңге сомасында жобалау-іздеу жұмыстарына."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"27600,0" деген сандар "28800,0"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"58045,0" деген сандар "54275,0"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20-шағын ауданында су құбырының сыртқы желілерін, канализациясын, байланысты, электрмен жабдықтауды салуға – 38654,0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20-шағын ауданында төмен қысымды газ құбырын, сақиналауын және газ таратушы блокты пунктін салуға – 13477,0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бірінші шағын ауданында № 17 жалдау тұрғын үйдің газбен жабдықтауына – 5914,0 мың теңге."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төрайымы,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                       Т. Кривошея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341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29"/>
        <w:gridCol w:w="357"/>
        <w:gridCol w:w="8045"/>
        <w:gridCol w:w="218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1879375,5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1412774,0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491381,0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491381,0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402525,0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402525,0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195528,0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119404,0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48609,0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315756,0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192187,0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</w:p>
        </w:tc>
      </w:tr>
      <w:tr>
        <w:trPr>
          <w:trHeight w:val="15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4212,0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4212,0</w:t>
            </w:r>
          </w:p>
        </w:tc>
      </w:tr>
      <w:tr>
        <w:trPr>
          <w:trHeight w:val="11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11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451203,5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451203,5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451203,5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384"/>
        <w:gridCol w:w="797"/>
        <w:gridCol w:w="819"/>
        <w:gridCol w:w="6787"/>
        <w:gridCol w:w="219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1952279,9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105869,0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77405,0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41461,0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16288,0</w:t>
            </w:r>
          </w:p>
        </w:tc>
      </w:tr>
      <w:tr>
        <w:trPr>
          <w:trHeight w:val="11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16301,0</w:t>
            </w:r>
          </w:p>
        </w:tc>
      </w:tr>
      <w:tr>
        <w:trPr>
          <w:trHeight w:val="15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13392,0</w:t>
            </w:r>
          </w:p>
        </w:tc>
      </w:tr>
      <w:tr>
        <w:trPr>
          <w:trHeight w:val="12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</w:p>
        </w:tc>
      </w:tr>
      <w:tr>
        <w:trPr>
          <w:trHeight w:val="15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10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869930,0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192790,0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185322,0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185322,0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550331,0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550331,0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478931,0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109379,0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38942,0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11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конкурстарды өткізу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12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1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177375,0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154013,0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154013,0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45663,0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14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жүруін,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Мәскеу,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54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 адамдарға, 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22 маусымнан бастап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кірмеген,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өткерген,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жеңгенi үшiн"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немесе "Жапонияны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запасқа (отставкаға)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шыққандарға,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жұмыс істеген (қызмет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өткерген)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23362,0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23362,0</w:t>
            </w:r>
          </w:p>
        </w:tc>
      </w:tr>
      <w:tr>
        <w:trPr>
          <w:trHeight w:val="11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22186,0</w:t>
            </w:r>
          </w:p>
        </w:tc>
      </w:tr>
      <w:tr>
        <w:trPr>
          <w:trHeight w:val="11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356773,5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198765,0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198505,0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144230,0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54275,0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82923,5</w:t>
            </w:r>
          </w:p>
        </w:tc>
      </w:tr>
      <w:tr>
        <w:trPr>
          <w:trHeight w:val="11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66019,5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61375,5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75085,0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поселке,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1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70646,0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41418,0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98842,0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поселке,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26445,0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26445,0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2463,0</w:t>
            </w:r>
          </w:p>
        </w:tc>
      </w:tr>
      <w:tr>
        <w:trPr>
          <w:trHeight w:val="15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41344,0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тiлдi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4506,0</w:t>
            </w:r>
          </w:p>
        </w:tc>
      </w:tr>
      <w:tr>
        <w:trPr>
          <w:trHeight w:val="11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9190,0</w:t>
            </w:r>
          </w:p>
        </w:tc>
      </w:tr>
      <w:tr>
        <w:trPr>
          <w:trHeight w:val="14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4416,0</w:t>
            </w:r>
          </w:p>
        </w:tc>
      </w:tr>
      <w:tr>
        <w:trPr>
          <w:trHeight w:val="12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1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12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15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11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12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11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159579,0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159579,0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1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157199,0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48843,0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108356,0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27317,0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 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резерві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сараптама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</w:p>
        </w:tc>
      </w:tr>
      <w:tr>
        <w:trPr>
          <w:trHeight w:val="15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90754,0</w:t>
            </w:r>
          </w:p>
        </w:tc>
      </w:tr>
      <w:tr>
        <w:trPr>
          <w:trHeight w:val="11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12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16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61"/>
        <w:gridCol w:w="774"/>
        <w:gridCol w:w="731"/>
        <w:gridCol w:w="6947"/>
        <w:gridCol w:w="2232"/>
      </w:tblGrid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бойынша сальдо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7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9"/>
        <w:gridCol w:w="6646"/>
        <w:gridCol w:w="2135"/>
      </w:tblGrid>
      <w:tr>
        <w:trPr>
          <w:trHeight w:val="375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-102 314,4</w:t>
            </w:r>
          </w:p>
        </w:tc>
      </w:tr>
      <w:tr>
        <w:trPr>
          <w:trHeight w:val="735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102 314,4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25"/>
        <w:gridCol w:w="376"/>
        <w:gridCol w:w="7900"/>
        <w:gridCol w:w="223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03"/>
        <w:gridCol w:w="439"/>
        <w:gridCol w:w="7907"/>
        <w:gridCol w:w="22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341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76"/>
        <w:gridCol w:w="381"/>
        <w:gridCol w:w="8039"/>
        <w:gridCol w:w="224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1666711,0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1330643,0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511715,0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511715,0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403340,0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403340,0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184347,0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104578,0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52254,0</w:t>
            </w:r>
          </w:p>
        </w:tc>
      </w:tr>
      <w:tr>
        <w:trPr>
          <w:trHeight w:val="7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223089,0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178557,0</w:t>
            </w:r>
          </w:p>
        </w:tc>
      </w:tr>
      <w:tr>
        <w:trPr>
          <w:trHeight w:val="7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30400,0</w:t>
            </w:r>
          </w:p>
        </w:tc>
      </w:tr>
      <w:tr>
        <w:trPr>
          <w:trHeight w:val="6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</w:p>
        </w:tc>
      </w:tr>
      <w:tr>
        <w:trPr>
          <w:trHeight w:val="14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4528,0</w:t>
            </w:r>
          </w:p>
        </w:tc>
      </w:tr>
      <w:tr>
        <w:trPr>
          <w:trHeight w:val="7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4528,0</w:t>
            </w:r>
          </w:p>
        </w:tc>
      </w:tr>
      <w:tr>
        <w:trPr>
          <w:trHeight w:val="10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1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7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320347,0</w:t>
            </w:r>
          </w:p>
        </w:tc>
      </w:tr>
      <w:tr>
        <w:trPr>
          <w:trHeight w:val="7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320347,0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363"/>
        <w:gridCol w:w="755"/>
        <w:gridCol w:w="777"/>
        <w:gridCol w:w="6797"/>
        <w:gridCol w:w="230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1656711,0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100722,0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72660,0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44834,0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14889,0</w:t>
            </w:r>
          </w:p>
        </w:tc>
      </w:tr>
      <w:tr>
        <w:trPr>
          <w:trHeight w:val="12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15495,0</w:t>
            </w:r>
          </w:p>
        </w:tc>
      </w:tr>
      <w:tr>
        <w:trPr>
          <w:trHeight w:val="15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орындау 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12567,0</w:t>
            </w:r>
          </w:p>
        </w:tc>
      </w:tr>
      <w:tr>
        <w:trPr>
          <w:trHeight w:val="15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10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867425,0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205133,0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196145,0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196145,0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627711,0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627711,0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542354,0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85357,0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8363,0</w:t>
            </w:r>
          </w:p>
        </w:tc>
      </w:tr>
      <w:tr>
        <w:trPr>
          <w:trHeight w:val="12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5369,0</w:t>
            </w:r>
          </w:p>
        </w:tc>
      </w:tr>
      <w:tr>
        <w:trPr>
          <w:trHeight w:val="10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конкурстарды өткізу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133117,0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106908,0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106908,0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61243,0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5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4409,0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26209,0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26209,0</w:t>
            </w:r>
          </w:p>
        </w:tc>
      </w:tr>
      <w:tr>
        <w:trPr>
          <w:trHeight w:val="11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206196,0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64599,0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64599,0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64599,0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61643,0</w:t>
            </w:r>
          </w:p>
        </w:tc>
      </w:tr>
      <w:tr>
        <w:trPr>
          <w:trHeight w:val="11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3683,0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2159,0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1524,0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79954,0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поселке,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2389,0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11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74665,0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18611,0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43317,0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97558,0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32877,0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поселке,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27030,0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15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24249,0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тiлдi дамыту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16053,0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5131,0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10065,0</w:t>
            </w:r>
          </w:p>
        </w:tc>
      </w:tr>
      <w:tr>
        <w:trPr>
          <w:trHeight w:val="15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3607,0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11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</w:p>
        </w:tc>
      </w:tr>
      <w:tr>
        <w:trPr>
          <w:trHeight w:val="11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189891,0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189891,0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10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187065,0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97376,0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89689,0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33215,0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4904,0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4904,0</w:t>
            </w:r>
          </w:p>
        </w:tc>
      </w:tr>
      <w:tr>
        <w:trPr>
          <w:trHeight w:val="10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 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4474,0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21518,0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резерві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21518,0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16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340"/>
        <w:gridCol w:w="797"/>
        <w:gridCol w:w="754"/>
        <w:gridCol w:w="6828"/>
        <w:gridCol w:w="2323"/>
      </w:tblGrid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бойынша сальдо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6520"/>
        <w:gridCol w:w="2239"/>
      </w:tblGrid>
      <w:tr>
        <w:trPr>
          <w:trHeight w:val="39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341 шешіміне 3-қосымша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кенттің,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83"/>
        <w:gridCol w:w="774"/>
        <w:gridCol w:w="731"/>
        <w:gridCol w:w="6837"/>
        <w:gridCol w:w="236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поселкесі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