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994d2" w14:textId="ef994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қаласының 2011-2013 жылдарға арналған бюджеті туралы</w:t>
      </w:r>
    </w:p>
    <w:p>
      <w:pPr>
        <w:spacing w:after="0"/>
        <w:ind w:left="0"/>
        <w:jc w:val="both"/>
      </w:pPr>
      <w:r>
        <w:rPr>
          <w:rFonts w:ascii="Times New Roman"/>
          <w:b w:val="false"/>
          <w:i w:val="false"/>
          <w:color w:val="000000"/>
          <w:sz w:val="28"/>
        </w:rPr>
        <w:t>Қостанай облысы Лисаков қаласы мәслихатының 2010 жылғы 24 желтоқсандағы № 385 шешімі. Қостанай облысы Лисаков қаласының Әділет басқармасында 2010 жылғы 27 желтоқсанда № 9-4-176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2-бабының </w:t>
      </w:r>
      <w:r>
        <w:rPr>
          <w:rFonts w:ascii="Times New Roman"/>
          <w:b w:val="false"/>
          <w:i w:val="false"/>
          <w:color w:val="000000"/>
          <w:sz w:val="28"/>
        </w:rPr>
        <w:t>4-тармағына</w:t>
      </w:r>
      <w:r>
        <w:rPr>
          <w:rFonts w:ascii="Times New Roman"/>
          <w:b w:val="false"/>
          <w:i w:val="false"/>
          <w:color w:val="000000"/>
          <w:sz w:val="28"/>
        </w:rPr>
        <w:t>,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75-баптарына</w:t>
      </w:r>
      <w:r>
        <w:rPr>
          <w:rFonts w:ascii="Times New Roman"/>
          <w:b w:val="false"/>
          <w:i w:val="false"/>
          <w:color w:val="000000"/>
          <w:sz w:val="28"/>
        </w:rPr>
        <w:t xml:space="preserve"> сәйкес Лисаков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Лисаков қаласының 2011-2013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2011 жылға мынадай көлемде бекітілсін:</w:t>
      </w:r>
      <w:r>
        <w:br/>
      </w:r>
      <w:r>
        <w:rPr>
          <w:rFonts w:ascii="Times New Roman"/>
          <w:b w:val="false"/>
          <w:i w:val="false"/>
          <w:color w:val="000000"/>
          <w:sz w:val="28"/>
        </w:rPr>
        <w:t>
      1) кірістер – 1827636,1 мың теңге, оның ішінде:</w:t>
      </w:r>
      <w:r>
        <w:br/>
      </w:r>
      <w:r>
        <w:rPr>
          <w:rFonts w:ascii="Times New Roman"/>
          <w:b w:val="false"/>
          <w:i w:val="false"/>
          <w:color w:val="000000"/>
          <w:sz w:val="28"/>
        </w:rPr>
        <w:t>
      салықтық түсімдер бойынша – 1600609,0 мың теңге;</w:t>
      </w:r>
      <w:r>
        <w:br/>
      </w:r>
      <w:r>
        <w:rPr>
          <w:rFonts w:ascii="Times New Roman"/>
          <w:b w:val="false"/>
          <w:i w:val="false"/>
          <w:color w:val="000000"/>
          <w:sz w:val="28"/>
        </w:rPr>
        <w:t>
      салықтық емес түсімдер бойынша – 12337,0 мың теңге;</w:t>
      </w:r>
      <w:r>
        <w:br/>
      </w:r>
      <w:r>
        <w:rPr>
          <w:rFonts w:ascii="Times New Roman"/>
          <w:b w:val="false"/>
          <w:i w:val="false"/>
          <w:color w:val="000000"/>
          <w:sz w:val="28"/>
        </w:rPr>
        <w:t>
      негізгі капиталды сатудан түсетін түсімдер бойынша – 16570,0 мың теңге;</w:t>
      </w:r>
      <w:r>
        <w:br/>
      </w:r>
      <w:r>
        <w:rPr>
          <w:rFonts w:ascii="Times New Roman"/>
          <w:b w:val="false"/>
          <w:i w:val="false"/>
          <w:color w:val="000000"/>
          <w:sz w:val="28"/>
        </w:rPr>
        <w:t>
      трансферттер түсімдері бойынша – 198120,1 мың теңге;</w:t>
      </w:r>
      <w:r>
        <w:br/>
      </w:r>
      <w:r>
        <w:rPr>
          <w:rFonts w:ascii="Times New Roman"/>
          <w:b w:val="false"/>
          <w:i w:val="false"/>
          <w:color w:val="000000"/>
          <w:sz w:val="28"/>
        </w:rPr>
        <w:t>
      2) шығындар – 1975271,7 мың теңге;</w:t>
      </w:r>
      <w:r>
        <w:br/>
      </w:r>
      <w:r>
        <w:rPr>
          <w:rFonts w:ascii="Times New Roman"/>
          <w:b w:val="false"/>
          <w:i w:val="false"/>
          <w:color w:val="000000"/>
          <w:sz w:val="28"/>
        </w:rPr>
        <w:t>
      3) таза бюджеттік кредиттеу – 0;</w:t>
      </w:r>
      <w:r>
        <w:br/>
      </w:r>
      <w:r>
        <w:rPr>
          <w:rFonts w:ascii="Times New Roman"/>
          <w:b w:val="false"/>
          <w:i w:val="false"/>
          <w:color w:val="000000"/>
          <w:sz w:val="28"/>
        </w:rPr>
        <w:t>
      4) қаржы активтерімен операциялар бойынша сальдо – 13275,0 мың теңге;</w:t>
      </w:r>
      <w:r>
        <w:br/>
      </w:r>
      <w:r>
        <w:rPr>
          <w:rFonts w:ascii="Times New Roman"/>
          <w:b w:val="false"/>
          <w:i w:val="false"/>
          <w:color w:val="000000"/>
          <w:sz w:val="28"/>
        </w:rPr>
        <w:t>
      5) бюджеттің тапшылығы – -160910,6 мың теңге;</w:t>
      </w:r>
      <w:r>
        <w:br/>
      </w:r>
      <w:r>
        <w:rPr>
          <w:rFonts w:ascii="Times New Roman"/>
          <w:b w:val="false"/>
          <w:i w:val="false"/>
          <w:color w:val="000000"/>
          <w:sz w:val="28"/>
        </w:rPr>
        <w:t>
      6) бюджет тапшылығын қаржыландыру – 160910,6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Қостанай облысы Лисаков қаласы мәслихатының 2011.01.20 </w:t>
      </w:r>
      <w:r>
        <w:rPr>
          <w:rFonts w:ascii="Times New Roman"/>
          <w:b w:val="false"/>
          <w:i w:val="false"/>
          <w:color w:val="000000"/>
          <w:sz w:val="28"/>
        </w:rPr>
        <w:t>№ 396</w:t>
      </w:r>
      <w:r>
        <w:rPr>
          <w:rFonts w:ascii="Times New Roman"/>
          <w:b w:val="false"/>
          <w:i w:val="false"/>
          <w:color w:val="ff0000"/>
          <w:sz w:val="28"/>
        </w:rPr>
        <w:t xml:space="preserve"> (2011 жылғы 1 қаңтардан бастап қолданысқа енгізіледі); 2011.04.18 </w:t>
      </w:r>
      <w:r>
        <w:rPr>
          <w:rFonts w:ascii="Times New Roman"/>
          <w:b w:val="false"/>
          <w:i w:val="false"/>
          <w:color w:val="000000"/>
          <w:sz w:val="28"/>
        </w:rPr>
        <w:t>№ 421</w:t>
      </w:r>
      <w:r>
        <w:rPr>
          <w:rFonts w:ascii="Times New Roman"/>
          <w:b w:val="false"/>
          <w:i w:val="false"/>
          <w:color w:val="ff0000"/>
          <w:sz w:val="28"/>
        </w:rPr>
        <w:t xml:space="preserve"> (2011 жылғы 1 қаңтардан бастап қолданысқа енгізіледі); 2011.07.22 </w:t>
      </w:r>
      <w:r>
        <w:rPr>
          <w:rFonts w:ascii="Times New Roman"/>
          <w:b w:val="false"/>
          <w:i w:val="false"/>
          <w:color w:val="000000"/>
          <w:sz w:val="28"/>
        </w:rPr>
        <w:t>№ 439</w:t>
      </w:r>
      <w:r>
        <w:rPr>
          <w:rFonts w:ascii="Times New Roman"/>
          <w:b w:val="false"/>
          <w:i w:val="false"/>
          <w:color w:val="ff0000"/>
          <w:sz w:val="28"/>
        </w:rPr>
        <w:t xml:space="preserve"> (2011 жылғы 1 қаңтардан бастап қолданысқа енгізіледі); 2011.10.28 </w:t>
      </w:r>
      <w:r>
        <w:rPr>
          <w:rFonts w:ascii="Times New Roman"/>
          <w:b w:val="false"/>
          <w:i w:val="false"/>
          <w:color w:val="000000"/>
          <w:sz w:val="28"/>
        </w:rPr>
        <w:t>№ 464</w:t>
      </w:r>
      <w:r>
        <w:rPr>
          <w:rFonts w:ascii="Times New Roman"/>
          <w:b w:val="false"/>
          <w:i w:val="false"/>
          <w:color w:val="000000"/>
          <w:sz w:val="28"/>
        </w:rPr>
        <w:t xml:space="preserve"> (</w:t>
      </w:r>
      <w:r>
        <w:rPr>
          <w:rFonts w:ascii="Times New Roman"/>
          <w:b w:val="false"/>
          <w:i w:val="false"/>
          <w:color w:val="ff0000"/>
          <w:sz w:val="28"/>
        </w:rPr>
        <w:t xml:space="preserve">2011 жылғы 1 қаңтардан бастап қолданысқа енгізіледі); 2011.11.10 </w:t>
      </w:r>
      <w:r>
        <w:rPr>
          <w:rFonts w:ascii="Times New Roman"/>
          <w:b w:val="false"/>
          <w:i w:val="false"/>
          <w:color w:val="000000"/>
          <w:sz w:val="28"/>
        </w:rPr>
        <w:t>№ 472</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Лисаков қаласының бюджетінде облыстық бюджеттен берілетін бюджеттік субвенциялар көлемі 0 құрылғаны ескерілсін.</w:t>
      </w:r>
      <w:r>
        <w:br/>
      </w:r>
      <w:r>
        <w:rPr>
          <w:rFonts w:ascii="Times New Roman"/>
          <w:b w:val="false"/>
          <w:i w:val="false"/>
          <w:color w:val="000000"/>
          <w:sz w:val="28"/>
        </w:rPr>
        <w:t>
</w:t>
      </w:r>
      <w:r>
        <w:rPr>
          <w:rFonts w:ascii="Times New Roman"/>
          <w:b w:val="false"/>
          <w:i w:val="false"/>
          <w:color w:val="000000"/>
          <w:sz w:val="28"/>
        </w:rPr>
        <w:t>
      3. 2011 жылға арналған қаланың бюджетінен облыстық бюджетке бюджеттік алып қоюлардың көлемі 193073,0 мың теңге сомасында белгіленгені ескерілсін.</w:t>
      </w:r>
      <w:r>
        <w:br/>
      </w:r>
      <w:r>
        <w:rPr>
          <w:rFonts w:ascii="Times New Roman"/>
          <w:b w:val="false"/>
          <w:i w:val="false"/>
          <w:color w:val="000000"/>
          <w:sz w:val="28"/>
        </w:rPr>
        <w:t>
</w:t>
      </w:r>
      <w:r>
        <w:rPr>
          <w:rFonts w:ascii="Times New Roman"/>
          <w:b w:val="false"/>
          <w:i w:val="false"/>
          <w:color w:val="000000"/>
          <w:sz w:val="28"/>
        </w:rPr>
        <w:t>
      4. 2011 жылға арналған Лисаков қаласы әкімдігінің резерві 0 болып құрылғаны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Қостанай облысы Лисаков қаласы мәслихатының 2011.10.28 </w:t>
      </w:r>
      <w:r>
        <w:rPr>
          <w:rFonts w:ascii="Times New Roman"/>
          <w:b w:val="false"/>
          <w:i w:val="false"/>
          <w:color w:val="000000"/>
          <w:sz w:val="28"/>
        </w:rPr>
        <w:t>№ 464</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2011 жылға арналған Лисаков қаласының бюджетінде облыстық бюджеттен нысаналы ағымдағы трансферттер және дамуға трансферттер көзделгені ескерілсін, оның ішінде:</w:t>
      </w:r>
      <w:r>
        <w:br/>
      </w:r>
      <w:r>
        <w:rPr>
          <w:rFonts w:ascii="Times New Roman"/>
          <w:b w:val="false"/>
          <w:i w:val="false"/>
          <w:color w:val="000000"/>
          <w:sz w:val="28"/>
        </w:rPr>
        <w:t>
      білім беру ұйымдарының материалдық-техникалық базасын нығайтуға 2400,0 мың теңге сомасында;</w:t>
      </w:r>
      <w:r>
        <w:br/>
      </w:r>
      <w:r>
        <w:rPr>
          <w:rFonts w:ascii="Times New Roman"/>
          <w:b w:val="false"/>
          <w:i w:val="false"/>
          <w:color w:val="000000"/>
          <w:sz w:val="28"/>
        </w:rPr>
        <w:t>
      коммуналдық меншік объектілерінің материалдық-техникалық базасын нығайтуға 1275,0 мың теңге сомасында;</w:t>
      </w:r>
      <w:r>
        <w:br/>
      </w:r>
      <w:r>
        <w:rPr>
          <w:rFonts w:ascii="Times New Roman"/>
          <w:b w:val="false"/>
          <w:i w:val="false"/>
          <w:color w:val="000000"/>
          <w:sz w:val="28"/>
        </w:rPr>
        <w:t>
      2011 жылға "Лисаков қаласы әкімдігі білім бөлімінің "Октябрь орта мектебі" мемлекеттік мекемесінің сыртқы канализациялық желісін кенттің канализациялық желілеріне қоса қайта құруға 10129,0 мың теңге сомасында;</w:t>
      </w:r>
      <w:r>
        <w:br/>
      </w:r>
      <w:r>
        <w:rPr>
          <w:rFonts w:ascii="Times New Roman"/>
          <w:b w:val="false"/>
          <w:i w:val="false"/>
          <w:color w:val="000000"/>
          <w:sz w:val="28"/>
        </w:rPr>
        <w:t>
      Комсомольская көшесі бойынша жолды қайта құруға 50000,0 мың теңге сомасында;</w:t>
      </w:r>
      <w:r>
        <w:br/>
      </w:r>
      <w:r>
        <w:rPr>
          <w:rFonts w:ascii="Times New Roman"/>
          <w:b w:val="false"/>
          <w:i w:val="false"/>
          <w:color w:val="000000"/>
          <w:sz w:val="28"/>
        </w:rPr>
        <w:t>
      "Қазынашылық-Клиент" жүйесін енгізу үшін компьютерлік және ұйымдастыру техникасын сатып алуға 1085,0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Қостанай облысы Лисаков қаласы мәслихатының 2011.10.28 </w:t>
      </w:r>
      <w:r>
        <w:rPr>
          <w:rFonts w:ascii="Times New Roman"/>
          <w:b w:val="false"/>
          <w:i w:val="false"/>
          <w:color w:val="000000"/>
          <w:sz w:val="28"/>
        </w:rPr>
        <w:t>№ 464</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5-1. Лисаков қаласының 2011 жылға арналған бюджетінде республикалық бюджеттен нысаналы ағымдағы трансферттер көзделгені ескерілсін, оның ішінде:</w:t>
      </w:r>
      <w:r>
        <w:br/>
      </w:r>
      <w:r>
        <w:rPr>
          <w:rFonts w:ascii="Times New Roman"/>
          <w:b w:val="false"/>
          <w:i w:val="false"/>
          <w:color w:val="000000"/>
          <w:sz w:val="28"/>
        </w:rPr>
        <w:t>
      Қазақстан Республикасында білім беруді дамытудың 2011-2020 жылдарға арналған мемлекеттік бағдарламасын іске асыруға 7496,0 мың теңге сомасында, оның ішінде:</w:t>
      </w:r>
      <w:r>
        <w:br/>
      </w:r>
      <w:r>
        <w:rPr>
          <w:rFonts w:ascii="Times New Roman"/>
          <w:b w:val="false"/>
          <w:i w:val="false"/>
          <w:color w:val="000000"/>
          <w:sz w:val="28"/>
        </w:rPr>
        <w:t>
      негiзгi орта және жалпы орта бiлiм беру мемлекеттiк мекемелеріндегi физика, химия, биология кабинеттерiн оқу жабдығымен жабдықтауға 4096,0 мың теңге сомасында,</w:t>
      </w:r>
      <w:r>
        <w:br/>
      </w:r>
      <w:r>
        <w:rPr>
          <w:rFonts w:ascii="Times New Roman"/>
          <w:b w:val="false"/>
          <w:i w:val="false"/>
          <w:color w:val="000000"/>
          <w:sz w:val="28"/>
        </w:rPr>
        <w:t>
      үйде оқытылатын мүгедек балаларды жабдықпен, бағдарламалық қамтыммен қамтамасыз етуге 3400,0 мың теңге сомасында;</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1880,0 мың теңге сомасында;</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төлемдеріне 15483,0 мың теңге сомасында;</w:t>
      </w:r>
      <w:r>
        <w:br/>
      </w:r>
      <w:r>
        <w:rPr>
          <w:rFonts w:ascii="Times New Roman"/>
          <w:b w:val="false"/>
          <w:i w:val="false"/>
          <w:color w:val="000000"/>
          <w:sz w:val="28"/>
        </w:rPr>
        <w:t>
      медициналық-әлеуметтік мекемелеріндегі күндізгі болу бөлімшесінің желісін дамытуға 12113,0 мың теңге сомасында;</w:t>
      </w:r>
      <w:r>
        <w:br/>
      </w:r>
      <w:r>
        <w:rPr>
          <w:rFonts w:ascii="Times New Roman"/>
          <w:b w:val="false"/>
          <w:i w:val="false"/>
          <w:color w:val="000000"/>
          <w:sz w:val="28"/>
        </w:rPr>
        <w:t>
      "Бизнестің жол картасы - 2020" бағдарламасы шеңберінде жеке кәсіпкерлікті қолдауға 3699,0 мың теңге сомасында;</w:t>
      </w:r>
      <w:r>
        <w:br/>
      </w:r>
      <w:r>
        <w:rPr>
          <w:rFonts w:ascii="Times New Roman"/>
          <w:b w:val="false"/>
          <w:i w:val="false"/>
          <w:color w:val="000000"/>
          <w:sz w:val="28"/>
        </w:rPr>
        <w:t>
      эпизоотияға қарсы iс-шараларды жүргiзуге 812,1 мың теңге сомасында;</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 6216,0 мың теңге сомасында;</w:t>
      </w:r>
      <w:r>
        <w:br/>
      </w:r>
      <w:r>
        <w:rPr>
          <w:rFonts w:ascii="Times New Roman"/>
          <w:b w:val="false"/>
          <w:i w:val="false"/>
          <w:color w:val="000000"/>
          <w:sz w:val="28"/>
        </w:rPr>
        <w:t>
      Жұмыспен қамту 2020 бағдарламасының іс-шараларын іске асыруға 8396,0 мың теңге сомасында, оның ішінде:</w:t>
      </w:r>
      <w:r>
        <w:br/>
      </w:r>
      <w:r>
        <w:rPr>
          <w:rFonts w:ascii="Times New Roman"/>
          <w:b w:val="false"/>
          <w:i w:val="false"/>
          <w:color w:val="000000"/>
          <w:sz w:val="28"/>
        </w:rPr>
        <w:t>
      жұмыспен қамту орталықтарын құруға 6251,0 мың теңге сомасында, жалақыны ішінара субсидиялауға 2145,0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5-1 тармақ жаңа редакцияда - Қостанай облысы Лисаков қаласы мәслихатының 2011.11.10 </w:t>
      </w:r>
      <w:r>
        <w:rPr>
          <w:rFonts w:ascii="Times New Roman"/>
          <w:b w:val="false"/>
          <w:i w:val="false"/>
          <w:color w:val="000000"/>
          <w:sz w:val="28"/>
        </w:rPr>
        <w:t>№ 472</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5-2. Лисаков қаласының 2011 жылға арналған бюджетінде республикалық бюджеттен дамуға нысаналы трансферттер көзделгені ескерілсін, оның ішінде:</w:t>
      </w:r>
      <w:r>
        <w:br/>
      </w:r>
      <w:r>
        <w:rPr>
          <w:rFonts w:ascii="Times New Roman"/>
          <w:b w:val="false"/>
          <w:i w:val="false"/>
          <w:color w:val="000000"/>
          <w:sz w:val="28"/>
        </w:rPr>
        <w:t>
      инженерлiк коммуникациялық инфрақұрылымды дамытуға, жайластыруға және (немесе) сатып алуға 77136,0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5-2 тармақ жаңа редакцияда - Қостанай облысы Лисаков қаласы мәслихатының 2011.10.28 </w:t>
      </w:r>
      <w:r>
        <w:rPr>
          <w:rFonts w:ascii="Times New Roman"/>
          <w:b w:val="false"/>
          <w:i w:val="false"/>
          <w:color w:val="000000"/>
          <w:sz w:val="28"/>
        </w:rPr>
        <w:t>№ 464</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5-3. Лисаков қаласының 2011 жылға арналған бюджетінде тексеру комиссиялары мен олардың ауданның (облыстық маңызы бар қаланың) аппараттарын тарату және "Қостанай облысы бойынша тексеру комиссиясы" мемлекеттік мекемесі құрылғанына байланысты, мемлекеттік органдардың функцияларын мемлекеттік басқарудың төмен тұрған деңгейінен жоғарғы деңгейлерге беруге байланысты облыстық бюджет ысыраптарын өтеуге 934,0 мың теңге сомасында облыстық бюджетке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5-3 тармақпен толықтырылды - Қостанай облысы Қостанай қаласы мәслихатының 2011.07.22 </w:t>
      </w:r>
      <w:r>
        <w:rPr>
          <w:rFonts w:ascii="Times New Roman"/>
          <w:b w:val="false"/>
          <w:i w:val="false"/>
          <w:color w:val="000000"/>
          <w:sz w:val="28"/>
        </w:rPr>
        <w:t>№ 439</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2011 жылға арналған Лисаков қаласының бюджетін атқару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2011 жылға арналған кенттің, ауылдың (селоның), ауылдық (селолық) округ әкімі аппараттарының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Осы шешім 2011 жылғы 1 қаңтардан бастап қолданысқа енгізіледі.</w:t>
      </w:r>
    </w:p>
    <w:bookmarkEnd w:id="0"/>
    <w:p>
      <w:pPr>
        <w:spacing w:after="0"/>
        <w:ind w:left="0"/>
        <w:jc w:val="both"/>
      </w:pPr>
      <w:r>
        <w:rPr>
          <w:rFonts w:ascii="Times New Roman"/>
          <w:b w:val="false"/>
          <w:i/>
          <w:color w:val="000000"/>
          <w:sz w:val="28"/>
        </w:rPr>
        <w:t>      ХVІІІ сессияның төрағасы                   Н. Желтяков</w:t>
      </w:r>
    </w:p>
    <w:p>
      <w:pPr>
        <w:spacing w:after="0"/>
        <w:ind w:left="0"/>
        <w:jc w:val="both"/>
      </w:pPr>
      <w:r>
        <w:rPr>
          <w:rFonts w:ascii="Times New Roman"/>
          <w:b w:val="false"/>
          <w:i/>
          <w:color w:val="000000"/>
          <w:sz w:val="28"/>
        </w:rPr>
        <w:t>      Қалалық мәслихатының хатшысы               Т. Кривошея</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"Лисаков қаласы әкімдігінің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 З. Фадеева</w:t>
      </w:r>
    </w:p>
    <w:bookmarkStart w:name="z10"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385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10 қарашадағы    </w:t>
      </w:r>
      <w:r>
        <w:br/>
      </w:r>
      <w:r>
        <w:rPr>
          <w:rFonts w:ascii="Times New Roman"/>
          <w:b w:val="false"/>
          <w:i w:val="false"/>
          <w:color w:val="000000"/>
          <w:sz w:val="28"/>
        </w:rPr>
        <w:t xml:space="preserve">
№ 472 шешіміне қосымша   </w:t>
      </w:r>
    </w:p>
    <w:p>
      <w:pPr>
        <w:spacing w:after="0"/>
        <w:ind w:left="0"/>
        <w:jc w:val="left"/>
      </w:pPr>
      <w:r>
        <w:rPr>
          <w:rFonts w:ascii="Times New Roman"/>
          <w:b/>
          <w:i w:val="false"/>
          <w:color w:val="000000"/>
        </w:rPr>
        <w:t xml:space="preserve"> Лисаков қаласының 2011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Лисаков қаласы мәслихатының 2011.11.10 </w:t>
      </w:r>
      <w:r>
        <w:rPr>
          <w:rFonts w:ascii="Times New Roman"/>
          <w:b w:val="false"/>
          <w:i w:val="false"/>
          <w:color w:val="ff0000"/>
          <w:sz w:val="28"/>
        </w:rPr>
        <w:t>№ 472</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661"/>
        <w:gridCol w:w="706"/>
        <w:gridCol w:w="863"/>
        <w:gridCol w:w="5797"/>
        <w:gridCol w:w="2829"/>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1 827 636,1</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1 600 609,0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559 256,0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559 256,0</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433 124,0</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433 124,0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w:t>
            </w:r>
            <w:r>
              <w:br/>
            </w:r>
            <w:r>
              <w:rPr>
                <w:rFonts w:ascii="Times New Roman"/>
                <w:b w:val="false"/>
                <w:i w:val="false"/>
                <w:color w:val="000000"/>
                <w:sz w:val="20"/>
              </w:rPr>
              <w:t>
салықтар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193 366,0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124 053,0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11 878,0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w:t>
            </w:r>
            <w:r>
              <w:br/>
            </w:r>
            <w:r>
              <w:rPr>
                <w:rFonts w:ascii="Times New Roman"/>
                <w:b w:val="false"/>
                <w:i w:val="false"/>
                <w:color w:val="000000"/>
                <w:sz w:val="20"/>
              </w:rPr>
              <w:t>
салынатын салық</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57 435,0</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w:t>
            </w:r>
            <w:r>
              <w:br/>
            </w:r>
            <w:r>
              <w:rPr>
                <w:rFonts w:ascii="Times New Roman"/>
                <w:b w:val="false"/>
                <w:i w:val="false"/>
                <w:color w:val="000000"/>
                <w:sz w:val="20"/>
              </w:rPr>
              <w:t>
және қызметтерге салынатын</w:t>
            </w:r>
            <w:r>
              <w:br/>
            </w:r>
            <w:r>
              <w:rPr>
                <w:rFonts w:ascii="Times New Roman"/>
                <w:b w:val="false"/>
                <w:i w:val="false"/>
                <w:color w:val="000000"/>
                <w:sz w:val="20"/>
              </w:rPr>
              <w:t>
ішкі салықтар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408 230,0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217 211,0</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w:t>
            </w:r>
            <w:r>
              <w:br/>
            </w:r>
            <w:r>
              <w:rPr>
                <w:rFonts w:ascii="Times New Roman"/>
                <w:b w:val="false"/>
                <w:i w:val="false"/>
                <w:color w:val="000000"/>
                <w:sz w:val="20"/>
              </w:rPr>
              <w:t>
ресурстарды пайдаланғаны</w:t>
            </w:r>
            <w:r>
              <w:br/>
            </w:r>
            <w:r>
              <w:rPr>
                <w:rFonts w:ascii="Times New Roman"/>
                <w:b w:val="false"/>
                <w:i w:val="false"/>
                <w:color w:val="000000"/>
                <w:sz w:val="20"/>
              </w:rPr>
              <w:t>
үшін түсетін түсімдер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178 360,0</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w:t>
            </w:r>
            <w:r>
              <w:br/>
            </w:r>
            <w:r>
              <w:rPr>
                <w:rFonts w:ascii="Times New Roman"/>
                <w:b w:val="false"/>
                <w:i w:val="false"/>
                <w:color w:val="000000"/>
                <w:sz w:val="20"/>
              </w:rPr>
              <w:t>
қызметті жүргізгені үшін</w:t>
            </w:r>
            <w:r>
              <w:br/>
            </w:r>
            <w:r>
              <w:rPr>
                <w:rFonts w:ascii="Times New Roman"/>
                <w:b w:val="false"/>
                <w:i w:val="false"/>
                <w:color w:val="000000"/>
                <w:sz w:val="20"/>
              </w:rPr>
              <w:t>
алынатын алымдар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12 209,0</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5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w:t>
            </w:r>
            <w:r>
              <w:br/>
            </w:r>
            <w:r>
              <w:rPr>
                <w:rFonts w:ascii="Times New Roman"/>
                <w:b w:val="false"/>
                <w:i w:val="false"/>
                <w:color w:val="000000"/>
                <w:sz w:val="20"/>
              </w:rPr>
              <w:t>
іс-әрекеттерді жасағаны</w:t>
            </w:r>
            <w:r>
              <w:br/>
            </w:r>
            <w:r>
              <w:rPr>
                <w:rFonts w:ascii="Times New Roman"/>
                <w:b w:val="false"/>
                <w:i w:val="false"/>
                <w:color w:val="000000"/>
                <w:sz w:val="20"/>
              </w:rPr>
              <w:t>
және (немесе) оған</w:t>
            </w:r>
            <w:r>
              <w:br/>
            </w:r>
            <w:r>
              <w:rPr>
                <w:rFonts w:ascii="Times New Roman"/>
                <w:b w:val="false"/>
                <w:i w:val="false"/>
                <w:color w:val="000000"/>
                <w:sz w:val="20"/>
              </w:rPr>
              <w:t>
уәкілеттігі бар</w:t>
            </w:r>
            <w:r>
              <w:br/>
            </w:r>
            <w:r>
              <w:rPr>
                <w:rFonts w:ascii="Times New Roman"/>
                <w:b w:val="false"/>
                <w:i w:val="false"/>
                <w:color w:val="000000"/>
                <w:sz w:val="20"/>
              </w:rPr>
              <w:t>
мемлекеттік органдар</w:t>
            </w:r>
            <w:r>
              <w:br/>
            </w:r>
            <w:r>
              <w:rPr>
                <w:rFonts w:ascii="Times New Roman"/>
                <w:b w:val="false"/>
                <w:i w:val="false"/>
                <w:color w:val="000000"/>
                <w:sz w:val="20"/>
              </w:rPr>
              <w:t>
немесе лауазымды адамдар</w:t>
            </w:r>
            <w:r>
              <w:br/>
            </w:r>
            <w:r>
              <w:rPr>
                <w:rFonts w:ascii="Times New Roman"/>
                <w:b w:val="false"/>
                <w:i w:val="false"/>
                <w:color w:val="000000"/>
                <w:sz w:val="20"/>
              </w:rPr>
              <w:t>
құжаттар бергені үшін</w:t>
            </w:r>
            <w:r>
              <w:br/>
            </w:r>
            <w:r>
              <w:rPr>
                <w:rFonts w:ascii="Times New Roman"/>
                <w:b w:val="false"/>
                <w:i w:val="false"/>
                <w:color w:val="000000"/>
                <w:sz w:val="20"/>
              </w:rPr>
              <w:t>
алынатын міндетті төлемдер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6 633,0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6 633,0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12 337,0</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w:t>
            </w:r>
            <w:r>
              <w:br/>
            </w:r>
            <w:r>
              <w:rPr>
                <w:rFonts w:ascii="Times New Roman"/>
                <w:b w:val="false"/>
                <w:i w:val="false"/>
                <w:color w:val="000000"/>
                <w:sz w:val="20"/>
              </w:rPr>
              <w:t>
түсетін кірістер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9 967,0</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кәсіпорындардың таза</w:t>
            </w:r>
            <w:r>
              <w:br/>
            </w:r>
            <w:r>
              <w:rPr>
                <w:rFonts w:ascii="Times New Roman"/>
                <w:b w:val="false"/>
                <w:i w:val="false"/>
                <w:color w:val="000000"/>
                <w:sz w:val="20"/>
              </w:rPr>
              <w:t>
кірісі бөлігінің түсімдері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w:t>
            </w:r>
            <w:r>
              <w:br/>
            </w:r>
            <w:r>
              <w:rPr>
                <w:rFonts w:ascii="Times New Roman"/>
                <w:b w:val="false"/>
                <w:i w:val="false"/>
                <w:color w:val="000000"/>
                <w:sz w:val="20"/>
              </w:rPr>
              <w:t>
мүлікті жалға беруден</w:t>
            </w:r>
            <w:r>
              <w:br/>
            </w:r>
            <w:r>
              <w:rPr>
                <w:rFonts w:ascii="Times New Roman"/>
                <w:b w:val="false"/>
                <w:i w:val="false"/>
                <w:color w:val="000000"/>
                <w:sz w:val="20"/>
              </w:rPr>
              <w:t>
түсетін кірістер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8 979,0</w:t>
            </w:r>
          </w:p>
        </w:tc>
      </w:tr>
      <w:tr>
        <w:trPr>
          <w:trHeight w:val="11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w:t>
            </w:r>
            <w:r>
              <w:br/>
            </w:r>
            <w:r>
              <w:rPr>
                <w:rFonts w:ascii="Times New Roman"/>
                <w:b w:val="false"/>
                <w:i w:val="false"/>
                <w:color w:val="000000"/>
                <w:sz w:val="20"/>
              </w:rPr>
              <w:t>
мемлекеттік мекемелердің</w:t>
            </w:r>
            <w:r>
              <w:br/>
            </w:r>
            <w:r>
              <w:rPr>
                <w:rFonts w:ascii="Times New Roman"/>
                <w:b w:val="false"/>
                <w:i w:val="false"/>
                <w:color w:val="000000"/>
                <w:sz w:val="20"/>
              </w:rPr>
              <w:t>
тауарларды (жұмыстарды,</w:t>
            </w:r>
            <w:r>
              <w:br/>
            </w:r>
            <w:r>
              <w:rPr>
                <w:rFonts w:ascii="Times New Roman"/>
                <w:b w:val="false"/>
                <w:i w:val="false"/>
                <w:color w:val="000000"/>
                <w:sz w:val="20"/>
              </w:rPr>
              <w:t>
қызметтерді) өткізуінен</w:t>
            </w:r>
            <w:r>
              <w:br/>
            </w:r>
            <w:r>
              <w:rPr>
                <w:rFonts w:ascii="Times New Roman"/>
                <w:b w:val="false"/>
                <w:i w:val="false"/>
                <w:color w:val="000000"/>
                <w:sz w:val="20"/>
              </w:rPr>
              <w:t>
түсетін түсімдер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11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w:t>
            </w:r>
            <w:r>
              <w:br/>
            </w:r>
            <w:r>
              <w:rPr>
                <w:rFonts w:ascii="Times New Roman"/>
                <w:b w:val="false"/>
                <w:i w:val="false"/>
                <w:color w:val="000000"/>
                <w:sz w:val="20"/>
              </w:rPr>
              <w:t>
мемлекеттік мекемелердің</w:t>
            </w:r>
            <w:r>
              <w:br/>
            </w:r>
            <w:r>
              <w:rPr>
                <w:rFonts w:ascii="Times New Roman"/>
                <w:b w:val="false"/>
                <w:i w:val="false"/>
                <w:color w:val="000000"/>
                <w:sz w:val="20"/>
              </w:rPr>
              <w:t>
тауарларды (жұмыстарды,</w:t>
            </w:r>
            <w:r>
              <w:br/>
            </w:r>
            <w:r>
              <w:rPr>
                <w:rFonts w:ascii="Times New Roman"/>
                <w:b w:val="false"/>
                <w:i w:val="false"/>
                <w:color w:val="000000"/>
                <w:sz w:val="20"/>
              </w:rPr>
              <w:t>
қызметтерді) өткізуінен</w:t>
            </w:r>
            <w:r>
              <w:br/>
            </w:r>
            <w:r>
              <w:rPr>
                <w:rFonts w:ascii="Times New Roman"/>
                <w:b w:val="false"/>
                <w:i w:val="false"/>
                <w:color w:val="000000"/>
                <w:sz w:val="20"/>
              </w:rPr>
              <w:t>
түсетін түсімдер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w:t>
            </w:r>
            <w:r>
              <w:br/>
            </w:r>
            <w:r>
              <w:rPr>
                <w:rFonts w:ascii="Times New Roman"/>
                <w:b w:val="false"/>
                <w:i w:val="false"/>
                <w:color w:val="000000"/>
                <w:sz w:val="20"/>
              </w:rPr>
              <w:t>
түсімдер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w:t>
            </w:r>
            <w:r>
              <w:br/>
            </w:r>
            <w:r>
              <w:rPr>
                <w:rFonts w:ascii="Times New Roman"/>
                <w:b w:val="false"/>
                <w:i w:val="false"/>
                <w:color w:val="000000"/>
                <w:sz w:val="20"/>
              </w:rPr>
              <w:t>
түсімдер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түсетін түсімдер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16 570,0</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w:t>
            </w:r>
            <w:r>
              <w:br/>
            </w:r>
            <w:r>
              <w:rPr>
                <w:rFonts w:ascii="Times New Roman"/>
                <w:b w:val="false"/>
                <w:i w:val="false"/>
                <w:color w:val="000000"/>
                <w:sz w:val="20"/>
              </w:rPr>
              <w:t>
бекітілген мемлекеттік</w:t>
            </w:r>
            <w:r>
              <w:br/>
            </w:r>
            <w:r>
              <w:rPr>
                <w:rFonts w:ascii="Times New Roman"/>
                <w:b w:val="false"/>
                <w:i w:val="false"/>
                <w:color w:val="000000"/>
                <w:sz w:val="20"/>
              </w:rPr>
              <w:t>
мүлікті сату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12 450,0</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w:t>
            </w:r>
            <w:r>
              <w:br/>
            </w:r>
            <w:r>
              <w:rPr>
                <w:rFonts w:ascii="Times New Roman"/>
                <w:b w:val="false"/>
                <w:i w:val="false"/>
                <w:color w:val="000000"/>
                <w:sz w:val="20"/>
              </w:rPr>
              <w:t>
бекітілген мемлекеттік</w:t>
            </w:r>
            <w:r>
              <w:br/>
            </w:r>
            <w:r>
              <w:rPr>
                <w:rFonts w:ascii="Times New Roman"/>
                <w:b w:val="false"/>
                <w:i w:val="false"/>
                <w:color w:val="000000"/>
                <w:sz w:val="20"/>
              </w:rPr>
              <w:t>
мүлікті сату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12 450,0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w:t>
            </w:r>
            <w:r>
              <w:br/>
            </w:r>
            <w:r>
              <w:rPr>
                <w:rFonts w:ascii="Times New Roman"/>
                <w:b w:val="false"/>
                <w:i w:val="false"/>
                <w:color w:val="000000"/>
                <w:sz w:val="20"/>
              </w:rPr>
              <w:t>
емес активтерді сату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w:t>
            </w:r>
            <w:r>
              <w:br/>
            </w:r>
            <w:r>
              <w:rPr>
                <w:rFonts w:ascii="Times New Roman"/>
                <w:b w:val="false"/>
                <w:i w:val="false"/>
                <w:color w:val="000000"/>
                <w:sz w:val="20"/>
              </w:rPr>
              <w:t>
активтерді сату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198 120,1</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w:t>
            </w:r>
            <w:r>
              <w:br/>
            </w:r>
            <w:r>
              <w:rPr>
                <w:rFonts w:ascii="Times New Roman"/>
                <w:b w:val="false"/>
                <w:i w:val="false"/>
                <w:color w:val="000000"/>
                <w:sz w:val="20"/>
              </w:rPr>
              <w:t>
жоғары тұрған органдарынан</w:t>
            </w:r>
            <w:r>
              <w:br/>
            </w:r>
            <w:r>
              <w:rPr>
                <w:rFonts w:ascii="Times New Roman"/>
                <w:b w:val="false"/>
                <w:i w:val="false"/>
                <w:color w:val="000000"/>
                <w:sz w:val="20"/>
              </w:rPr>
              <w:t>
түсетін трансферттер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198 120,1</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198 120,1</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1975271,7</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w:t>
            </w:r>
            <w:r>
              <w:br/>
            </w:r>
            <w:r>
              <w:rPr>
                <w:rFonts w:ascii="Times New Roman"/>
                <w:b w:val="false"/>
                <w:i w:val="false"/>
                <w:color w:val="000000"/>
                <w:sz w:val="20"/>
              </w:rPr>
              <w:t>
мемлекеттік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128662,0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w:t>
            </w:r>
            <w:r>
              <w:br/>
            </w:r>
            <w:r>
              <w:rPr>
                <w:rFonts w:ascii="Times New Roman"/>
                <w:b w:val="false"/>
                <w:i w:val="false"/>
                <w:color w:val="000000"/>
                <w:sz w:val="20"/>
              </w:rPr>
              <w:t>
жалпы функцияларын</w:t>
            </w:r>
            <w:r>
              <w:br/>
            </w:r>
            <w:r>
              <w:rPr>
                <w:rFonts w:ascii="Times New Roman"/>
                <w:b w:val="false"/>
                <w:i w:val="false"/>
                <w:color w:val="000000"/>
                <w:sz w:val="20"/>
              </w:rPr>
              <w:t>
орындайтын өкілді,</w:t>
            </w:r>
            <w:r>
              <w:br/>
            </w:r>
            <w:r>
              <w:rPr>
                <w:rFonts w:ascii="Times New Roman"/>
                <w:b w:val="false"/>
                <w:i w:val="false"/>
                <w:color w:val="000000"/>
                <w:sz w:val="20"/>
              </w:rPr>
              <w:t>
атқарушы және басқа</w:t>
            </w:r>
            <w:r>
              <w:br/>
            </w:r>
            <w:r>
              <w:rPr>
                <w:rFonts w:ascii="Times New Roman"/>
                <w:b w:val="false"/>
                <w:i w:val="false"/>
                <w:color w:val="000000"/>
                <w:sz w:val="20"/>
              </w:rPr>
              <w:t>
органдар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91779,0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w:t>
            </w:r>
            <w:r>
              <w:br/>
            </w:r>
            <w:r>
              <w:rPr>
                <w:rFonts w:ascii="Times New Roman"/>
                <w:b w:val="false"/>
                <w:i w:val="false"/>
                <w:color w:val="000000"/>
                <w:sz w:val="20"/>
              </w:rPr>
              <w:t>
аппараты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57056,0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20106,0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қаржы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бюджеті орындау</w:t>
            </w:r>
            <w:r>
              <w:br/>
            </w:r>
            <w:r>
              <w:rPr>
                <w:rFonts w:ascii="Times New Roman"/>
                <w:b w:val="false"/>
                <w:i w:val="false"/>
                <w:color w:val="000000"/>
                <w:sz w:val="20"/>
              </w:rPr>
              <w:t>
және коммуналдық меншікті</w:t>
            </w:r>
            <w:r>
              <w:br/>
            </w:r>
            <w:r>
              <w:rPr>
                <w:rFonts w:ascii="Times New Roman"/>
                <w:b w:val="false"/>
                <w:i w:val="false"/>
                <w:color w:val="000000"/>
                <w:sz w:val="20"/>
              </w:rPr>
              <w:t>
(облыстық маңызы бар</w:t>
            </w:r>
            <w:r>
              <w:br/>
            </w:r>
            <w:r>
              <w:rPr>
                <w:rFonts w:ascii="Times New Roman"/>
                <w:b w:val="false"/>
                <w:i w:val="false"/>
                <w:color w:val="000000"/>
                <w:sz w:val="20"/>
              </w:rPr>
              <w:t>
қаланың)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w:t>
            </w:r>
            <w:r>
              <w:br/>
            </w:r>
            <w:r>
              <w:rPr>
                <w:rFonts w:ascii="Times New Roman"/>
                <w:b w:val="false"/>
                <w:i w:val="false"/>
                <w:color w:val="000000"/>
                <w:sz w:val="20"/>
              </w:rPr>
              <w:t>
біржолғы талондарды іске</w:t>
            </w:r>
            <w:r>
              <w:br/>
            </w:r>
            <w:r>
              <w:rPr>
                <w:rFonts w:ascii="Times New Roman"/>
                <w:b w:val="false"/>
                <w:i w:val="false"/>
                <w:color w:val="000000"/>
                <w:sz w:val="20"/>
              </w:rPr>
              <w:t>
асырудан сомаларды</w:t>
            </w:r>
            <w:r>
              <w:br/>
            </w:r>
            <w:r>
              <w:rPr>
                <w:rFonts w:ascii="Times New Roman"/>
                <w:b w:val="false"/>
                <w:i w:val="false"/>
                <w:color w:val="000000"/>
                <w:sz w:val="20"/>
              </w:rPr>
              <w:t>
жинаудың толықтығын</w:t>
            </w:r>
            <w:r>
              <w:br/>
            </w:r>
            <w:r>
              <w:rPr>
                <w:rFonts w:ascii="Times New Roman"/>
                <w:b w:val="false"/>
                <w:i w:val="false"/>
                <w:color w:val="000000"/>
                <w:sz w:val="20"/>
              </w:rPr>
              <w:t>
қамтамасыз етуді</w:t>
            </w:r>
            <w:r>
              <w:br/>
            </w:r>
            <w:r>
              <w:rPr>
                <w:rFonts w:ascii="Times New Roman"/>
                <w:b w:val="false"/>
                <w:i w:val="false"/>
                <w:color w:val="000000"/>
                <w:sz w:val="20"/>
              </w:rPr>
              <w:t>
ұйымдастыру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w:t>
            </w:r>
            <w:r>
              <w:br/>
            </w:r>
            <w:r>
              <w:rPr>
                <w:rFonts w:ascii="Times New Roman"/>
                <w:b w:val="false"/>
                <w:i w:val="false"/>
                <w:color w:val="000000"/>
                <w:sz w:val="20"/>
              </w:rPr>
              <w:t>
түскен мүлікті есепке алу,</w:t>
            </w:r>
            <w:r>
              <w:br/>
            </w:r>
            <w:r>
              <w:rPr>
                <w:rFonts w:ascii="Times New Roman"/>
                <w:b w:val="false"/>
                <w:i w:val="false"/>
                <w:color w:val="000000"/>
                <w:sz w:val="20"/>
              </w:rPr>
              <w:t>
сақтау, бағалау және сату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w:t>
            </w:r>
            <w:r>
              <w:br/>
            </w:r>
            <w:r>
              <w:rPr>
                <w:rFonts w:ascii="Times New Roman"/>
                <w:b w:val="false"/>
                <w:i w:val="false"/>
                <w:color w:val="000000"/>
                <w:sz w:val="20"/>
              </w:rPr>
              <w:t>
статистикалық қызмет</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15641,0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w:t>
            </w:r>
            <w:r>
              <w:br/>
            </w:r>
            <w:r>
              <w:rPr>
                <w:rFonts w:ascii="Times New Roman"/>
                <w:b w:val="false"/>
                <w:i w:val="false"/>
                <w:color w:val="000000"/>
                <w:sz w:val="20"/>
              </w:rPr>
              <w:t>
және бюджеттік жоспарлау</w:t>
            </w:r>
            <w:r>
              <w:br/>
            </w:r>
            <w:r>
              <w:rPr>
                <w:rFonts w:ascii="Times New Roman"/>
                <w:b w:val="false"/>
                <w:i w:val="false"/>
                <w:color w:val="000000"/>
                <w:sz w:val="20"/>
              </w:rPr>
              <w:t>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15641,0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w:t>
            </w:r>
            <w:r>
              <w:br/>
            </w:r>
            <w:r>
              <w:rPr>
                <w:rFonts w:ascii="Times New Roman"/>
                <w:b w:val="false"/>
                <w:i w:val="false"/>
                <w:color w:val="000000"/>
                <w:sz w:val="20"/>
              </w:rPr>
              <w:t>
жүйесін қалыптастыру және</w:t>
            </w:r>
            <w:r>
              <w:br/>
            </w:r>
            <w:r>
              <w:rPr>
                <w:rFonts w:ascii="Times New Roman"/>
                <w:b w:val="false"/>
                <w:i w:val="false"/>
                <w:color w:val="000000"/>
                <w:sz w:val="20"/>
              </w:rPr>
              <w:t>
дамыту және ауданды</w:t>
            </w:r>
            <w:r>
              <w:br/>
            </w:r>
            <w:r>
              <w:rPr>
                <w:rFonts w:ascii="Times New Roman"/>
                <w:b w:val="false"/>
                <w:i w:val="false"/>
                <w:color w:val="000000"/>
                <w:sz w:val="20"/>
              </w:rPr>
              <w:t>
(облыстық манызы бар</w:t>
            </w:r>
            <w:r>
              <w:br/>
            </w:r>
            <w:r>
              <w:rPr>
                <w:rFonts w:ascii="Times New Roman"/>
                <w:b w:val="false"/>
                <w:i w:val="false"/>
                <w:color w:val="000000"/>
                <w:sz w:val="20"/>
              </w:rPr>
              <w:t>
қаланы) басқару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15349,0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w:t>
            </w:r>
            <w:r>
              <w:br/>
            </w:r>
            <w:r>
              <w:rPr>
                <w:rFonts w:ascii="Times New Roman"/>
                <w:b w:val="false"/>
                <w:i w:val="false"/>
                <w:color w:val="000000"/>
                <w:sz w:val="20"/>
              </w:rPr>
              <w:t>
бар қала) әкімінің</w:t>
            </w:r>
            <w:r>
              <w:br/>
            </w:r>
            <w:r>
              <w:rPr>
                <w:rFonts w:ascii="Times New Roman"/>
                <w:b w:val="false"/>
                <w:i w:val="false"/>
                <w:color w:val="000000"/>
                <w:sz w:val="20"/>
              </w:rPr>
              <w:t>
аппараты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w:t>
            </w:r>
            <w:r>
              <w:br/>
            </w:r>
            <w:r>
              <w:rPr>
                <w:rFonts w:ascii="Times New Roman"/>
                <w:b w:val="false"/>
                <w:i w:val="false"/>
                <w:color w:val="000000"/>
                <w:sz w:val="20"/>
              </w:rPr>
              <w:t>
міндетті атқару</w:t>
            </w:r>
            <w:r>
              <w:br/>
            </w:r>
            <w:r>
              <w:rPr>
                <w:rFonts w:ascii="Times New Roman"/>
                <w:b w:val="false"/>
                <w:i w:val="false"/>
                <w:color w:val="000000"/>
                <w:sz w:val="20"/>
              </w:rPr>
              <w:t>
шеңберіндегі іс-шаралар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w:t>
            </w:r>
            <w:r>
              <w:br/>
            </w:r>
            <w:r>
              <w:rPr>
                <w:rFonts w:ascii="Times New Roman"/>
                <w:b w:val="false"/>
                <w:i w:val="false"/>
                <w:color w:val="000000"/>
                <w:sz w:val="20"/>
              </w:rPr>
              <w:t>
қауіпсіздік, құқықтық,</w:t>
            </w:r>
            <w:r>
              <w:br/>
            </w:r>
            <w:r>
              <w:rPr>
                <w:rFonts w:ascii="Times New Roman"/>
                <w:b w:val="false"/>
                <w:i w:val="false"/>
                <w:color w:val="000000"/>
                <w:sz w:val="20"/>
              </w:rPr>
              <w:t>
сот, қылмыстық-атқару</w:t>
            </w:r>
            <w:r>
              <w:br/>
            </w:r>
            <w:r>
              <w:rPr>
                <w:rFonts w:ascii="Times New Roman"/>
                <w:b w:val="false"/>
                <w:i w:val="false"/>
                <w:color w:val="000000"/>
                <w:sz w:val="20"/>
              </w:rPr>
              <w:t>
қызметі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w:t>
            </w:r>
            <w:r>
              <w:br/>
            </w:r>
            <w:r>
              <w:rPr>
                <w:rFonts w:ascii="Times New Roman"/>
                <w:b w:val="false"/>
                <w:i w:val="false"/>
                <w:color w:val="000000"/>
                <w:sz w:val="20"/>
              </w:rPr>
              <w:t>
ету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1011863,0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және оқыту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212715,0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 қолдау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w:t>
            </w:r>
            <w:r>
              <w:br/>
            </w:r>
            <w:r>
              <w:rPr>
                <w:rFonts w:ascii="Times New Roman"/>
                <w:b w:val="false"/>
                <w:i w:val="false"/>
                <w:color w:val="000000"/>
                <w:sz w:val="20"/>
              </w:rPr>
              <w:t>
мектепке дейінгі</w:t>
            </w:r>
            <w:r>
              <w:br/>
            </w:r>
            <w:r>
              <w:rPr>
                <w:rFonts w:ascii="Times New Roman"/>
                <w:b w:val="false"/>
                <w:i w:val="false"/>
                <w:color w:val="000000"/>
                <w:sz w:val="20"/>
              </w:rPr>
              <w:t>
ұйымдардың тәрбиешілеріне</w:t>
            </w:r>
            <w:r>
              <w:br/>
            </w:r>
            <w:r>
              <w:rPr>
                <w:rFonts w:ascii="Times New Roman"/>
                <w:b w:val="false"/>
                <w:i w:val="false"/>
                <w:color w:val="000000"/>
                <w:sz w:val="20"/>
              </w:rPr>
              <w:t>
біліктілік санаты үшін</w:t>
            </w:r>
            <w:r>
              <w:br/>
            </w:r>
            <w:r>
              <w:rPr>
                <w:rFonts w:ascii="Times New Roman"/>
                <w:b w:val="false"/>
                <w:i w:val="false"/>
                <w:color w:val="000000"/>
                <w:sz w:val="20"/>
              </w:rPr>
              <w:t>
қосымша ақының көлемін</w:t>
            </w:r>
            <w:r>
              <w:br/>
            </w:r>
            <w:r>
              <w:rPr>
                <w:rFonts w:ascii="Times New Roman"/>
                <w:b w:val="false"/>
                <w:i w:val="false"/>
                <w:color w:val="000000"/>
                <w:sz w:val="20"/>
              </w:rPr>
              <w:t>
ұлғайту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203524,0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w:t>
            </w:r>
            <w:r>
              <w:br/>
            </w:r>
            <w:r>
              <w:rPr>
                <w:rFonts w:ascii="Times New Roman"/>
                <w:b w:val="false"/>
                <w:i w:val="false"/>
                <w:color w:val="000000"/>
                <w:sz w:val="20"/>
              </w:rPr>
              <w:t>
қамтамасыз ету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197383,0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w:t>
            </w:r>
            <w:r>
              <w:br/>
            </w:r>
            <w:r>
              <w:rPr>
                <w:rFonts w:ascii="Times New Roman"/>
                <w:b w:val="false"/>
                <w:i w:val="false"/>
                <w:color w:val="000000"/>
                <w:sz w:val="20"/>
              </w:rPr>
              <w:t>
мектепке дейінгі</w:t>
            </w:r>
            <w:r>
              <w:br/>
            </w:r>
            <w:r>
              <w:rPr>
                <w:rFonts w:ascii="Times New Roman"/>
                <w:b w:val="false"/>
                <w:i w:val="false"/>
                <w:color w:val="000000"/>
                <w:sz w:val="20"/>
              </w:rPr>
              <w:t>
ұйымдардың тәрбиешілеріне</w:t>
            </w:r>
            <w:r>
              <w:br/>
            </w:r>
            <w:r>
              <w:rPr>
                <w:rFonts w:ascii="Times New Roman"/>
                <w:b w:val="false"/>
                <w:i w:val="false"/>
                <w:color w:val="000000"/>
                <w:sz w:val="20"/>
              </w:rPr>
              <w:t>
біліктілік санаты үшін</w:t>
            </w:r>
            <w:r>
              <w:br/>
            </w:r>
            <w:r>
              <w:rPr>
                <w:rFonts w:ascii="Times New Roman"/>
                <w:b w:val="false"/>
                <w:i w:val="false"/>
                <w:color w:val="000000"/>
                <w:sz w:val="20"/>
              </w:rPr>
              <w:t>
қосымша ақының көлемін</w:t>
            </w:r>
            <w:r>
              <w:br/>
            </w:r>
            <w:r>
              <w:rPr>
                <w:rFonts w:ascii="Times New Roman"/>
                <w:b w:val="false"/>
                <w:i w:val="false"/>
                <w:color w:val="000000"/>
                <w:sz w:val="20"/>
              </w:rPr>
              <w:t>
ұлғайту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6141,0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w:t>
            </w:r>
            <w:r>
              <w:br/>
            </w:r>
            <w:r>
              <w:rPr>
                <w:rFonts w:ascii="Times New Roman"/>
                <w:b w:val="false"/>
                <w:i w:val="false"/>
                <w:color w:val="000000"/>
                <w:sz w:val="20"/>
              </w:rPr>
              <w:t>
және жалпы орта білім беру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750349,0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750349,0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661976,0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w:t>
            </w:r>
            <w:r>
              <w:br/>
            </w:r>
            <w:r>
              <w:rPr>
                <w:rFonts w:ascii="Times New Roman"/>
                <w:b w:val="false"/>
                <w:i w:val="false"/>
                <w:color w:val="000000"/>
                <w:sz w:val="20"/>
              </w:rPr>
              <w:t>
беру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88373,0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w:t>
            </w:r>
            <w:r>
              <w:br/>
            </w:r>
            <w:r>
              <w:rPr>
                <w:rFonts w:ascii="Times New Roman"/>
                <w:b w:val="false"/>
                <w:i w:val="false"/>
                <w:color w:val="000000"/>
                <w:sz w:val="20"/>
              </w:rPr>
              <w:t>
өзге де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48799,0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37388,0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w:t>
            </w:r>
            <w:r>
              <w:br/>
            </w:r>
            <w:r>
              <w:rPr>
                <w:rFonts w:ascii="Times New Roman"/>
                <w:b w:val="false"/>
                <w:i w:val="false"/>
                <w:color w:val="000000"/>
                <w:sz w:val="20"/>
              </w:rPr>
              <w:t>
беру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мемлекеттік</w:t>
            </w:r>
            <w:r>
              <w:br/>
            </w:r>
            <w:r>
              <w:rPr>
                <w:rFonts w:ascii="Times New Roman"/>
                <w:b w:val="false"/>
                <w:i w:val="false"/>
                <w:color w:val="000000"/>
                <w:sz w:val="20"/>
              </w:rPr>
              <w:t>
білім беру мекемелер үшін</w:t>
            </w:r>
            <w:r>
              <w:br/>
            </w:r>
            <w:r>
              <w:rPr>
                <w:rFonts w:ascii="Times New Roman"/>
                <w:b w:val="false"/>
                <w:i w:val="false"/>
                <w:color w:val="000000"/>
                <w:sz w:val="20"/>
              </w:rPr>
              <w:t>
оқулықтар мен</w:t>
            </w:r>
            <w:r>
              <w:br/>
            </w:r>
            <w:r>
              <w:rPr>
                <w:rFonts w:ascii="Times New Roman"/>
                <w:b w:val="false"/>
                <w:i w:val="false"/>
                <w:color w:val="000000"/>
                <w:sz w:val="20"/>
              </w:rPr>
              <w:t>
оқу-әдістемелік кешендерді</w:t>
            </w:r>
            <w:r>
              <w:br/>
            </w:r>
            <w:r>
              <w:rPr>
                <w:rFonts w:ascii="Times New Roman"/>
                <w:b w:val="false"/>
                <w:i w:val="false"/>
                <w:color w:val="000000"/>
                <w:sz w:val="20"/>
              </w:rPr>
              <w:t>
сатып алу және жеткізу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ауқымдағы мектеп</w:t>
            </w:r>
            <w:r>
              <w:br/>
            </w:r>
            <w:r>
              <w:rPr>
                <w:rFonts w:ascii="Times New Roman"/>
                <w:b w:val="false"/>
                <w:i w:val="false"/>
                <w:color w:val="000000"/>
                <w:sz w:val="20"/>
              </w:rPr>
              <w:t>
олимпиадаларын және</w:t>
            </w:r>
            <w:r>
              <w:br/>
            </w:r>
            <w:r>
              <w:rPr>
                <w:rFonts w:ascii="Times New Roman"/>
                <w:b w:val="false"/>
                <w:i w:val="false"/>
                <w:color w:val="000000"/>
                <w:sz w:val="20"/>
              </w:rPr>
              <w:t>
мектептен тыс іс-шараларды</w:t>
            </w:r>
            <w:r>
              <w:br/>
            </w:r>
            <w:r>
              <w:rPr>
                <w:rFonts w:ascii="Times New Roman"/>
                <w:b w:val="false"/>
                <w:i w:val="false"/>
                <w:color w:val="000000"/>
                <w:sz w:val="20"/>
              </w:rPr>
              <w:t>
өткізу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w:t>
            </w:r>
            <w:r>
              <w:br/>
            </w:r>
            <w:r>
              <w:rPr>
                <w:rFonts w:ascii="Times New Roman"/>
                <w:b w:val="false"/>
                <w:i w:val="false"/>
                <w:color w:val="000000"/>
                <w:sz w:val="20"/>
              </w:rPr>
              <w:t>
балаларды) және</w:t>
            </w:r>
            <w:r>
              <w:br/>
            </w:r>
            <w:r>
              <w:rPr>
                <w:rFonts w:ascii="Times New Roman"/>
                <w:b w:val="false"/>
                <w:i w:val="false"/>
                <w:color w:val="000000"/>
                <w:sz w:val="20"/>
              </w:rPr>
              <w:t>
ата-аналарының қамқорынсыз</w:t>
            </w:r>
            <w:r>
              <w:br/>
            </w:r>
            <w:r>
              <w:rPr>
                <w:rFonts w:ascii="Times New Roman"/>
                <w:b w:val="false"/>
                <w:i w:val="false"/>
                <w:color w:val="000000"/>
                <w:sz w:val="20"/>
              </w:rPr>
              <w:t>
қалған баланы (балаларды)</w:t>
            </w:r>
            <w:r>
              <w:br/>
            </w:r>
            <w:r>
              <w:rPr>
                <w:rFonts w:ascii="Times New Roman"/>
                <w:b w:val="false"/>
                <w:i w:val="false"/>
                <w:color w:val="000000"/>
                <w:sz w:val="20"/>
              </w:rPr>
              <w:t>
күтіп-ұстауға</w:t>
            </w:r>
            <w:r>
              <w:br/>
            </w:r>
            <w:r>
              <w:rPr>
                <w:rFonts w:ascii="Times New Roman"/>
                <w:b w:val="false"/>
                <w:i w:val="false"/>
                <w:color w:val="000000"/>
                <w:sz w:val="20"/>
              </w:rPr>
              <w:t>
қамқоршыларға</w:t>
            </w:r>
            <w:r>
              <w:br/>
            </w:r>
            <w:r>
              <w:rPr>
                <w:rFonts w:ascii="Times New Roman"/>
                <w:b w:val="false"/>
                <w:i w:val="false"/>
                <w:color w:val="000000"/>
                <w:sz w:val="20"/>
              </w:rPr>
              <w:t>
(қорғаншыларға) ай сайынғы</w:t>
            </w:r>
            <w:r>
              <w:br/>
            </w:r>
            <w:r>
              <w:rPr>
                <w:rFonts w:ascii="Times New Roman"/>
                <w:b w:val="false"/>
                <w:i w:val="false"/>
                <w:color w:val="000000"/>
                <w:sz w:val="20"/>
              </w:rPr>
              <w:t>
ақшалай қаражат төлемдері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15483,0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w:t>
            </w:r>
            <w:r>
              <w:br/>
            </w:r>
            <w:r>
              <w:rPr>
                <w:rFonts w:ascii="Times New Roman"/>
                <w:b w:val="false"/>
                <w:i w:val="false"/>
                <w:color w:val="000000"/>
                <w:sz w:val="20"/>
              </w:rPr>
              <w:t>
балаларды жабдықпен,</w:t>
            </w:r>
            <w:r>
              <w:br/>
            </w:r>
            <w:r>
              <w:rPr>
                <w:rFonts w:ascii="Times New Roman"/>
                <w:b w:val="false"/>
                <w:i w:val="false"/>
                <w:color w:val="000000"/>
                <w:sz w:val="20"/>
              </w:rPr>
              <w:t>
бағдарламалық қамтыммен</w:t>
            </w:r>
            <w:r>
              <w:br/>
            </w:r>
            <w:r>
              <w:rPr>
                <w:rFonts w:ascii="Times New Roman"/>
                <w:b w:val="false"/>
                <w:i w:val="false"/>
                <w:color w:val="000000"/>
                <w:sz w:val="20"/>
              </w:rPr>
              <w:t>
қамтамасыз ету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құрылыс</w:t>
            </w:r>
            <w:r>
              <w:br/>
            </w:r>
            <w:r>
              <w:rPr>
                <w:rFonts w:ascii="Times New Roman"/>
                <w:b w:val="false"/>
                <w:i w:val="false"/>
                <w:color w:val="000000"/>
                <w:sz w:val="20"/>
              </w:rPr>
              <w:t>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w:t>
            </w:r>
            <w:r>
              <w:br/>
            </w:r>
            <w:r>
              <w:rPr>
                <w:rFonts w:ascii="Times New Roman"/>
                <w:b w:val="false"/>
                <w:i w:val="false"/>
                <w:color w:val="000000"/>
                <w:sz w:val="20"/>
              </w:rPr>
              <w:t>
салу және реконструкциялау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саласындағы өзге де</w:t>
            </w:r>
            <w:r>
              <w:br/>
            </w:r>
            <w:r>
              <w:rPr>
                <w:rFonts w:ascii="Times New Roman"/>
                <w:b w:val="false"/>
                <w:i w:val="false"/>
                <w:color w:val="000000"/>
                <w:sz w:val="20"/>
              </w:rPr>
              <w:t>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w:t>
            </w:r>
            <w:r>
              <w:br/>
            </w:r>
            <w:r>
              <w:rPr>
                <w:rFonts w:ascii="Times New Roman"/>
                <w:b w:val="false"/>
                <w:i w:val="false"/>
                <w:color w:val="000000"/>
                <w:sz w:val="20"/>
              </w:rPr>
              <w:t>
ауыр адамдарды дәрігерлік</w:t>
            </w:r>
            <w:r>
              <w:br/>
            </w:r>
            <w:r>
              <w:rPr>
                <w:rFonts w:ascii="Times New Roman"/>
                <w:b w:val="false"/>
                <w:i w:val="false"/>
                <w:color w:val="000000"/>
                <w:sz w:val="20"/>
              </w:rPr>
              <w:t>
көмек көрсететін ең жақын</w:t>
            </w:r>
            <w:r>
              <w:br/>
            </w:r>
            <w:r>
              <w:rPr>
                <w:rFonts w:ascii="Times New Roman"/>
                <w:b w:val="false"/>
                <w:i w:val="false"/>
                <w:color w:val="000000"/>
                <w:sz w:val="20"/>
              </w:rPr>
              <w:t>
денсаулық сақтау ұйымына</w:t>
            </w:r>
            <w:r>
              <w:br/>
            </w:r>
            <w:r>
              <w:rPr>
                <w:rFonts w:ascii="Times New Roman"/>
                <w:b w:val="false"/>
                <w:i w:val="false"/>
                <w:color w:val="000000"/>
                <w:sz w:val="20"/>
              </w:rPr>
              <w:t>
жеткізуді ұйымдастыру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қамсыздандыру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111949,0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жұмыспен</w:t>
            </w:r>
            <w:r>
              <w:br/>
            </w:r>
            <w:r>
              <w:rPr>
                <w:rFonts w:ascii="Times New Roman"/>
                <w:b w:val="false"/>
                <w:i w:val="false"/>
                <w:color w:val="000000"/>
                <w:sz w:val="20"/>
              </w:rPr>
              <w:t>
қамту және әлеуметтік</w:t>
            </w:r>
            <w:r>
              <w:br/>
            </w:r>
            <w:r>
              <w:rPr>
                <w:rFonts w:ascii="Times New Roman"/>
                <w:b w:val="false"/>
                <w:i w:val="false"/>
                <w:color w:val="000000"/>
                <w:sz w:val="20"/>
              </w:rPr>
              <w:t>
бағдарламалар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w:t>
            </w:r>
            <w:r>
              <w:br/>
            </w:r>
            <w:r>
              <w:rPr>
                <w:rFonts w:ascii="Times New Roman"/>
                <w:b w:val="false"/>
                <w:i w:val="false"/>
                <w:color w:val="000000"/>
                <w:sz w:val="20"/>
              </w:rPr>
              <w:t>
бағдарламасы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15983,0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w:t>
            </w:r>
            <w:r>
              <w:br/>
            </w:r>
            <w:r>
              <w:rPr>
                <w:rFonts w:ascii="Times New Roman"/>
                <w:b w:val="false"/>
                <w:i w:val="false"/>
                <w:color w:val="000000"/>
                <w:sz w:val="20"/>
              </w:rPr>
              <w:t>
әлеуметтік көмек</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мұқтаж азаматтардың</w:t>
            </w:r>
            <w:r>
              <w:br/>
            </w:r>
            <w:r>
              <w:rPr>
                <w:rFonts w:ascii="Times New Roman"/>
                <w:b w:val="false"/>
                <w:i w:val="false"/>
                <w:color w:val="000000"/>
                <w:sz w:val="20"/>
              </w:rPr>
              <w:t>
жекелеген топтарына</w:t>
            </w:r>
            <w:r>
              <w:br/>
            </w:r>
            <w:r>
              <w:rPr>
                <w:rFonts w:ascii="Times New Roman"/>
                <w:b w:val="false"/>
                <w:i w:val="false"/>
                <w:color w:val="000000"/>
                <w:sz w:val="20"/>
              </w:rPr>
              <w:t>
әлеуметтік көмек</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w:t>
            </w:r>
            <w:r>
              <w:br/>
            </w:r>
            <w:r>
              <w:rPr>
                <w:rFonts w:ascii="Times New Roman"/>
                <w:b w:val="false"/>
                <w:i w:val="false"/>
                <w:color w:val="000000"/>
                <w:sz w:val="20"/>
              </w:rPr>
              <w:t>
оқытылатын мүгедек</w:t>
            </w:r>
            <w:r>
              <w:br/>
            </w:r>
            <w:r>
              <w:rPr>
                <w:rFonts w:ascii="Times New Roman"/>
                <w:b w:val="false"/>
                <w:i w:val="false"/>
                <w:color w:val="000000"/>
                <w:sz w:val="20"/>
              </w:rPr>
              <w:t>
балаларды материалдық</w:t>
            </w:r>
            <w:r>
              <w:br/>
            </w:r>
            <w:r>
              <w:rPr>
                <w:rFonts w:ascii="Times New Roman"/>
                <w:b w:val="false"/>
                <w:i w:val="false"/>
                <w:color w:val="000000"/>
                <w:sz w:val="20"/>
              </w:rPr>
              <w:t>
қамтамасыз ету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w:t>
            </w:r>
            <w:r>
              <w:br/>
            </w:r>
            <w:r>
              <w:rPr>
                <w:rFonts w:ascii="Times New Roman"/>
                <w:b w:val="false"/>
                <w:i w:val="false"/>
                <w:color w:val="000000"/>
                <w:sz w:val="20"/>
              </w:rPr>
              <w:t>
мүгедектерге әлеуметтiк</w:t>
            </w:r>
            <w:r>
              <w:br/>
            </w:r>
            <w:r>
              <w:rPr>
                <w:rFonts w:ascii="Times New Roman"/>
                <w:b w:val="false"/>
                <w:i w:val="false"/>
                <w:color w:val="000000"/>
                <w:sz w:val="20"/>
              </w:rPr>
              <w:t>
қызмет көрсету аумақтық</w:t>
            </w:r>
            <w:r>
              <w:br/>
            </w:r>
            <w:r>
              <w:rPr>
                <w:rFonts w:ascii="Times New Roman"/>
                <w:b w:val="false"/>
                <w:i w:val="false"/>
                <w:color w:val="000000"/>
                <w:sz w:val="20"/>
              </w:rPr>
              <w:t>
орталығы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16519,0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w:t>
            </w:r>
            <w:r>
              <w:br/>
            </w:r>
            <w:r>
              <w:rPr>
                <w:rFonts w:ascii="Times New Roman"/>
                <w:b w:val="false"/>
                <w:i w:val="false"/>
                <w:color w:val="000000"/>
                <w:sz w:val="20"/>
              </w:rPr>
              <w:t>
мұқтаж мүгедектерді</w:t>
            </w:r>
            <w:r>
              <w:br/>
            </w:r>
            <w:r>
              <w:rPr>
                <w:rFonts w:ascii="Times New Roman"/>
                <w:b w:val="false"/>
                <w:i w:val="false"/>
                <w:color w:val="000000"/>
                <w:sz w:val="20"/>
              </w:rPr>
              <w:t>
міндетті гигиеналық</w:t>
            </w:r>
            <w:r>
              <w:br/>
            </w:r>
            <w:r>
              <w:rPr>
                <w:rFonts w:ascii="Times New Roman"/>
                <w:b w:val="false"/>
                <w:i w:val="false"/>
                <w:color w:val="000000"/>
                <w:sz w:val="20"/>
              </w:rPr>
              <w:t>
құралдармен қамтамасыз</w:t>
            </w:r>
            <w:r>
              <w:br/>
            </w:r>
            <w:r>
              <w:rPr>
                <w:rFonts w:ascii="Times New Roman"/>
                <w:b w:val="false"/>
                <w:i w:val="false"/>
                <w:color w:val="000000"/>
                <w:sz w:val="20"/>
              </w:rPr>
              <w:t>
етуге және ымдау тілі</w:t>
            </w:r>
            <w:r>
              <w:br/>
            </w:r>
            <w:r>
              <w:rPr>
                <w:rFonts w:ascii="Times New Roman"/>
                <w:b w:val="false"/>
                <w:i w:val="false"/>
                <w:color w:val="000000"/>
                <w:sz w:val="20"/>
              </w:rPr>
              <w:t>
мамандарының, жеке</w:t>
            </w:r>
            <w:r>
              <w:br/>
            </w:r>
            <w:r>
              <w:rPr>
                <w:rFonts w:ascii="Times New Roman"/>
                <w:b w:val="false"/>
                <w:i w:val="false"/>
                <w:color w:val="000000"/>
                <w:sz w:val="20"/>
              </w:rPr>
              <w:t>
көмекшілердің қызмет</w:t>
            </w:r>
            <w:r>
              <w:br/>
            </w:r>
            <w:r>
              <w:rPr>
                <w:rFonts w:ascii="Times New Roman"/>
                <w:b w:val="false"/>
                <w:i w:val="false"/>
                <w:color w:val="000000"/>
                <w:sz w:val="20"/>
              </w:rPr>
              <w:t>
көрсету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br/>
            </w:r>
            <w:r>
              <w:rPr>
                <w:rFonts w:ascii="Times New Roman"/>
                <w:b w:val="false"/>
                <w:i w:val="false"/>
                <w:color w:val="000000"/>
                <w:sz w:val="20"/>
              </w:rPr>
              <w:t>
орталықтарының қызметін</w:t>
            </w:r>
            <w:r>
              <w:br/>
            </w:r>
            <w:r>
              <w:rPr>
                <w:rFonts w:ascii="Times New Roman"/>
                <w:b w:val="false"/>
                <w:i w:val="false"/>
                <w:color w:val="000000"/>
                <w:sz w:val="20"/>
              </w:rPr>
              <w:t>
қамтамасыз ету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32559,0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жұмыспен</w:t>
            </w:r>
            <w:r>
              <w:br/>
            </w:r>
            <w:r>
              <w:rPr>
                <w:rFonts w:ascii="Times New Roman"/>
                <w:b w:val="false"/>
                <w:i w:val="false"/>
                <w:color w:val="000000"/>
                <w:sz w:val="20"/>
              </w:rPr>
              <w:t>
қамту және әлеуметтік</w:t>
            </w:r>
            <w:r>
              <w:br/>
            </w:r>
            <w:r>
              <w:rPr>
                <w:rFonts w:ascii="Times New Roman"/>
                <w:b w:val="false"/>
                <w:i w:val="false"/>
                <w:color w:val="000000"/>
                <w:sz w:val="20"/>
              </w:rPr>
              <w:t>
бағдарламалар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32559,0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w:t>
            </w:r>
            <w:r>
              <w:br/>
            </w:r>
            <w:r>
              <w:rPr>
                <w:rFonts w:ascii="Times New Roman"/>
                <w:b w:val="false"/>
                <w:i w:val="false"/>
                <w:color w:val="000000"/>
                <w:sz w:val="20"/>
              </w:rPr>
              <w:t>
үшін әлеуметтік</w:t>
            </w:r>
            <w:r>
              <w:br/>
            </w:r>
            <w:r>
              <w:rPr>
                <w:rFonts w:ascii="Times New Roman"/>
                <w:b w:val="false"/>
                <w:i w:val="false"/>
                <w:color w:val="000000"/>
                <w:sz w:val="20"/>
              </w:rPr>
              <w:t>
бағдарламаларды жұмыспен</w:t>
            </w:r>
            <w:r>
              <w:br/>
            </w:r>
            <w:r>
              <w:rPr>
                <w:rFonts w:ascii="Times New Roman"/>
                <w:b w:val="false"/>
                <w:i w:val="false"/>
                <w:color w:val="000000"/>
                <w:sz w:val="20"/>
              </w:rPr>
              <w:t>
қамтуды қамтамасыз етуді</w:t>
            </w:r>
            <w:r>
              <w:br/>
            </w:r>
            <w:r>
              <w:rPr>
                <w:rFonts w:ascii="Times New Roman"/>
                <w:b w:val="false"/>
                <w:i w:val="false"/>
                <w:color w:val="000000"/>
                <w:sz w:val="20"/>
              </w:rPr>
              <w:t>
іске асыру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32458,0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w:t>
            </w:r>
            <w:r>
              <w:br/>
            </w:r>
            <w:r>
              <w:rPr>
                <w:rFonts w:ascii="Times New Roman"/>
                <w:b w:val="false"/>
                <w:i w:val="false"/>
                <w:color w:val="000000"/>
                <w:sz w:val="20"/>
              </w:rPr>
              <w:t>
да әлеуметтік төлемдерді</w:t>
            </w:r>
            <w:r>
              <w:br/>
            </w:r>
            <w:r>
              <w:rPr>
                <w:rFonts w:ascii="Times New Roman"/>
                <w:b w:val="false"/>
                <w:i w:val="false"/>
                <w:color w:val="000000"/>
                <w:sz w:val="20"/>
              </w:rPr>
              <w:t>
есептеу, төлеу мен жеткізу</w:t>
            </w:r>
            <w:r>
              <w:br/>
            </w:r>
            <w:r>
              <w:rPr>
                <w:rFonts w:ascii="Times New Roman"/>
                <w:b w:val="false"/>
                <w:i w:val="false"/>
                <w:color w:val="000000"/>
                <w:sz w:val="20"/>
              </w:rPr>
              <w:t>
бойынша қызметтерге ақы</w:t>
            </w:r>
            <w:r>
              <w:br/>
            </w:r>
            <w:r>
              <w:rPr>
                <w:rFonts w:ascii="Times New Roman"/>
                <w:b w:val="false"/>
                <w:i w:val="false"/>
                <w:color w:val="000000"/>
                <w:sz w:val="20"/>
              </w:rPr>
              <w:t>
төлеу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205667,0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87411,0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w:t>
            </w:r>
            <w:r>
              <w:br/>
            </w:r>
            <w:r>
              <w:rPr>
                <w:rFonts w:ascii="Times New Roman"/>
                <w:b w:val="false"/>
                <w:i w:val="false"/>
                <w:color w:val="000000"/>
                <w:sz w:val="20"/>
              </w:rPr>
              <w:t>
қорының сақталуын</w:t>
            </w:r>
            <w:r>
              <w:br/>
            </w:r>
            <w:r>
              <w:rPr>
                <w:rFonts w:ascii="Times New Roman"/>
                <w:b w:val="false"/>
                <w:i w:val="false"/>
                <w:color w:val="000000"/>
                <w:sz w:val="20"/>
              </w:rPr>
              <w:t>
үйымдастыру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құрылыс</w:t>
            </w:r>
            <w:r>
              <w:br/>
            </w:r>
            <w:r>
              <w:rPr>
                <w:rFonts w:ascii="Times New Roman"/>
                <w:b w:val="false"/>
                <w:i w:val="false"/>
                <w:color w:val="000000"/>
                <w:sz w:val="20"/>
              </w:rPr>
              <w:t>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83369,0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w:t>
            </w:r>
            <w:r>
              <w:br/>
            </w:r>
            <w:r>
              <w:rPr>
                <w:rFonts w:ascii="Times New Roman"/>
                <w:b w:val="false"/>
                <w:i w:val="false"/>
                <w:color w:val="000000"/>
                <w:sz w:val="20"/>
              </w:rPr>
              <w:t>
тұрғын үй қорының тұрғын</w:t>
            </w:r>
            <w:r>
              <w:br/>
            </w:r>
            <w:r>
              <w:rPr>
                <w:rFonts w:ascii="Times New Roman"/>
                <w:b w:val="false"/>
                <w:i w:val="false"/>
                <w:color w:val="000000"/>
                <w:sz w:val="20"/>
              </w:rPr>
              <w:t>
үй құрылысы және (немесе)</w:t>
            </w:r>
            <w:r>
              <w:br/>
            </w:r>
            <w:r>
              <w:rPr>
                <w:rFonts w:ascii="Times New Roman"/>
                <w:b w:val="false"/>
                <w:i w:val="false"/>
                <w:color w:val="000000"/>
                <w:sz w:val="20"/>
              </w:rPr>
              <w:t>
сатып алу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w:t>
            </w:r>
            <w:r>
              <w:br/>
            </w:r>
            <w:r>
              <w:rPr>
                <w:rFonts w:ascii="Times New Roman"/>
                <w:b w:val="false"/>
                <w:i w:val="false"/>
                <w:color w:val="000000"/>
                <w:sz w:val="20"/>
              </w:rPr>
              <w:t>
жайластыру және (немесе)</w:t>
            </w:r>
            <w:r>
              <w:br/>
            </w:r>
            <w:r>
              <w:rPr>
                <w:rFonts w:ascii="Times New Roman"/>
                <w:b w:val="false"/>
                <w:i w:val="false"/>
                <w:color w:val="000000"/>
                <w:sz w:val="20"/>
              </w:rPr>
              <w:t>
сатып алу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77136,0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w:t>
            </w:r>
            <w:r>
              <w:br/>
            </w:r>
            <w:r>
              <w:rPr>
                <w:rFonts w:ascii="Times New Roman"/>
                <w:b w:val="false"/>
                <w:i w:val="false"/>
                <w:color w:val="000000"/>
                <w:sz w:val="20"/>
              </w:rPr>
              <w:t>
бөлу жүйесінің қызмет етуі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құрылыс</w:t>
            </w:r>
            <w:r>
              <w:br/>
            </w:r>
            <w:r>
              <w:rPr>
                <w:rFonts w:ascii="Times New Roman"/>
                <w:b w:val="false"/>
                <w:i w:val="false"/>
                <w:color w:val="000000"/>
                <w:sz w:val="20"/>
              </w:rPr>
              <w:t>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w:t>
            </w:r>
            <w:r>
              <w:br/>
            </w:r>
            <w:r>
              <w:rPr>
                <w:rFonts w:ascii="Times New Roman"/>
                <w:b w:val="false"/>
                <w:i w:val="false"/>
                <w:color w:val="000000"/>
                <w:sz w:val="20"/>
              </w:rPr>
              <w:t>
дамыту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113476,0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 қамтамасыз</w:t>
            </w:r>
            <w:r>
              <w:br/>
            </w:r>
            <w:r>
              <w:rPr>
                <w:rFonts w:ascii="Times New Roman"/>
                <w:b w:val="false"/>
                <w:i w:val="false"/>
                <w:color w:val="000000"/>
                <w:sz w:val="20"/>
              </w:rPr>
              <w:t>
ету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w:t>
            </w:r>
            <w:r>
              <w:br/>
            </w:r>
            <w:r>
              <w:rPr>
                <w:rFonts w:ascii="Times New Roman"/>
                <w:b w:val="false"/>
                <w:i w:val="false"/>
                <w:color w:val="000000"/>
                <w:sz w:val="20"/>
              </w:rPr>
              <w:t>
абаттандыру және</w:t>
            </w:r>
            <w:r>
              <w:br/>
            </w:r>
            <w:r>
              <w:rPr>
                <w:rFonts w:ascii="Times New Roman"/>
                <w:b w:val="false"/>
                <w:i w:val="false"/>
                <w:color w:val="000000"/>
                <w:sz w:val="20"/>
              </w:rPr>
              <w:t>
көгалдандыру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xml:space="preserve">
жолдары бөлімі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92738,0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w:t>
            </w:r>
            <w:r>
              <w:br/>
            </w:r>
            <w:r>
              <w:rPr>
                <w:rFonts w:ascii="Times New Roman"/>
                <w:b w:val="false"/>
                <w:i w:val="false"/>
                <w:color w:val="000000"/>
                <w:sz w:val="20"/>
              </w:rPr>
              <w:t>
көшелерді жарықтандыру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14057,0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 қамтамасыз</w:t>
            </w:r>
            <w:r>
              <w:br/>
            </w:r>
            <w:r>
              <w:rPr>
                <w:rFonts w:ascii="Times New Roman"/>
                <w:b w:val="false"/>
                <w:i w:val="false"/>
                <w:color w:val="000000"/>
                <w:sz w:val="20"/>
              </w:rPr>
              <w:t>
ету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18498,0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w:t>
            </w:r>
            <w:r>
              <w:br/>
            </w:r>
            <w:r>
              <w:rPr>
                <w:rFonts w:ascii="Times New Roman"/>
                <w:b w:val="false"/>
                <w:i w:val="false"/>
                <w:color w:val="000000"/>
                <w:sz w:val="20"/>
              </w:rPr>
              <w:t>
күтіп-ұстау және туысы</w:t>
            </w:r>
            <w:r>
              <w:br/>
            </w:r>
            <w:r>
              <w:rPr>
                <w:rFonts w:ascii="Times New Roman"/>
                <w:b w:val="false"/>
                <w:i w:val="false"/>
                <w:color w:val="000000"/>
                <w:sz w:val="20"/>
              </w:rPr>
              <w:t>
жоқтарды жерлеу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w:t>
            </w:r>
            <w:r>
              <w:br/>
            </w:r>
            <w:r>
              <w:rPr>
                <w:rFonts w:ascii="Times New Roman"/>
                <w:b w:val="false"/>
                <w:i w:val="false"/>
                <w:color w:val="000000"/>
                <w:sz w:val="20"/>
              </w:rPr>
              <w:t>
абаттандыру және</w:t>
            </w:r>
            <w:r>
              <w:br/>
            </w:r>
            <w:r>
              <w:rPr>
                <w:rFonts w:ascii="Times New Roman"/>
                <w:b w:val="false"/>
                <w:i w:val="false"/>
                <w:color w:val="000000"/>
                <w:sz w:val="20"/>
              </w:rPr>
              <w:t>
көгалдандыру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59886,0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құрылыс</w:t>
            </w:r>
            <w:r>
              <w:br/>
            </w:r>
            <w:r>
              <w:rPr>
                <w:rFonts w:ascii="Times New Roman"/>
                <w:b w:val="false"/>
                <w:i w:val="false"/>
                <w:color w:val="000000"/>
                <w:sz w:val="20"/>
              </w:rPr>
              <w:t>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w:t>
            </w:r>
            <w:r>
              <w:br/>
            </w:r>
            <w:r>
              <w:rPr>
                <w:rFonts w:ascii="Times New Roman"/>
                <w:b w:val="false"/>
                <w:i w:val="false"/>
                <w:color w:val="000000"/>
                <w:sz w:val="20"/>
              </w:rPr>
              <w:t>
мекендерді көркейтуді</w:t>
            </w:r>
            <w:r>
              <w:br/>
            </w:r>
            <w:r>
              <w:rPr>
                <w:rFonts w:ascii="Times New Roman"/>
                <w:b w:val="false"/>
                <w:i w:val="false"/>
                <w:color w:val="000000"/>
                <w:sz w:val="20"/>
              </w:rPr>
              <w:t>
дамыту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w:t>
            </w:r>
            <w:r>
              <w:br/>
            </w:r>
            <w:r>
              <w:rPr>
                <w:rFonts w:ascii="Times New Roman"/>
                <w:b w:val="false"/>
                <w:i w:val="false"/>
                <w:color w:val="000000"/>
                <w:sz w:val="20"/>
              </w:rPr>
              <w:t>
және ақпараттық кеңістік</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119935,0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w:t>
            </w:r>
            <w:r>
              <w:br/>
            </w:r>
            <w:r>
              <w:rPr>
                <w:rFonts w:ascii="Times New Roman"/>
                <w:b w:val="false"/>
                <w:i w:val="false"/>
                <w:color w:val="000000"/>
                <w:sz w:val="20"/>
              </w:rPr>
              <w:t>
қызмет</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мәдени-демалыс жұмыстарын</w:t>
            </w:r>
            <w:r>
              <w:br/>
            </w:r>
            <w:r>
              <w:rPr>
                <w:rFonts w:ascii="Times New Roman"/>
                <w:b w:val="false"/>
                <w:i w:val="false"/>
                <w:color w:val="000000"/>
                <w:sz w:val="20"/>
              </w:rPr>
              <w:t>
қолдау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34508,0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w:t>
            </w:r>
            <w:r>
              <w:br/>
            </w:r>
            <w:r>
              <w:rPr>
                <w:rFonts w:ascii="Times New Roman"/>
                <w:b w:val="false"/>
                <w:i w:val="false"/>
                <w:color w:val="000000"/>
                <w:sz w:val="20"/>
              </w:rPr>
              <w:t>
қолдау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34508,0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w:t>
            </w:r>
            <w:r>
              <w:br/>
            </w:r>
            <w:r>
              <w:rPr>
                <w:rFonts w:ascii="Times New Roman"/>
                <w:b w:val="false"/>
                <w:i w:val="false"/>
                <w:color w:val="000000"/>
                <w:sz w:val="20"/>
              </w:rPr>
              <w:t>
спорт түрлерін дамыту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w:t>
            </w:r>
            <w:r>
              <w:br/>
            </w:r>
            <w:r>
              <w:rPr>
                <w:rFonts w:ascii="Times New Roman"/>
                <w:b w:val="false"/>
                <w:i w:val="false"/>
                <w:color w:val="000000"/>
                <w:sz w:val="20"/>
              </w:rPr>
              <w:t>
бар қалалық) деңгейде</w:t>
            </w:r>
            <w:r>
              <w:br/>
            </w:r>
            <w:r>
              <w:rPr>
                <w:rFonts w:ascii="Times New Roman"/>
                <w:b w:val="false"/>
                <w:i w:val="false"/>
                <w:color w:val="000000"/>
                <w:sz w:val="20"/>
              </w:rPr>
              <w:t>
спорттық жарыстар өткізу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w:t>
            </w:r>
            <w:r>
              <w:br/>
            </w:r>
            <w:r>
              <w:rPr>
                <w:rFonts w:ascii="Times New Roman"/>
                <w:b w:val="false"/>
                <w:i w:val="false"/>
                <w:color w:val="000000"/>
                <w:sz w:val="20"/>
              </w:rPr>
              <w:t>
бойынша аудан (облыстық</w:t>
            </w:r>
            <w:r>
              <w:br/>
            </w:r>
            <w:r>
              <w:rPr>
                <w:rFonts w:ascii="Times New Roman"/>
                <w:b w:val="false"/>
                <w:i w:val="false"/>
                <w:color w:val="000000"/>
                <w:sz w:val="20"/>
              </w:rPr>
              <w:t>
маңызы бар қала)  құрама</w:t>
            </w:r>
            <w:r>
              <w:br/>
            </w:r>
            <w:r>
              <w:rPr>
                <w:rFonts w:ascii="Times New Roman"/>
                <w:b w:val="false"/>
                <w:i w:val="false"/>
                <w:color w:val="000000"/>
                <w:sz w:val="20"/>
              </w:rPr>
              <w:t>
командаларының мүшелерiн</w:t>
            </w:r>
            <w:r>
              <w:br/>
            </w:r>
            <w:r>
              <w:rPr>
                <w:rFonts w:ascii="Times New Roman"/>
                <w:b w:val="false"/>
                <w:i w:val="false"/>
                <w:color w:val="000000"/>
                <w:sz w:val="20"/>
              </w:rPr>
              <w:t>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25154,0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кітапханалардың жұмыс</w:t>
            </w:r>
            <w:r>
              <w:br/>
            </w:r>
            <w:r>
              <w:rPr>
                <w:rFonts w:ascii="Times New Roman"/>
                <w:b w:val="false"/>
                <w:i w:val="false"/>
                <w:color w:val="000000"/>
                <w:sz w:val="20"/>
              </w:rPr>
              <w:t>
істеуі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24496,0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w:t>
            </w:r>
            <w:r>
              <w:br/>
            </w:r>
            <w:r>
              <w:rPr>
                <w:rFonts w:ascii="Times New Roman"/>
                <w:b w:val="false"/>
                <w:i w:val="false"/>
                <w:color w:val="000000"/>
                <w:sz w:val="20"/>
              </w:rPr>
              <w:t>
Қазақстан халықтарының</w:t>
            </w:r>
            <w:r>
              <w:br/>
            </w:r>
            <w:r>
              <w:rPr>
                <w:rFonts w:ascii="Times New Roman"/>
                <w:b w:val="false"/>
                <w:i w:val="false"/>
                <w:color w:val="000000"/>
                <w:sz w:val="20"/>
              </w:rPr>
              <w:t>
басқа да тiлдерiн дамыту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ішкі саясат</w:t>
            </w:r>
            <w:r>
              <w:br/>
            </w:r>
            <w:r>
              <w:rPr>
                <w:rFonts w:ascii="Times New Roman"/>
                <w:b w:val="false"/>
                <w:i w:val="false"/>
                <w:color w:val="000000"/>
                <w:sz w:val="20"/>
              </w:rPr>
              <w:t>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20281,0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w:t>
            </w:r>
            <w:r>
              <w:br/>
            </w:r>
            <w:r>
              <w:rPr>
                <w:rFonts w:ascii="Times New Roman"/>
                <w:b w:val="false"/>
                <w:i w:val="false"/>
                <w:color w:val="000000"/>
                <w:sz w:val="20"/>
              </w:rPr>
              <w:t>
арқылы мемлекеттік</w:t>
            </w:r>
            <w:r>
              <w:br/>
            </w:r>
            <w:r>
              <w:rPr>
                <w:rFonts w:ascii="Times New Roman"/>
                <w:b w:val="false"/>
                <w:i w:val="false"/>
                <w:color w:val="000000"/>
                <w:sz w:val="20"/>
              </w:rPr>
              <w:t>
ақпараттық саясат жүргізу</w:t>
            </w:r>
            <w:r>
              <w:br/>
            </w:r>
            <w:r>
              <w:rPr>
                <w:rFonts w:ascii="Times New Roman"/>
                <w:b w:val="false"/>
                <w:i w:val="false"/>
                <w:color w:val="000000"/>
                <w:sz w:val="20"/>
              </w:rPr>
              <w:t>
жөніндегі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w:t>
            </w:r>
            <w:r>
              <w:br/>
            </w:r>
            <w:r>
              <w:rPr>
                <w:rFonts w:ascii="Times New Roman"/>
                <w:b w:val="false"/>
                <w:i w:val="false"/>
                <w:color w:val="000000"/>
                <w:sz w:val="20"/>
              </w:rPr>
              <w:t>
тарату арқылы мемлекеттік</w:t>
            </w:r>
            <w:r>
              <w:br/>
            </w:r>
            <w:r>
              <w:rPr>
                <w:rFonts w:ascii="Times New Roman"/>
                <w:b w:val="false"/>
                <w:i w:val="false"/>
                <w:color w:val="000000"/>
                <w:sz w:val="20"/>
              </w:rPr>
              <w:t>
ақпараттық саясатты</w:t>
            </w:r>
            <w:r>
              <w:br/>
            </w:r>
            <w:r>
              <w:rPr>
                <w:rFonts w:ascii="Times New Roman"/>
                <w:b w:val="false"/>
                <w:i w:val="false"/>
                <w:color w:val="000000"/>
                <w:sz w:val="20"/>
              </w:rPr>
              <w:t>
жүргізу жөніндегі</w:t>
            </w:r>
            <w:r>
              <w:br/>
            </w:r>
            <w:r>
              <w:rPr>
                <w:rFonts w:ascii="Times New Roman"/>
                <w:b w:val="false"/>
                <w:i w:val="false"/>
                <w:color w:val="000000"/>
                <w:sz w:val="20"/>
              </w:rPr>
              <w:t>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16027,0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w:t>
            </w:r>
            <w:r>
              <w:br/>
            </w:r>
            <w:r>
              <w:rPr>
                <w:rFonts w:ascii="Times New Roman"/>
                <w:b w:val="false"/>
                <w:i w:val="false"/>
                <w:color w:val="000000"/>
                <w:sz w:val="20"/>
              </w:rPr>
              <w:t>
және ақпараттық кеңiстiктi</w:t>
            </w:r>
            <w:r>
              <w:br/>
            </w:r>
            <w:r>
              <w:rPr>
                <w:rFonts w:ascii="Times New Roman"/>
                <w:b w:val="false"/>
                <w:i w:val="false"/>
                <w:color w:val="000000"/>
                <w:sz w:val="20"/>
              </w:rPr>
              <w:t>
ұйымдастыру жөнiндегi өзге</w:t>
            </w:r>
            <w:r>
              <w:br/>
            </w:r>
            <w:r>
              <w:rPr>
                <w:rFonts w:ascii="Times New Roman"/>
                <w:b w:val="false"/>
                <w:i w:val="false"/>
                <w:color w:val="000000"/>
                <w:sz w:val="20"/>
              </w:rPr>
              <w:t>
де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19708,0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тілдерді және мәдениетті</w:t>
            </w:r>
            <w:r>
              <w:br/>
            </w:r>
            <w:r>
              <w:rPr>
                <w:rFonts w:ascii="Times New Roman"/>
                <w:b w:val="false"/>
                <w:i w:val="false"/>
                <w:color w:val="000000"/>
                <w:sz w:val="20"/>
              </w:rPr>
              <w:t>
дамыту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ішкі саясат</w:t>
            </w:r>
            <w:r>
              <w:br/>
            </w:r>
            <w:r>
              <w:rPr>
                <w:rFonts w:ascii="Times New Roman"/>
                <w:b w:val="false"/>
                <w:i w:val="false"/>
                <w:color w:val="000000"/>
                <w:sz w:val="20"/>
              </w:rPr>
              <w:t>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ақпарат, мемлекеттілікті</w:t>
            </w:r>
            <w:r>
              <w:br/>
            </w:r>
            <w:r>
              <w:rPr>
                <w:rFonts w:ascii="Times New Roman"/>
                <w:b w:val="false"/>
                <w:i w:val="false"/>
                <w:color w:val="000000"/>
                <w:sz w:val="20"/>
              </w:rPr>
              <w:t>
нығайту және азаматтардың</w:t>
            </w:r>
            <w:r>
              <w:br/>
            </w:r>
            <w:r>
              <w:rPr>
                <w:rFonts w:ascii="Times New Roman"/>
                <w:b w:val="false"/>
                <w:i w:val="false"/>
                <w:color w:val="000000"/>
                <w:sz w:val="20"/>
              </w:rPr>
              <w:t>
әлеуметтік сенімділігін</w:t>
            </w:r>
            <w:r>
              <w:br/>
            </w:r>
            <w:r>
              <w:rPr>
                <w:rFonts w:ascii="Times New Roman"/>
                <w:b w:val="false"/>
                <w:i w:val="false"/>
                <w:color w:val="000000"/>
                <w:sz w:val="20"/>
              </w:rPr>
              <w:t>
қалыптастыру саласында</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өңірлік бағдарламаларды</w:t>
            </w:r>
            <w:r>
              <w:br/>
            </w:r>
            <w:r>
              <w:rPr>
                <w:rFonts w:ascii="Times New Roman"/>
                <w:b w:val="false"/>
                <w:i w:val="false"/>
                <w:color w:val="000000"/>
                <w:sz w:val="20"/>
              </w:rPr>
              <w:t>
іске асыру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w:t>
            </w:r>
            <w:r>
              <w:br/>
            </w:r>
            <w:r>
              <w:rPr>
                <w:rFonts w:ascii="Times New Roman"/>
                <w:b w:val="false"/>
                <w:i w:val="false"/>
                <w:color w:val="000000"/>
                <w:sz w:val="20"/>
              </w:rPr>
              <w:t>
және жер қойнауын</w:t>
            </w:r>
            <w:r>
              <w:br/>
            </w:r>
            <w:r>
              <w:rPr>
                <w:rFonts w:ascii="Times New Roman"/>
                <w:b w:val="false"/>
                <w:i w:val="false"/>
                <w:color w:val="000000"/>
                <w:sz w:val="20"/>
              </w:rPr>
              <w:t>
пайдалану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w:t>
            </w:r>
            <w:r>
              <w:br/>
            </w:r>
            <w:r>
              <w:rPr>
                <w:rFonts w:ascii="Times New Roman"/>
                <w:b w:val="false"/>
                <w:i w:val="false"/>
                <w:color w:val="000000"/>
                <w:sz w:val="20"/>
              </w:rPr>
              <w:t>
және жер қойнауын</w:t>
            </w:r>
            <w:r>
              <w:br/>
            </w:r>
            <w:r>
              <w:rPr>
                <w:rFonts w:ascii="Times New Roman"/>
                <w:b w:val="false"/>
                <w:i w:val="false"/>
                <w:color w:val="000000"/>
                <w:sz w:val="20"/>
              </w:rPr>
              <w:t>
пайдалану саласындағы өзге</w:t>
            </w:r>
            <w:r>
              <w:br/>
            </w:r>
            <w:r>
              <w:rPr>
                <w:rFonts w:ascii="Times New Roman"/>
                <w:b w:val="false"/>
                <w:i w:val="false"/>
                <w:color w:val="000000"/>
                <w:sz w:val="20"/>
              </w:rPr>
              <w:t>
де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w:t>
            </w:r>
            <w:r>
              <w:br/>
            </w:r>
            <w:r>
              <w:rPr>
                <w:rFonts w:ascii="Times New Roman"/>
                <w:b w:val="false"/>
                <w:i w:val="false"/>
                <w:color w:val="000000"/>
                <w:sz w:val="20"/>
              </w:rPr>
              <w:t>
дамыту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құрылыс</w:t>
            </w:r>
            <w:r>
              <w:br/>
            </w:r>
            <w:r>
              <w:rPr>
                <w:rFonts w:ascii="Times New Roman"/>
                <w:b w:val="false"/>
                <w:i w:val="false"/>
                <w:color w:val="000000"/>
                <w:sz w:val="20"/>
              </w:rPr>
              <w:t>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w:t>
            </w:r>
            <w:r>
              <w:br/>
            </w:r>
            <w:r>
              <w:rPr>
                <w:rFonts w:ascii="Times New Roman"/>
                <w:b w:val="false"/>
                <w:i w:val="false"/>
                <w:color w:val="000000"/>
                <w:sz w:val="20"/>
              </w:rPr>
              <w:t>
дамыту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w:t>
            </w:r>
            <w:r>
              <w:br/>
            </w:r>
            <w:r>
              <w:rPr>
                <w:rFonts w:ascii="Times New Roman"/>
                <w:b w:val="false"/>
                <w:i w:val="false"/>
                <w:color w:val="000000"/>
                <w:sz w:val="20"/>
              </w:rPr>
              <w:t>
аумақтар, қоршаған ортаны</w:t>
            </w:r>
            <w:r>
              <w:br/>
            </w:r>
            <w:r>
              <w:rPr>
                <w:rFonts w:ascii="Times New Roman"/>
                <w:b w:val="false"/>
                <w:i w:val="false"/>
                <w:color w:val="000000"/>
                <w:sz w:val="20"/>
              </w:rPr>
              <w:t>
және жануарлар дүниесін</w:t>
            </w:r>
            <w:r>
              <w:br/>
            </w:r>
            <w:r>
              <w:rPr>
                <w:rFonts w:ascii="Times New Roman"/>
                <w:b w:val="false"/>
                <w:i w:val="false"/>
                <w:color w:val="000000"/>
                <w:sz w:val="20"/>
              </w:rPr>
              <w:t>
қорғау, жер қатынастары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16444,1</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ауыл</w:t>
            </w:r>
            <w:r>
              <w:br/>
            </w:r>
            <w:r>
              <w:rPr>
                <w:rFonts w:ascii="Times New Roman"/>
                <w:b w:val="false"/>
                <w:i w:val="false"/>
                <w:color w:val="000000"/>
                <w:sz w:val="20"/>
              </w:rPr>
              <w:t>
шаруашылығы және</w:t>
            </w:r>
            <w:r>
              <w:br/>
            </w:r>
            <w:r>
              <w:rPr>
                <w:rFonts w:ascii="Times New Roman"/>
                <w:b w:val="false"/>
                <w:i w:val="false"/>
                <w:color w:val="000000"/>
                <w:sz w:val="20"/>
              </w:rPr>
              <w:t>
ветеринария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9862,0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w:t>
            </w:r>
            <w:r>
              <w:br/>
            </w:r>
            <w:r>
              <w:rPr>
                <w:rFonts w:ascii="Times New Roman"/>
                <w:b w:val="false"/>
                <w:i w:val="false"/>
                <w:color w:val="000000"/>
                <w:sz w:val="20"/>
              </w:rPr>
              <w:t>
ветеринария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w:t>
            </w:r>
            <w:r>
              <w:br/>
            </w:r>
            <w:r>
              <w:rPr>
                <w:rFonts w:ascii="Times New Roman"/>
                <w:b w:val="false"/>
                <w:i w:val="false"/>
                <w:color w:val="000000"/>
                <w:sz w:val="20"/>
              </w:rPr>
              <w:t>
(биотермиялық</w:t>
            </w:r>
            <w:r>
              <w:br/>
            </w:r>
            <w:r>
              <w:rPr>
                <w:rFonts w:ascii="Times New Roman"/>
                <w:b w:val="false"/>
                <w:i w:val="false"/>
                <w:color w:val="000000"/>
                <w:sz w:val="20"/>
              </w:rPr>
              <w:t>
шұңқырлардың) жұмыс</w:t>
            </w:r>
            <w:r>
              <w:br/>
            </w:r>
            <w:r>
              <w:rPr>
                <w:rFonts w:ascii="Times New Roman"/>
                <w:b w:val="false"/>
                <w:i w:val="false"/>
                <w:color w:val="000000"/>
                <w:sz w:val="20"/>
              </w:rPr>
              <w:t>
істеуін қамтамасыз ету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w:t>
            </w:r>
            <w:r>
              <w:br/>
            </w:r>
            <w:r>
              <w:rPr>
                <w:rFonts w:ascii="Times New Roman"/>
                <w:b w:val="false"/>
                <w:i w:val="false"/>
                <w:color w:val="000000"/>
                <w:sz w:val="20"/>
              </w:rPr>
              <w:t>
мысықтарды аулауды және</w:t>
            </w:r>
            <w:r>
              <w:br/>
            </w:r>
            <w:r>
              <w:rPr>
                <w:rFonts w:ascii="Times New Roman"/>
                <w:b w:val="false"/>
                <w:i w:val="false"/>
                <w:color w:val="000000"/>
                <w:sz w:val="20"/>
              </w:rPr>
              <w:t>
жоюды ұйымдастыру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жер</w:t>
            </w:r>
            <w:r>
              <w:br/>
            </w:r>
            <w:r>
              <w:rPr>
                <w:rFonts w:ascii="Times New Roman"/>
                <w:b w:val="false"/>
                <w:i w:val="false"/>
                <w:color w:val="000000"/>
                <w:sz w:val="20"/>
              </w:rPr>
              <w:t>
қатынастары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w:t>
            </w:r>
            <w:r>
              <w:br/>
            </w:r>
            <w:r>
              <w:rPr>
                <w:rFonts w:ascii="Times New Roman"/>
                <w:b w:val="false"/>
                <w:i w:val="false"/>
                <w:color w:val="000000"/>
                <w:sz w:val="20"/>
              </w:rPr>
              <w:t>
өзге де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ауыл</w:t>
            </w:r>
            <w:r>
              <w:br/>
            </w:r>
            <w:r>
              <w:rPr>
                <w:rFonts w:ascii="Times New Roman"/>
                <w:b w:val="false"/>
                <w:i w:val="false"/>
                <w:color w:val="000000"/>
                <w:sz w:val="20"/>
              </w:rPr>
              <w:t>
шаруашылығы және</w:t>
            </w:r>
            <w:r>
              <w:br/>
            </w:r>
            <w:r>
              <w:rPr>
                <w:rFonts w:ascii="Times New Roman"/>
                <w:b w:val="false"/>
                <w:i w:val="false"/>
                <w:color w:val="000000"/>
                <w:sz w:val="20"/>
              </w:rPr>
              <w:t>
ветеринария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w:t>
            </w:r>
            <w:r>
              <w:br/>
            </w:r>
            <w:r>
              <w:rPr>
                <w:rFonts w:ascii="Times New Roman"/>
                <w:b w:val="false"/>
                <w:i w:val="false"/>
                <w:color w:val="000000"/>
                <w:sz w:val="20"/>
              </w:rPr>
              <w:t>
іс-шаралар жүргізу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қызметі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15880,0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құрылыс</w:t>
            </w:r>
            <w:r>
              <w:br/>
            </w:r>
            <w:r>
              <w:rPr>
                <w:rFonts w:ascii="Times New Roman"/>
                <w:b w:val="false"/>
                <w:i w:val="false"/>
                <w:color w:val="000000"/>
                <w:sz w:val="20"/>
              </w:rPr>
              <w:t>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7851,0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құрылыс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және</w:t>
            </w:r>
            <w:r>
              <w:br/>
            </w:r>
            <w:r>
              <w:rPr>
                <w:rFonts w:ascii="Times New Roman"/>
                <w:b w:val="false"/>
                <w:i w:val="false"/>
                <w:color w:val="000000"/>
                <w:sz w:val="20"/>
              </w:rPr>
              <w:t>
қала құрылысы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w:t>
            </w:r>
            <w:r>
              <w:br/>
            </w:r>
            <w:r>
              <w:rPr>
                <w:rFonts w:ascii="Times New Roman"/>
                <w:b w:val="false"/>
                <w:i w:val="false"/>
                <w:color w:val="000000"/>
                <w:sz w:val="20"/>
              </w:rPr>
              <w:t>
және қала құрылысы</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6414,0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w:t>
            </w:r>
            <w:r>
              <w:br/>
            </w:r>
            <w:r>
              <w:rPr>
                <w:rFonts w:ascii="Times New Roman"/>
                <w:b w:val="false"/>
                <w:i w:val="false"/>
                <w:color w:val="000000"/>
                <w:sz w:val="20"/>
              </w:rPr>
              <w:t>
даму аумағын және елді</w:t>
            </w:r>
            <w:r>
              <w:br/>
            </w:r>
            <w:r>
              <w:rPr>
                <w:rFonts w:ascii="Times New Roman"/>
                <w:b w:val="false"/>
                <w:i w:val="false"/>
                <w:color w:val="000000"/>
                <w:sz w:val="20"/>
              </w:rPr>
              <w:t>
мекендердің бас жоспарлары</w:t>
            </w:r>
            <w:r>
              <w:br/>
            </w:r>
            <w:r>
              <w:rPr>
                <w:rFonts w:ascii="Times New Roman"/>
                <w:b w:val="false"/>
                <w:i w:val="false"/>
                <w:color w:val="000000"/>
                <w:sz w:val="20"/>
              </w:rPr>
              <w:t>
схемаларын әзірлеу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137074,0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137074,0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қалаларда, кенттерде,</w:t>
            </w:r>
            <w:r>
              <w:br/>
            </w:r>
            <w:r>
              <w:rPr>
                <w:rFonts w:ascii="Times New Roman"/>
                <w:b w:val="false"/>
                <w:i w:val="false"/>
                <w:color w:val="000000"/>
                <w:sz w:val="20"/>
              </w:rPr>
              <w:t>
ауылдарда (селоларда),</w:t>
            </w:r>
            <w:r>
              <w:br/>
            </w:r>
            <w:r>
              <w:rPr>
                <w:rFonts w:ascii="Times New Roman"/>
                <w:b w:val="false"/>
                <w:i w:val="false"/>
                <w:color w:val="000000"/>
                <w:sz w:val="20"/>
              </w:rPr>
              <w:t>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133799,0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w:t>
            </w:r>
            <w:r>
              <w:br/>
            </w:r>
            <w:r>
              <w:rPr>
                <w:rFonts w:ascii="Times New Roman"/>
                <w:b w:val="false"/>
                <w:i w:val="false"/>
                <w:color w:val="000000"/>
                <w:sz w:val="20"/>
              </w:rPr>
              <w:t>
дамыту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w:t>
            </w:r>
            <w:r>
              <w:br/>
            </w:r>
            <w:r>
              <w:rPr>
                <w:rFonts w:ascii="Times New Roman"/>
                <w:b w:val="false"/>
                <w:i w:val="false"/>
                <w:color w:val="000000"/>
                <w:sz w:val="20"/>
              </w:rPr>
              <w:t>
жұмыс істеуін қамтамасыз</w:t>
            </w:r>
            <w:r>
              <w:br/>
            </w:r>
            <w:r>
              <w:rPr>
                <w:rFonts w:ascii="Times New Roman"/>
                <w:b w:val="false"/>
                <w:i w:val="false"/>
                <w:color w:val="000000"/>
                <w:sz w:val="20"/>
              </w:rPr>
              <w:t>
ету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83799,0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18994,0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w:t>
            </w:r>
            <w:r>
              <w:br/>
            </w:r>
            <w:r>
              <w:rPr>
                <w:rFonts w:ascii="Times New Roman"/>
                <w:b w:val="false"/>
                <w:i w:val="false"/>
                <w:color w:val="000000"/>
                <w:sz w:val="20"/>
              </w:rPr>
              <w:t>
қолдау және бәсекелестікті</w:t>
            </w:r>
            <w:r>
              <w:br/>
            </w:r>
            <w:r>
              <w:rPr>
                <w:rFonts w:ascii="Times New Roman"/>
                <w:b w:val="false"/>
                <w:i w:val="false"/>
                <w:color w:val="000000"/>
                <w:sz w:val="20"/>
              </w:rPr>
              <w:t>
қорғау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кәсіпкерлік</w:t>
            </w:r>
            <w:r>
              <w:br/>
            </w:r>
            <w:r>
              <w:rPr>
                <w:rFonts w:ascii="Times New Roman"/>
                <w:b w:val="false"/>
                <w:i w:val="false"/>
                <w:color w:val="000000"/>
                <w:sz w:val="20"/>
              </w:rPr>
              <w:t>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пен</w:t>
            </w:r>
            <w:r>
              <w:br/>
            </w:r>
            <w:r>
              <w:rPr>
                <w:rFonts w:ascii="Times New Roman"/>
                <w:b w:val="false"/>
                <w:i w:val="false"/>
                <w:color w:val="000000"/>
                <w:sz w:val="20"/>
              </w:rPr>
              <w:t>
өнеркәсіпті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w:t>
            </w:r>
            <w:r>
              <w:br/>
            </w:r>
            <w:r>
              <w:rPr>
                <w:rFonts w:ascii="Times New Roman"/>
                <w:b w:val="false"/>
                <w:i w:val="false"/>
                <w:color w:val="000000"/>
                <w:sz w:val="20"/>
              </w:rPr>
              <w:t>
қолдау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12066,0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жұмыспен</w:t>
            </w:r>
            <w:r>
              <w:br/>
            </w:r>
            <w:r>
              <w:rPr>
                <w:rFonts w:ascii="Times New Roman"/>
                <w:b w:val="false"/>
                <w:i w:val="false"/>
                <w:color w:val="000000"/>
                <w:sz w:val="20"/>
              </w:rPr>
              <w:t>
қамту және әлеуметтік</w:t>
            </w:r>
            <w:r>
              <w:br/>
            </w:r>
            <w:r>
              <w:rPr>
                <w:rFonts w:ascii="Times New Roman"/>
                <w:b w:val="false"/>
                <w:i w:val="false"/>
                <w:color w:val="000000"/>
                <w:sz w:val="20"/>
              </w:rPr>
              <w:t>
бағдарламалар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w:t>
            </w:r>
            <w:r>
              <w:br/>
            </w:r>
            <w:r>
              <w:rPr>
                <w:rFonts w:ascii="Times New Roman"/>
                <w:b w:val="false"/>
                <w:i w:val="false"/>
                <w:color w:val="000000"/>
                <w:sz w:val="20"/>
              </w:rPr>
              <w:t>
2020" бағдарламасы</w:t>
            </w:r>
            <w:r>
              <w:br/>
            </w:r>
            <w:r>
              <w:rPr>
                <w:rFonts w:ascii="Times New Roman"/>
                <w:b w:val="false"/>
                <w:i w:val="false"/>
                <w:color w:val="000000"/>
                <w:sz w:val="20"/>
              </w:rPr>
              <w:t>
шеңберінде жеке</w:t>
            </w:r>
            <w:r>
              <w:br/>
            </w:r>
            <w:r>
              <w:rPr>
                <w:rFonts w:ascii="Times New Roman"/>
                <w:b w:val="false"/>
                <w:i w:val="false"/>
                <w:color w:val="000000"/>
                <w:sz w:val="20"/>
              </w:rPr>
              <w:t>
кәсіпкерлікті қолдау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194547,6</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194547,6</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қаржы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194547,6</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w:t>
            </w:r>
            <w:r>
              <w:br/>
            </w:r>
            <w:r>
              <w:rPr>
                <w:rFonts w:ascii="Times New Roman"/>
                <w:b w:val="false"/>
                <w:i w:val="false"/>
                <w:color w:val="000000"/>
                <w:sz w:val="20"/>
              </w:rPr>
              <w:t>
(толық пайдаланылмаған)</w:t>
            </w:r>
            <w:r>
              <w:br/>
            </w:r>
            <w:r>
              <w:rPr>
                <w:rFonts w:ascii="Times New Roman"/>
                <w:b w:val="false"/>
                <w:i w:val="false"/>
                <w:color w:val="000000"/>
                <w:sz w:val="20"/>
              </w:rPr>
              <w:t>
трансферттерді қайтару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193073,0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деңгейлерінен жоғарғы</w:t>
            </w:r>
            <w:r>
              <w:br/>
            </w:r>
            <w:r>
              <w:rPr>
                <w:rFonts w:ascii="Times New Roman"/>
                <w:b w:val="false"/>
                <w:i w:val="false"/>
                <w:color w:val="000000"/>
                <w:sz w:val="20"/>
              </w:rPr>
              <w:t>
деңгейлерге беруге</w:t>
            </w:r>
            <w:r>
              <w:br/>
            </w:r>
            <w:r>
              <w:rPr>
                <w:rFonts w:ascii="Times New Roman"/>
                <w:b w:val="false"/>
                <w:i w:val="false"/>
                <w:color w:val="000000"/>
                <w:sz w:val="20"/>
              </w:rPr>
              <w:t>
байланысты жоғары тұрған</w:t>
            </w:r>
            <w:r>
              <w:br/>
            </w:r>
            <w:r>
              <w:rPr>
                <w:rFonts w:ascii="Times New Roman"/>
                <w:b w:val="false"/>
                <w:i w:val="false"/>
                <w:color w:val="000000"/>
                <w:sz w:val="20"/>
              </w:rPr>
              <w:t>
бюджеттерге берілетін</w:t>
            </w:r>
            <w:r>
              <w:br/>
            </w:r>
            <w:r>
              <w:rPr>
                <w:rFonts w:ascii="Times New Roman"/>
                <w:b w:val="false"/>
                <w:i w:val="false"/>
                <w:color w:val="000000"/>
                <w:sz w:val="20"/>
              </w:rPr>
              <w:t>
ағымдағы нысаналы</w:t>
            </w:r>
            <w:r>
              <w:br/>
            </w:r>
            <w:r>
              <w:rPr>
                <w:rFonts w:ascii="Times New Roman"/>
                <w:b w:val="false"/>
                <w:i w:val="false"/>
                <w:color w:val="000000"/>
                <w:sz w:val="20"/>
              </w:rPr>
              <w:t>
трансферттер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w:t>
            </w:r>
            <w:r>
              <w:br/>
            </w:r>
            <w:r>
              <w:rPr>
                <w:rFonts w:ascii="Times New Roman"/>
                <w:b w:val="false"/>
                <w:i w:val="false"/>
                <w:color w:val="000000"/>
                <w:sz w:val="20"/>
              </w:rPr>
              <w:t>
кредиттеу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w:t>
            </w:r>
            <w:r>
              <w:br/>
            </w:r>
            <w:r>
              <w:rPr>
                <w:rFonts w:ascii="Times New Roman"/>
                <w:b w:val="false"/>
                <w:i w:val="false"/>
                <w:color w:val="000000"/>
                <w:sz w:val="20"/>
              </w:rPr>
              <w:t>
операциялар бойынша сальдо</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 қаржы бөлімі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w:t>
            </w:r>
            <w:r>
              <w:br/>
            </w:r>
            <w:r>
              <w:rPr>
                <w:rFonts w:ascii="Times New Roman"/>
                <w:b w:val="false"/>
                <w:i w:val="false"/>
                <w:color w:val="000000"/>
                <w:sz w:val="20"/>
              </w:rPr>
              <w:t>
немесе ұлғайту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w:t>
            </w:r>
            <w:r>
              <w:br/>
            </w:r>
            <w:r>
              <w:rPr>
                <w:rFonts w:ascii="Times New Roman"/>
                <w:b w:val="false"/>
                <w:i w:val="false"/>
                <w:color w:val="000000"/>
                <w:sz w:val="20"/>
              </w:rPr>
              <w:t>
(профициті)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-160910,6</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Бюджеттің тапшылығын</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160910,6</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w:t>
            </w:r>
            <w:r>
              <w:br/>
            </w:r>
            <w:r>
              <w:rPr>
                <w:rFonts w:ascii="Times New Roman"/>
                <w:b w:val="false"/>
                <w:i w:val="false"/>
                <w:color w:val="000000"/>
                <w:sz w:val="20"/>
              </w:rPr>
              <w:t>
пайдаланылатын қалдықтары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160910,6</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160910,6</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160 910,6</w:t>
            </w:r>
          </w:p>
        </w:tc>
      </w:tr>
    </w:tbl>
    <w:bookmarkStart w:name="z11"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385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20 қаңтардағы   </w:t>
      </w:r>
      <w:r>
        <w:br/>
      </w:r>
      <w:r>
        <w:rPr>
          <w:rFonts w:ascii="Times New Roman"/>
          <w:b w:val="false"/>
          <w:i w:val="false"/>
          <w:color w:val="000000"/>
          <w:sz w:val="28"/>
        </w:rPr>
        <w:t xml:space="preserve">
№ 396 шешіміне 2-қосымша   </w:t>
      </w:r>
    </w:p>
    <w:p>
      <w:pPr>
        <w:spacing w:after="0"/>
        <w:ind w:left="0"/>
        <w:jc w:val="left"/>
      </w:pPr>
      <w:r>
        <w:rPr>
          <w:rFonts w:ascii="Times New Roman"/>
          <w:b/>
          <w:i w:val="false"/>
          <w:color w:val="000000"/>
        </w:rPr>
        <w:t xml:space="preserve"> Лисаков қаласының 2012 жылға арналған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Лисаков қаласы мәслихатының 2011.01.20 </w:t>
      </w:r>
      <w:r>
        <w:rPr>
          <w:rFonts w:ascii="Times New Roman"/>
          <w:b w:val="false"/>
          <w:i w:val="false"/>
          <w:color w:val="ff0000"/>
          <w:sz w:val="28"/>
        </w:rPr>
        <w:t>№ 396</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41"/>
        <w:gridCol w:w="374"/>
        <w:gridCol w:w="241"/>
        <w:gridCol w:w="7893"/>
        <w:gridCol w:w="197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1873872,0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1760201,0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623585,0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623585,0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491209,0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491209,0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192643,0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121042,0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61456,0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446028,0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243103,0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192210,0</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8183,0</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9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92444,0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92444,0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92444,0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93"/>
        <w:gridCol w:w="653"/>
        <w:gridCol w:w="653"/>
        <w:gridCol w:w="7393"/>
        <w:gridCol w:w="191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1853272,0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129460,0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91172,0</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16899,0</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54006,0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бойынша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54006,0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20267,0</w:t>
            </w:r>
          </w:p>
        </w:tc>
      </w:tr>
      <w:tr>
        <w:trPr>
          <w:trHeight w:val="10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 округ</w:t>
            </w:r>
            <w:r>
              <w:br/>
            </w:r>
            <w:r>
              <w:rPr>
                <w:rFonts w:ascii="Times New Roman"/>
                <w:b w:val="false"/>
                <w:i w:val="false"/>
                <w:color w:val="000000"/>
                <w:sz w:val="20"/>
              </w:rPr>
              <w:t>
әкімі қызметін қамтамасыз ету</w:t>
            </w:r>
            <w:r>
              <w:br/>
            </w:r>
            <w:r>
              <w:rPr>
                <w:rFonts w:ascii="Times New Roman"/>
                <w:b w:val="false"/>
                <w:i w:val="false"/>
                <w:color w:val="000000"/>
                <w:sz w:val="20"/>
              </w:rPr>
              <w:t>
бойынша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20267,0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21369,0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21369,0</w:t>
            </w:r>
          </w:p>
        </w:tc>
      </w:tr>
      <w:tr>
        <w:trPr>
          <w:trHeight w:val="13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w:t>
            </w:r>
            <w:r>
              <w:br/>
            </w:r>
            <w:r>
              <w:rPr>
                <w:rFonts w:ascii="Times New Roman"/>
                <w:b w:val="false"/>
                <w:i w:val="false"/>
                <w:color w:val="000000"/>
                <w:sz w:val="20"/>
              </w:rPr>
              <w:t>
қаланың) бюджетін орындау және</w:t>
            </w:r>
            <w:r>
              <w:br/>
            </w:r>
            <w:r>
              <w:rPr>
                <w:rFonts w:ascii="Times New Roman"/>
                <w:b w:val="false"/>
                <w:i w:val="false"/>
                <w:color w:val="000000"/>
                <w:sz w:val="20"/>
              </w:rPr>
              <w:t>
ауданның (областық манызы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19214,0</w:t>
            </w:r>
          </w:p>
        </w:tc>
      </w:tr>
      <w:tr>
        <w:trPr>
          <w:trHeight w:val="10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16919,0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16919,0</w:t>
            </w:r>
          </w:p>
        </w:tc>
      </w:tr>
      <w:tr>
        <w:trPr>
          <w:trHeight w:val="13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(областық манызы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16919,0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937621,0</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237339,0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24025,0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24025,0</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213314,0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ұйымдарының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213314,0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679597,0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679597,0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585143,0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94454,0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20685,0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20685,0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10482,0</w:t>
            </w:r>
          </w:p>
        </w:tc>
      </w:tr>
      <w:tr>
        <w:trPr>
          <w:trHeight w:val="10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оқу-әдістемелік кешендерді сатып алу</w:t>
            </w:r>
            <w:r>
              <w:br/>
            </w:r>
            <w:r>
              <w:rPr>
                <w:rFonts w:ascii="Times New Roman"/>
                <w:b w:val="false"/>
                <w:i w:val="false"/>
                <w:color w:val="000000"/>
                <w:sz w:val="20"/>
              </w:rPr>
              <w:t>
және жеткізу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8536,0</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мектептен тыс</w:t>
            </w:r>
            <w:r>
              <w:br/>
            </w:r>
            <w:r>
              <w:rPr>
                <w:rFonts w:ascii="Times New Roman"/>
                <w:b w:val="false"/>
                <w:i w:val="false"/>
                <w:color w:val="000000"/>
                <w:sz w:val="20"/>
              </w:rPr>
              <w:t>
іс-шараларды және конкурстарды</w:t>
            </w:r>
            <w:r>
              <w:br/>
            </w:r>
            <w:r>
              <w:rPr>
                <w:rFonts w:ascii="Times New Roman"/>
                <w:b w:val="false"/>
                <w:i w:val="false"/>
                <w:color w:val="000000"/>
                <w:sz w:val="20"/>
              </w:rPr>
              <w:t>
өткізу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10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w:t>
            </w:r>
            <w:r>
              <w:br/>
            </w:r>
            <w:r>
              <w:rPr>
                <w:rFonts w:ascii="Times New Roman"/>
                <w:b w:val="false"/>
                <w:i w:val="false"/>
                <w:color w:val="000000"/>
                <w:sz w:val="20"/>
              </w:rPr>
              <w:t>
адамдарды дәрігерлік көмек</w:t>
            </w:r>
            <w:r>
              <w:br/>
            </w:r>
            <w:r>
              <w:rPr>
                <w:rFonts w:ascii="Times New Roman"/>
                <w:b w:val="false"/>
                <w:i w:val="false"/>
                <w:color w:val="000000"/>
                <w:sz w:val="20"/>
              </w:rPr>
              <w:t>
көрсететін ең жақын денсаулық сақтау</w:t>
            </w:r>
            <w:r>
              <w:br/>
            </w:r>
            <w:r>
              <w:rPr>
                <w:rFonts w:ascii="Times New Roman"/>
                <w:b w:val="false"/>
                <w:i w:val="false"/>
                <w:color w:val="000000"/>
                <w:sz w:val="20"/>
              </w:rPr>
              <w:t>
ұйымына жеткізуді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116259,0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82862,0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82862,0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18437,0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w:t>
            </w:r>
            <w:r>
              <w:br/>
            </w:r>
            <w:r>
              <w:rPr>
                <w:rFonts w:ascii="Times New Roman"/>
                <w:b w:val="false"/>
                <w:i w:val="false"/>
                <w:color w:val="000000"/>
                <w:sz w:val="20"/>
              </w:rPr>
              <w:t>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8747,0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w:t>
            </w:r>
            <w:r>
              <w:br/>
            </w:r>
            <w:r>
              <w:rPr>
                <w:rFonts w:ascii="Times New Roman"/>
                <w:b w:val="false"/>
                <w:i w:val="false"/>
                <w:color w:val="000000"/>
                <w:sz w:val="20"/>
              </w:rPr>
              <w:t>
әлеуметтiк қызмет көрсету аумақтық</w:t>
            </w:r>
            <w:r>
              <w:br/>
            </w:r>
            <w:r>
              <w:rPr>
                <w:rFonts w:ascii="Times New Roman"/>
                <w:b w:val="false"/>
                <w:i w:val="false"/>
                <w:color w:val="000000"/>
                <w:sz w:val="20"/>
              </w:rPr>
              <w:t>
орталығы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5476,0</w:t>
            </w:r>
          </w:p>
        </w:tc>
      </w:tr>
      <w:tr>
        <w:trPr>
          <w:trHeight w:val="14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33397,0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33397,0</w:t>
            </w:r>
          </w:p>
        </w:tc>
      </w:tr>
      <w:tr>
        <w:trPr>
          <w:trHeight w:val="13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және іске</w:t>
            </w:r>
            <w:r>
              <w:br/>
            </w:r>
            <w:r>
              <w:rPr>
                <w:rFonts w:ascii="Times New Roman"/>
                <w:b w:val="false"/>
                <w:i w:val="false"/>
                <w:color w:val="000000"/>
                <w:sz w:val="20"/>
              </w:rPr>
              <w:t>
асыру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33142,0</w:t>
            </w:r>
          </w:p>
        </w:tc>
      </w:tr>
      <w:tr>
        <w:trPr>
          <w:trHeight w:val="10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122377,0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32268,0</w:t>
            </w:r>
          </w:p>
        </w:tc>
      </w:tr>
      <w:tr>
        <w:trPr>
          <w:trHeight w:val="8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32268,0</w:t>
            </w:r>
          </w:p>
        </w:tc>
      </w:tr>
      <w:tr>
        <w:trPr>
          <w:trHeight w:val="7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w:t>
            </w:r>
            <w:r>
              <w:br/>
            </w:r>
            <w:r>
              <w:rPr>
                <w:rFonts w:ascii="Times New Roman"/>
                <w:b w:val="false"/>
                <w:i w:val="false"/>
                <w:color w:val="000000"/>
                <w:sz w:val="20"/>
              </w:rPr>
              <w:t>
және (немесе)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32268,0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2331,0</w:t>
            </w:r>
          </w:p>
        </w:tc>
      </w:tr>
      <w:tr>
        <w:trPr>
          <w:trHeight w:val="10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87778,0</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поселке, аул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10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15142,0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19946,0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жоқтарды жерлеу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46142,0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123442,0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37758,0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поселке, аул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 деңгейде мәдени-демалыс</w:t>
            </w:r>
            <w:r>
              <w:br/>
            </w:r>
            <w:r>
              <w:rPr>
                <w:rFonts w:ascii="Times New Roman"/>
                <w:b w:val="false"/>
                <w:i w:val="false"/>
                <w:color w:val="000000"/>
                <w:sz w:val="20"/>
              </w:rPr>
              <w:t>
жұмыстарын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30198,0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30198,0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13628,0</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13628,0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w:t>
            </w:r>
            <w:r>
              <w:br/>
            </w:r>
            <w:r>
              <w:rPr>
                <w:rFonts w:ascii="Times New Roman"/>
                <w:b w:val="false"/>
                <w:i w:val="false"/>
                <w:color w:val="000000"/>
                <w:sz w:val="20"/>
              </w:rPr>
              <w:t>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2860,0</w:t>
            </w:r>
          </w:p>
        </w:tc>
      </w:tr>
      <w:tr>
        <w:trPr>
          <w:trHeight w:val="13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w:t>
            </w:r>
            <w:r>
              <w:br/>
            </w:r>
            <w:r>
              <w:rPr>
                <w:rFonts w:ascii="Times New Roman"/>
                <w:b w:val="false"/>
                <w:i w:val="false"/>
                <w:color w:val="000000"/>
                <w:sz w:val="20"/>
              </w:rPr>
              <w:t>
жарыстарына қатысуы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48953,0</w:t>
            </w:r>
          </w:p>
        </w:tc>
      </w:tr>
      <w:tr>
        <w:trPr>
          <w:trHeight w:val="8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27589,0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w:t>
            </w:r>
            <w:r>
              <w:br/>
            </w:r>
            <w:r>
              <w:rPr>
                <w:rFonts w:ascii="Times New Roman"/>
                <w:b w:val="false"/>
                <w:i w:val="false"/>
                <w:color w:val="000000"/>
                <w:sz w:val="20"/>
              </w:rPr>
              <w:t>
жұмыс істеуі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26514,0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тiлдерiн</w:t>
            </w:r>
            <w:r>
              <w:br/>
            </w:r>
            <w:r>
              <w:rPr>
                <w:rFonts w:ascii="Times New Roman"/>
                <w:b w:val="false"/>
                <w:i w:val="false"/>
                <w:color w:val="000000"/>
                <w:sz w:val="20"/>
              </w:rPr>
              <w:t>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21364,0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17298,0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23103,0</w:t>
            </w:r>
          </w:p>
        </w:tc>
      </w:tr>
      <w:tr>
        <w:trPr>
          <w:trHeight w:val="7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6285,0</w:t>
            </w:r>
          </w:p>
        </w:tc>
      </w:tr>
      <w:tr>
        <w:trPr>
          <w:trHeight w:val="10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10276,0</w:t>
            </w:r>
          </w:p>
        </w:tc>
      </w:tr>
      <w:tr>
        <w:trPr>
          <w:trHeight w:val="13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6542,0</w:t>
            </w:r>
          </w:p>
        </w:tc>
      </w:tr>
      <w:tr>
        <w:trPr>
          <w:trHeight w:val="10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6542,0</w:t>
            </w:r>
          </w:p>
        </w:tc>
      </w:tr>
      <w:tr>
        <w:trPr>
          <w:trHeight w:val="10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17655,0</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11371,0</w:t>
            </w:r>
          </w:p>
        </w:tc>
      </w:tr>
      <w:tr>
        <w:trPr>
          <w:trHeight w:val="10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және ветеринария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6712,0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6284,0</w:t>
            </w:r>
          </w:p>
        </w:tc>
      </w:tr>
      <w:tr>
        <w:trPr>
          <w:trHeight w:val="10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13795,0</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6361,0</w:t>
            </w:r>
          </w:p>
        </w:tc>
      </w:tr>
      <w:tr>
        <w:trPr>
          <w:trHeight w:val="10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6361,0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101750,0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101750,0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4652,0</w:t>
            </w:r>
          </w:p>
        </w:tc>
      </w:tr>
      <w:tr>
        <w:trPr>
          <w:trHeight w:val="9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4652,0</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97098,0</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47376,0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49722,0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15558,0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6152,0</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органның резерві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8601,0</w:t>
            </w:r>
          </w:p>
        </w:tc>
      </w:tr>
      <w:tr>
        <w:trPr>
          <w:trHeight w:val="13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271118,0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271118,0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271118,0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271118,0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операциялық</w:t>
            </w:r>
            <w:r>
              <w:br/>
            </w:r>
            <w:r>
              <w:rPr>
                <w:rFonts w:ascii="Times New Roman"/>
                <w:b w:val="false"/>
                <w:i w:val="false"/>
                <w:color w:val="000000"/>
                <w:sz w:val="20"/>
              </w:rPr>
              <w:t>
бойынша сальдо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20600,0</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Бюджеттің тапшылығын</w:t>
            </w:r>
            <w:r>
              <w:br/>
            </w:r>
            <w:r>
              <w:rPr>
                <w:rFonts w:ascii="Times New Roman"/>
                <w:b w:val="false"/>
                <w:i w:val="false"/>
                <w:color w:val="000000"/>
                <w:sz w:val="20"/>
              </w:rPr>
              <w:t>
қаржыландыру (профицитті пайдалану)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385 шешіміне 3-қосымша   </w:t>
      </w:r>
    </w:p>
    <w:bookmarkEnd w:id="3"/>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20 қаңтардағы   </w:t>
      </w:r>
      <w:r>
        <w:br/>
      </w:r>
      <w:r>
        <w:rPr>
          <w:rFonts w:ascii="Times New Roman"/>
          <w:b w:val="false"/>
          <w:i w:val="false"/>
          <w:color w:val="000000"/>
          <w:sz w:val="28"/>
        </w:rPr>
        <w:t xml:space="preserve">
№ 396 шешіміне 3-қосымша   </w:t>
      </w:r>
    </w:p>
    <w:p>
      <w:pPr>
        <w:spacing w:after="0"/>
        <w:ind w:left="0"/>
        <w:jc w:val="left"/>
      </w:pPr>
      <w:r>
        <w:rPr>
          <w:rFonts w:ascii="Times New Roman"/>
          <w:b/>
          <w:i w:val="false"/>
          <w:color w:val="000000"/>
        </w:rPr>
        <w:t xml:space="preserve"> Лисаков қаласының 2013 жылға арналған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Лисаков қаласы мәслихатының 2011.01.20 </w:t>
      </w:r>
      <w:r>
        <w:rPr>
          <w:rFonts w:ascii="Times New Roman"/>
          <w:b w:val="false"/>
          <w:i w:val="false"/>
          <w:color w:val="ff0000"/>
          <w:sz w:val="28"/>
        </w:rPr>
        <w:t>№ 396</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41"/>
        <w:gridCol w:w="374"/>
        <w:gridCol w:w="241"/>
        <w:gridCol w:w="7813"/>
        <w:gridCol w:w="203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2300013,0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1866164,0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674313,0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674313,0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531615,0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531615,0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195552,0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119649,0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65758,0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457475,0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253799,0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192210,0</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9689,0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8642,0</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w:t>
            </w:r>
            <w:r>
              <w:br/>
            </w:r>
            <w:r>
              <w:rPr>
                <w:rFonts w:ascii="Times New Roman"/>
                <w:b w:val="false"/>
                <w:i w:val="false"/>
                <w:color w:val="000000"/>
                <w:sz w:val="20"/>
              </w:rPr>
              <w:t>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9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412160,0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412160,0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412160,0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93"/>
        <w:gridCol w:w="673"/>
        <w:gridCol w:w="713"/>
        <w:gridCol w:w="7193"/>
        <w:gridCol w:w="203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2278513,0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131429,0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92553,0</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17040,0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17040,0</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55053,0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бойынша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55053,0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20460,0</w:t>
            </w:r>
          </w:p>
        </w:tc>
      </w:tr>
      <w:tr>
        <w:trPr>
          <w:trHeight w:val="10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 округ</w:t>
            </w:r>
            <w:r>
              <w:br/>
            </w:r>
            <w:r>
              <w:rPr>
                <w:rFonts w:ascii="Times New Roman"/>
                <w:b w:val="false"/>
                <w:i w:val="false"/>
                <w:color w:val="000000"/>
                <w:sz w:val="20"/>
              </w:rPr>
              <w:t>
әкімі қызметін қамтамасыз ету</w:t>
            </w:r>
            <w:r>
              <w:br/>
            </w:r>
            <w:r>
              <w:rPr>
                <w:rFonts w:ascii="Times New Roman"/>
                <w:b w:val="false"/>
                <w:i w:val="false"/>
                <w:color w:val="000000"/>
                <w:sz w:val="20"/>
              </w:rPr>
              <w:t>
бойынша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21724,0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21724,0</w:t>
            </w:r>
          </w:p>
        </w:tc>
      </w:tr>
      <w:tr>
        <w:trPr>
          <w:trHeight w:val="13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w:t>
            </w:r>
            <w:r>
              <w:br/>
            </w:r>
            <w:r>
              <w:rPr>
                <w:rFonts w:ascii="Times New Roman"/>
                <w:b w:val="false"/>
                <w:i w:val="false"/>
                <w:color w:val="000000"/>
                <w:sz w:val="20"/>
              </w:rPr>
              <w:t>
қаланың) бюджетін орындау және</w:t>
            </w:r>
            <w:r>
              <w:br/>
            </w:r>
            <w:r>
              <w:rPr>
                <w:rFonts w:ascii="Times New Roman"/>
                <w:b w:val="false"/>
                <w:i w:val="false"/>
                <w:color w:val="000000"/>
                <w:sz w:val="20"/>
              </w:rPr>
              <w:t>
ауданның (областық манызы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19534,0</w:t>
            </w:r>
          </w:p>
        </w:tc>
      </w:tr>
      <w:tr>
        <w:trPr>
          <w:trHeight w:val="10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17152,0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17152,0</w:t>
            </w:r>
          </w:p>
        </w:tc>
      </w:tr>
      <w:tr>
        <w:trPr>
          <w:trHeight w:val="13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(областық</w:t>
            </w:r>
            <w:r>
              <w:br/>
            </w:r>
            <w:r>
              <w:rPr>
                <w:rFonts w:ascii="Times New Roman"/>
                <w:b w:val="false"/>
                <w:i w:val="false"/>
                <w:color w:val="000000"/>
                <w:sz w:val="20"/>
              </w:rPr>
              <w:t>
манызы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17152,0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1142828,0</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240975,0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 (село), ауылдық</w:t>
            </w:r>
            <w:r>
              <w:br/>
            </w:r>
            <w:r>
              <w:rPr>
                <w:rFonts w:ascii="Times New Roman"/>
                <w:b w:val="false"/>
                <w:i w:val="false"/>
                <w:color w:val="000000"/>
                <w:sz w:val="20"/>
              </w:rPr>
              <w:t>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24451,0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24451,0</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216524,0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ұйымдарының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216524,0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780551,0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780551,0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689031,0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121302,0</w:t>
            </w:r>
          </w:p>
        </w:tc>
      </w:tr>
      <w:tr>
        <w:trPr>
          <w:trHeight w:val="1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10525,0</w:t>
            </w:r>
          </w:p>
        </w:tc>
      </w:tr>
      <w:tr>
        <w:trPr>
          <w:trHeight w:val="10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оқу-әдістемелік кешендерді сатып</w:t>
            </w:r>
            <w:r>
              <w:br/>
            </w:r>
            <w:r>
              <w:rPr>
                <w:rFonts w:ascii="Times New Roman"/>
                <w:b w:val="false"/>
                <w:i w:val="false"/>
                <w:color w:val="000000"/>
                <w:sz w:val="20"/>
              </w:rPr>
              <w:t>
алу және жеткізу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8985,0</w:t>
            </w:r>
          </w:p>
        </w:tc>
      </w:tr>
      <w:tr>
        <w:trPr>
          <w:trHeight w:val="10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мектептен тыс</w:t>
            </w:r>
            <w:r>
              <w:br/>
            </w:r>
            <w:r>
              <w:rPr>
                <w:rFonts w:ascii="Times New Roman"/>
                <w:b w:val="false"/>
                <w:i w:val="false"/>
                <w:color w:val="000000"/>
                <w:sz w:val="20"/>
              </w:rPr>
              <w:t>
іс-шараларды және конкурстарды</w:t>
            </w:r>
            <w:r>
              <w:br/>
            </w:r>
            <w:r>
              <w:rPr>
                <w:rFonts w:ascii="Times New Roman"/>
                <w:b w:val="false"/>
                <w:i w:val="false"/>
                <w:color w:val="000000"/>
                <w:sz w:val="20"/>
              </w:rPr>
              <w:t>
өткізу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w:t>
            </w:r>
            <w:r>
              <w:br/>
            </w:r>
            <w:r>
              <w:rPr>
                <w:rFonts w:ascii="Times New Roman"/>
                <w:b w:val="false"/>
                <w:i w:val="false"/>
                <w:color w:val="000000"/>
                <w:sz w:val="20"/>
              </w:rPr>
              <w:t>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 (село), ауылдық</w:t>
            </w:r>
            <w:r>
              <w:br/>
            </w:r>
            <w:r>
              <w:rPr>
                <w:rFonts w:ascii="Times New Roman"/>
                <w:b w:val="false"/>
                <w:i w:val="false"/>
                <w:color w:val="000000"/>
                <w:sz w:val="20"/>
              </w:rPr>
              <w:t>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10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w:t>
            </w:r>
            <w:r>
              <w:br/>
            </w:r>
            <w:r>
              <w:rPr>
                <w:rFonts w:ascii="Times New Roman"/>
                <w:b w:val="false"/>
                <w:i w:val="false"/>
                <w:color w:val="000000"/>
                <w:sz w:val="20"/>
              </w:rPr>
              <w:t>
адамдарды дәрігерлік көмек</w:t>
            </w:r>
            <w:r>
              <w:br/>
            </w:r>
            <w:r>
              <w:rPr>
                <w:rFonts w:ascii="Times New Roman"/>
                <w:b w:val="false"/>
                <w:i w:val="false"/>
                <w:color w:val="000000"/>
                <w:sz w:val="20"/>
              </w:rPr>
              <w:t>
көрсететін ең жақын денсаулық</w:t>
            </w:r>
            <w:r>
              <w:br/>
            </w:r>
            <w:r>
              <w:rPr>
                <w:rFonts w:ascii="Times New Roman"/>
                <w:b w:val="false"/>
                <w:i w:val="false"/>
                <w:color w:val="000000"/>
                <w:sz w:val="20"/>
              </w:rPr>
              <w:t>
сақтау ұйымына жеткізуді</w:t>
            </w:r>
            <w:r>
              <w:br/>
            </w:r>
            <w:r>
              <w:rPr>
                <w:rFonts w:ascii="Times New Roman"/>
                <w:b w:val="false"/>
                <w:i w:val="false"/>
                <w:color w:val="000000"/>
                <w:sz w:val="20"/>
              </w:rPr>
              <w:t>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121243,0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87439,0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87439,0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19757,0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26750,0</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w:t>
            </w:r>
            <w:r>
              <w:br/>
            </w:r>
            <w:r>
              <w:rPr>
                <w:rFonts w:ascii="Times New Roman"/>
                <w:b w:val="false"/>
                <w:i w:val="false"/>
                <w:color w:val="000000"/>
                <w:sz w:val="20"/>
              </w:rPr>
              <w:t>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8767,0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w:t>
            </w:r>
            <w:r>
              <w:br/>
            </w:r>
            <w:r>
              <w:rPr>
                <w:rFonts w:ascii="Times New Roman"/>
                <w:b w:val="false"/>
                <w:i w:val="false"/>
                <w:color w:val="000000"/>
                <w:sz w:val="20"/>
              </w:rPr>
              <w:t>
әлеуметтiк қызмет көрсету аумақтық</w:t>
            </w:r>
            <w:r>
              <w:br/>
            </w:r>
            <w:r>
              <w:rPr>
                <w:rFonts w:ascii="Times New Roman"/>
                <w:b w:val="false"/>
                <w:i w:val="false"/>
                <w:color w:val="000000"/>
                <w:sz w:val="20"/>
              </w:rPr>
              <w:t>
орталығы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5859,0</w:t>
            </w:r>
          </w:p>
        </w:tc>
      </w:tr>
      <w:tr>
        <w:trPr>
          <w:trHeight w:val="14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33804,0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33804,0</w:t>
            </w:r>
          </w:p>
        </w:tc>
      </w:tr>
      <w:tr>
        <w:trPr>
          <w:trHeight w:val="13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және іске</w:t>
            </w:r>
            <w:r>
              <w:br/>
            </w:r>
            <w:r>
              <w:rPr>
                <w:rFonts w:ascii="Times New Roman"/>
                <w:b w:val="false"/>
                <w:i w:val="false"/>
                <w:color w:val="000000"/>
                <w:sz w:val="20"/>
              </w:rPr>
              <w:t>
асыру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33529,0</w:t>
            </w:r>
          </w:p>
        </w:tc>
      </w:tr>
      <w:tr>
        <w:trPr>
          <w:trHeight w:val="10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136935,0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w:t>
            </w:r>
            <w:r>
              <w:br/>
            </w:r>
            <w:r>
              <w:rPr>
                <w:rFonts w:ascii="Times New Roman"/>
                <w:b w:val="false"/>
                <w:i w:val="false"/>
                <w:color w:val="000000"/>
                <w:sz w:val="20"/>
              </w:rPr>
              <w:t>
және (немесе) сатып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w:t>
            </w:r>
          </w:p>
        </w:tc>
      </w:tr>
      <w:tr>
        <w:trPr>
          <w:trHeight w:val="10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94423,0</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поселке, аул (село), ауылдық</w:t>
            </w:r>
            <w:r>
              <w:br/>
            </w:r>
            <w:r>
              <w:rPr>
                <w:rFonts w:ascii="Times New Roman"/>
                <w:b w:val="false"/>
                <w:i w:val="false"/>
                <w:color w:val="000000"/>
                <w:sz w:val="20"/>
              </w:rPr>
              <w:t>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p>
        </w:tc>
      </w:tr>
      <w:tr>
        <w:trPr>
          <w:trHeight w:val="10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87713,0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16316,0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21491,0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жоқтарды жерлеу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49561,0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127325,0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39083,0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поселке, аул (село), ауылдық</w:t>
            </w:r>
            <w:r>
              <w:br/>
            </w:r>
            <w:r>
              <w:rPr>
                <w:rFonts w:ascii="Times New Roman"/>
                <w:b w:val="false"/>
                <w:i w:val="false"/>
                <w:color w:val="000000"/>
                <w:sz w:val="20"/>
              </w:rPr>
              <w:t>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 деңгейде мәдени-демалыс</w:t>
            </w:r>
            <w:r>
              <w:br/>
            </w:r>
            <w:r>
              <w:rPr>
                <w:rFonts w:ascii="Times New Roman"/>
                <w:b w:val="false"/>
                <w:i w:val="false"/>
                <w:color w:val="000000"/>
                <w:sz w:val="20"/>
              </w:rPr>
              <w:t>
жұмыстарын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31261,0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31261,0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14352,0</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14352,0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3081,0</w:t>
            </w:r>
          </w:p>
        </w:tc>
      </w:tr>
      <w:tr>
        <w:trPr>
          <w:trHeight w:val="13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51052,0</w:t>
            </w:r>
          </w:p>
        </w:tc>
      </w:tr>
      <w:tr>
        <w:trPr>
          <w:trHeight w:val="8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28047,0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w:t>
            </w:r>
            <w:r>
              <w:br/>
            </w:r>
            <w:r>
              <w:rPr>
                <w:rFonts w:ascii="Times New Roman"/>
                <w:b w:val="false"/>
                <w:i w:val="false"/>
                <w:color w:val="000000"/>
                <w:sz w:val="20"/>
              </w:rPr>
              <w:t>
жұмыс істеуі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26915,0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тiлдерiн</w:t>
            </w:r>
            <w:r>
              <w:br/>
            </w:r>
            <w:r>
              <w:rPr>
                <w:rFonts w:ascii="Times New Roman"/>
                <w:b w:val="false"/>
                <w:i w:val="false"/>
                <w:color w:val="000000"/>
                <w:sz w:val="20"/>
              </w:rPr>
              <w:t>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1132,0</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23005,0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18623,0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22838,0</w:t>
            </w:r>
          </w:p>
        </w:tc>
      </w:tr>
      <w:tr>
        <w:trPr>
          <w:trHeight w:val="7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6335,0</w:t>
            </w:r>
          </w:p>
        </w:tc>
      </w:tr>
      <w:tr>
        <w:trPr>
          <w:trHeight w:val="10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10077,0</w:t>
            </w:r>
          </w:p>
        </w:tc>
      </w:tr>
      <w:tr>
        <w:trPr>
          <w:trHeight w:val="13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6426,0</w:t>
            </w:r>
          </w:p>
        </w:tc>
      </w:tr>
      <w:tr>
        <w:trPr>
          <w:trHeight w:val="10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6426,0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w:t>
            </w:r>
            <w:r>
              <w:br/>
            </w:r>
            <w:r>
              <w:rPr>
                <w:rFonts w:ascii="Times New Roman"/>
                <w:b w:val="false"/>
                <w:i w:val="false"/>
                <w:color w:val="000000"/>
                <w:sz w:val="20"/>
              </w:rPr>
              <w:t>
қойнауын пайдалану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242859,0</w:t>
            </w:r>
          </w:p>
        </w:tc>
      </w:tr>
      <w:tr>
        <w:trPr>
          <w:trHeight w:val="7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 өзге</w:t>
            </w:r>
            <w:r>
              <w:br/>
            </w:r>
            <w:r>
              <w:rPr>
                <w:rFonts w:ascii="Times New Roman"/>
                <w:b w:val="false"/>
                <w:i w:val="false"/>
                <w:color w:val="000000"/>
                <w:sz w:val="20"/>
              </w:rPr>
              <w:t>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242859,0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242859,0</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242859,0</w:t>
            </w:r>
          </w:p>
        </w:tc>
      </w:tr>
      <w:tr>
        <w:trPr>
          <w:trHeight w:val="10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18425,0</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11942,0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11942,0</w:t>
            </w:r>
          </w:p>
        </w:tc>
      </w:tr>
      <w:tr>
        <w:trPr>
          <w:trHeight w:val="10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6483,0</w:t>
            </w:r>
          </w:p>
        </w:tc>
      </w:tr>
      <w:tr>
        <w:trPr>
          <w:trHeight w:val="10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14104,0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14104,0</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6504,0</w:t>
            </w:r>
          </w:p>
        </w:tc>
      </w:tr>
      <w:tr>
        <w:trPr>
          <w:trHeight w:val="10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74168,0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74168,0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5012,0</w:t>
            </w:r>
          </w:p>
        </w:tc>
      </w:tr>
      <w:tr>
        <w:trPr>
          <w:trHeight w:val="9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5012,0</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69156,0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15601,0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53555,0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20189,0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6085,0</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14104,0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органның резерві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5496,0</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8608,0</w:t>
            </w:r>
          </w:p>
        </w:tc>
      </w:tr>
      <w:tr>
        <w:trPr>
          <w:trHeight w:val="13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244567,0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244567,0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244567,0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244567,0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w:t>
            </w:r>
            <w:r>
              <w:br/>
            </w:r>
            <w:r>
              <w:rPr>
                <w:rFonts w:ascii="Times New Roman"/>
                <w:b w:val="false"/>
                <w:i w:val="false"/>
                <w:color w:val="000000"/>
                <w:sz w:val="20"/>
              </w:rPr>
              <w:t>
операциялық бойынша сальдо</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21500,0</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Бюджеттің тапшылығын</w:t>
            </w:r>
            <w:r>
              <w:br/>
            </w:r>
            <w:r>
              <w:rPr>
                <w:rFonts w:ascii="Times New Roman"/>
                <w:b w:val="false"/>
                <w:i w:val="false"/>
                <w:color w:val="000000"/>
                <w:sz w:val="20"/>
              </w:rPr>
              <w:t>
қаржыландыру (профицитті пайдалану)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385 шешіміне 4-қосымша   </w:t>
      </w:r>
    </w:p>
    <w:bookmarkEnd w:id="4"/>
    <w:p>
      <w:pPr>
        <w:spacing w:after="0"/>
        <w:ind w:left="0"/>
        <w:jc w:val="left"/>
      </w:pPr>
      <w:r>
        <w:rPr>
          <w:rFonts w:ascii="Times New Roman"/>
          <w:b/>
          <w:i w:val="false"/>
          <w:color w:val="000000"/>
        </w:rPr>
        <w:t xml:space="preserve"> Лисаков қаласының 2011 жылға арналған бюджетті орындау процесінде секвестрлеуге жатпайтын жергілікті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3"/>
      </w:tblGrid>
      <w:tr>
        <w:trPr>
          <w:trHeight w:val="360" w:hRule="atLeast"/>
        </w:trPr>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60" w:hRule="atLeast"/>
        </w:trPr>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60" w:hRule="atLeast"/>
        </w:trPr>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795" w:hRule="atLeast"/>
        </w:trPr>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w:t>
            </w:r>
            <w:r>
              <w:br/>
            </w:r>
            <w:r>
              <w:rPr>
                <w:rFonts w:ascii="Times New Roman"/>
                <w:b w:val="false"/>
                <w:i w:val="false"/>
                <w:color w:val="000000"/>
                <w:sz w:val="20"/>
              </w:rPr>
              <w:t>
көмек көрсететін ең жақын денсаулық сақтау ұйымына</w:t>
            </w:r>
            <w:r>
              <w:br/>
            </w:r>
            <w:r>
              <w:rPr>
                <w:rFonts w:ascii="Times New Roman"/>
                <w:b w:val="false"/>
                <w:i w:val="false"/>
                <w:color w:val="000000"/>
                <w:sz w:val="20"/>
              </w:rPr>
              <w:t>
жеткізуді ұйымдастыру</w:t>
            </w:r>
          </w:p>
        </w:tc>
      </w:tr>
    </w:tbl>
    <w:bookmarkStart w:name="z14"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385 шешіміне 5-қосымша   </w:t>
      </w:r>
    </w:p>
    <w:bookmarkEnd w:id="5"/>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28 қазандағы    </w:t>
      </w:r>
      <w:r>
        <w:br/>
      </w:r>
      <w:r>
        <w:rPr>
          <w:rFonts w:ascii="Times New Roman"/>
          <w:b w:val="false"/>
          <w:i w:val="false"/>
          <w:color w:val="000000"/>
          <w:sz w:val="28"/>
        </w:rPr>
        <w:t xml:space="preserve">
№ 439 шешіміне 2-қосымша   </w:t>
      </w:r>
    </w:p>
    <w:p>
      <w:pPr>
        <w:spacing w:after="0"/>
        <w:ind w:left="0"/>
        <w:jc w:val="left"/>
      </w:pPr>
      <w:r>
        <w:rPr>
          <w:rFonts w:ascii="Times New Roman"/>
          <w:b/>
          <w:i w:val="false"/>
          <w:color w:val="000000"/>
        </w:rPr>
        <w:t xml:space="preserve"> 2011 жылға арналған кенттің, ауылдың (селоның), ауылдық (селолық) округ әкімі аппараттарының бюджеттік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Қостанай облысы Лисаков қаласы мәслихатының 2011.10.28 </w:t>
      </w:r>
      <w:r>
        <w:rPr>
          <w:rFonts w:ascii="Times New Roman"/>
          <w:b w:val="false"/>
          <w:i w:val="false"/>
          <w:color w:val="ff0000"/>
          <w:sz w:val="28"/>
        </w:rPr>
        <w:t>№ 464</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333"/>
        <w:gridCol w:w="713"/>
        <w:gridCol w:w="713"/>
        <w:gridCol w:w="7133"/>
        <w:gridCol w:w="221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кенті әкімінің аппараты" мемлекеттік</w:t>
            </w:r>
            <w:r>
              <w:br/>
            </w:r>
            <w:r>
              <w:rPr>
                <w:rFonts w:ascii="Times New Roman"/>
                <w:b w:val="false"/>
                <w:i w:val="false"/>
                <w:color w:val="000000"/>
                <w:sz w:val="20"/>
              </w:rPr>
              <w:t>
мекемесі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38068,0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12632,0</w:t>
            </w:r>
          </w:p>
        </w:tc>
      </w:tr>
      <w:tr>
        <w:trPr>
          <w:trHeight w:val="7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12632,0</w:t>
            </w:r>
          </w:p>
        </w:tc>
      </w:tr>
      <w:tr>
        <w:trPr>
          <w:trHeight w:val="7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12632,0</w:t>
            </w:r>
          </w:p>
        </w:tc>
      </w:tr>
      <w:tr>
        <w:trPr>
          <w:trHeight w:val="108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12507,0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9191,0</w:t>
            </w:r>
          </w:p>
        </w:tc>
      </w:tr>
      <w:tr>
        <w:trPr>
          <w:trHeight w:val="72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w:t>
            </w:r>
            <w:r>
              <w:br/>
            </w:r>
            <w:r>
              <w:rPr>
                <w:rFonts w:ascii="Times New Roman"/>
                <w:b w:val="false"/>
                <w:i w:val="false"/>
                <w:color w:val="000000"/>
                <w:sz w:val="20"/>
              </w:rPr>
              <w:t>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9116,0</w:t>
            </w:r>
          </w:p>
        </w:tc>
      </w:tr>
      <w:tr>
        <w:trPr>
          <w:trHeight w:val="11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дейінгі ұйымдардың тәрбиешілеріне</w:t>
            </w:r>
            <w:r>
              <w:br/>
            </w:r>
            <w:r>
              <w:rPr>
                <w:rFonts w:ascii="Times New Roman"/>
                <w:b w:val="false"/>
                <w:i w:val="false"/>
                <w:color w:val="000000"/>
                <w:sz w:val="20"/>
              </w:rPr>
              <w:t>
біліктілік санаты үшін қосымша</w:t>
            </w:r>
            <w:r>
              <w:br/>
            </w:r>
            <w:r>
              <w:rPr>
                <w:rFonts w:ascii="Times New Roman"/>
                <w:b w:val="false"/>
                <w:i w:val="false"/>
                <w:color w:val="000000"/>
                <w:sz w:val="20"/>
              </w:rPr>
              <w:t>
ақының көлемін ұлғайту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5406,0</w:t>
            </w:r>
          </w:p>
        </w:tc>
      </w:tr>
      <w:tr>
        <w:trPr>
          <w:trHeight w:val="7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w:t>
            </w:r>
            <w:r>
              <w:br/>
            </w:r>
            <w:r>
              <w:rPr>
                <w:rFonts w:ascii="Times New Roman"/>
                <w:b w:val="false"/>
                <w:i w:val="false"/>
                <w:color w:val="000000"/>
                <w:sz w:val="20"/>
              </w:rPr>
              <w:t>
көгалдандыру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w:t>
            </w:r>
            <w:r>
              <w:br/>
            </w:r>
            <w:r>
              <w:rPr>
                <w:rFonts w:ascii="Times New Roman"/>
                <w:b w:val="false"/>
                <w:i w:val="false"/>
                <w:color w:val="000000"/>
                <w:sz w:val="20"/>
              </w:rPr>
              <w:t>
ақпараттық кеңістік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7564,0</w:t>
            </w:r>
          </w:p>
        </w:tc>
      </w:tr>
      <w:tr>
        <w:trPr>
          <w:trHeight w:val="7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w:t>
            </w:r>
          </w:p>
        </w:tc>
      </w:tr>
      <w:tr>
        <w:trPr>
          <w:trHeight w:val="7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w:t>
            </w:r>
          </w:p>
        </w:tc>
      </w:tr>
      <w:tr>
        <w:trPr>
          <w:trHeight w:val="11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"Красногор селосы әкімінің аппараты"</w:t>
            </w:r>
            <w:r>
              <w:br/>
            </w:r>
            <w:r>
              <w:rPr>
                <w:rFonts w:ascii="Times New Roman"/>
                <w:b w:val="false"/>
                <w:i w:val="false"/>
                <w:color w:val="000000"/>
                <w:sz w:val="20"/>
              </w:rPr>
              <w:t>
мемлекеттік мекемесі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8259,0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7 474,0</w:t>
            </w:r>
          </w:p>
        </w:tc>
      </w:tr>
      <w:tr>
        <w:trPr>
          <w:trHeight w:val="7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7 474,0</w:t>
            </w:r>
          </w:p>
        </w:tc>
      </w:tr>
      <w:tr>
        <w:trPr>
          <w:trHeight w:val="7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7 474,0</w:t>
            </w:r>
          </w:p>
        </w:tc>
      </w:tr>
      <w:tr>
        <w:trPr>
          <w:trHeight w:val="9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 округ</w:t>
            </w:r>
            <w:r>
              <w:br/>
            </w:r>
            <w:r>
              <w:rPr>
                <w:rFonts w:ascii="Times New Roman"/>
                <w:b w:val="false"/>
                <w:i w:val="false"/>
                <w:color w:val="000000"/>
                <w:sz w:val="20"/>
              </w:rPr>
              <w:t>
әкімі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7 328,0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w:t>
            </w:r>
            <w:r>
              <w:br/>
            </w:r>
            <w:r>
              <w:rPr>
                <w:rFonts w:ascii="Times New Roman"/>
                <w:b w:val="false"/>
                <w:i w:val="false"/>
                <w:color w:val="000000"/>
                <w:sz w:val="20"/>
              </w:rPr>
              <w:t>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9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w:t>
            </w:r>
            <w:r>
              <w:br/>
            </w:r>
            <w:r>
              <w:rPr>
                <w:rFonts w:ascii="Times New Roman"/>
                <w:b w:val="false"/>
                <w:i w:val="false"/>
                <w:color w:val="000000"/>
                <w:sz w:val="20"/>
              </w:rPr>
              <w:t>
адамдарды дәрігерлік көмек</w:t>
            </w:r>
            <w:r>
              <w:br/>
            </w:r>
            <w:r>
              <w:rPr>
                <w:rFonts w:ascii="Times New Roman"/>
                <w:b w:val="false"/>
                <w:i w:val="false"/>
                <w:color w:val="000000"/>
                <w:sz w:val="20"/>
              </w:rPr>
              <w:t>
көрсететін ең жақын денсаулық</w:t>
            </w:r>
            <w:r>
              <w:br/>
            </w:r>
            <w:r>
              <w:rPr>
                <w:rFonts w:ascii="Times New Roman"/>
                <w:b w:val="false"/>
                <w:i w:val="false"/>
                <w:color w:val="000000"/>
                <w:sz w:val="20"/>
              </w:rPr>
              <w:t>
сақтау ұйымына жеткізуді</w:t>
            </w:r>
            <w:r>
              <w:br/>
            </w:r>
            <w:r>
              <w:rPr>
                <w:rFonts w:ascii="Times New Roman"/>
                <w:b w:val="false"/>
                <w:i w:val="false"/>
                <w:color w:val="000000"/>
                <w:sz w:val="20"/>
              </w:rPr>
              <w:t>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7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