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78ac5" w14:textId="1178a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Алтынсарин аудандық мәслихатының 2009 жылғы 23 желтоқсандағы №194 "Алтынсарин ауданының 2010-2012 жылдарға арналған аудандық бюджеті туралы" шешіміне өзгертулер енгізу туралы</w:t>
      </w:r>
    </w:p>
    <w:p>
      <w:pPr>
        <w:spacing w:after="0"/>
        <w:ind w:left="0"/>
        <w:jc w:val="both"/>
      </w:pPr>
      <w:r>
        <w:rPr>
          <w:rFonts w:ascii="Times New Roman"/>
          <w:b w:val="false"/>
          <w:i w:val="false"/>
          <w:color w:val="000000"/>
          <w:sz w:val="28"/>
        </w:rPr>
        <w:t>Қостанай облысы Алтынсарин ауданы мәслихатының 2010 жылғы 15 қаңтардағы № 203 шешімі. Қостанай облысы Алтынсарин ауданының Әділет басқармасында 2010 жылы 25 қаңтарда № 9-5-101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Бюджеттік кодексінің 2008 жылғы 4 желтоқсандағы </w:t>
      </w:r>
      <w:r>
        <w:rPr>
          <w:rFonts w:ascii="Times New Roman"/>
          <w:b w:val="false"/>
          <w:i w:val="false"/>
          <w:color w:val="000000"/>
          <w:sz w:val="28"/>
        </w:rPr>
        <w:t>79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xml:space="preserve">, Қостанай облыстық мәслихатының 2010 жылғы 11 қаңтардағы </w:t>
      </w:r>
      <w:r>
        <w:rPr>
          <w:rFonts w:ascii="Times New Roman"/>
          <w:b w:val="false"/>
          <w:i w:val="false"/>
          <w:color w:val="000000"/>
          <w:sz w:val="28"/>
        </w:rPr>
        <w:t>№ 258</w:t>
      </w:r>
      <w:r>
        <w:rPr>
          <w:rFonts w:ascii="Times New Roman"/>
          <w:b w:val="false"/>
          <w:i w:val="false"/>
          <w:color w:val="000000"/>
          <w:sz w:val="28"/>
        </w:rPr>
        <w:t xml:space="preserve"> "Қостанай облыстық мәслихатының 2009 жылғы 20 желтоқсандағы </w:t>
      </w:r>
      <w:r>
        <w:rPr>
          <w:rFonts w:ascii="Times New Roman"/>
          <w:b w:val="false"/>
          <w:i w:val="false"/>
          <w:color w:val="000000"/>
          <w:sz w:val="28"/>
        </w:rPr>
        <w:t>№ 243</w:t>
      </w:r>
      <w:r>
        <w:rPr>
          <w:rFonts w:ascii="Times New Roman"/>
          <w:b w:val="false"/>
          <w:i w:val="false"/>
          <w:color w:val="000000"/>
          <w:sz w:val="28"/>
        </w:rPr>
        <w:t xml:space="preserve"> "Қостанай облысының 2010-2012 жылдарға арналған облыстық бюджеті туралы" шешіміне өзгертулер мен толықтырулар енгізу туралы және Алтынсарин ауданының 2010 жылғы 14 қаңтардағы № 4 "Алтынсарин ауданының 2010 жылға арналған аудандық бюджетіне өзгертулер мен толықтырулар енгізу туралы" қаулысына сәйкес Алтынсарин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Алтынсарин аудандық мәслихатының 2009 жылғы 23 желтоқсандағы </w:t>
      </w:r>
      <w:r>
        <w:rPr>
          <w:rFonts w:ascii="Times New Roman"/>
          <w:b w:val="false"/>
          <w:i w:val="false"/>
          <w:color w:val="000000"/>
          <w:sz w:val="28"/>
        </w:rPr>
        <w:t>№ 194</w:t>
      </w:r>
      <w:r>
        <w:rPr>
          <w:rFonts w:ascii="Times New Roman"/>
          <w:b w:val="false"/>
          <w:i w:val="false"/>
          <w:color w:val="000000"/>
          <w:sz w:val="28"/>
        </w:rPr>
        <w:t xml:space="preserve"> "Алтынсарин ауданының 2010-2012 жылдарға арналған аудандық бюджеті туралы" шешіміне (нормативті құқықтық актілердің мемлекеттік тізілімінде № 9-5-100 ретімен тіркелген, 2010 жылдың 13 қаңтарында № 2 "Таза бұлақ - Чистый родник" газетінде жарияланған) келесі өзгертулер енгізілсін:</w:t>
      </w:r>
      <w:r>
        <w:br/>
      </w:r>
      <w:r>
        <w:rPr>
          <w:rFonts w:ascii="Times New Roman"/>
          <w:b w:val="false"/>
          <w:i w:val="false"/>
          <w:color w:val="000000"/>
          <w:sz w:val="28"/>
        </w:rPr>
        <w:t>
</w:t>
      </w: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тармағының</w:t>
      </w:r>
      <w:r>
        <w:rPr>
          <w:rFonts w:ascii="Times New Roman"/>
          <w:b w:val="false"/>
          <w:i w:val="false"/>
          <w:color w:val="000000"/>
          <w:sz w:val="28"/>
        </w:rPr>
        <w:t xml:space="preserve">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тармақшалары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 кірістер - 964239 мың теңге, оның ішінде:</w:t>
      </w:r>
      <w:r>
        <w:br/>
      </w:r>
      <w:r>
        <w:rPr>
          <w:rFonts w:ascii="Times New Roman"/>
          <w:b w:val="false"/>
          <w:i w:val="false"/>
          <w:color w:val="000000"/>
          <w:sz w:val="28"/>
        </w:rPr>
        <w:t>
      салықтық түсімдер бойынша - 273609 мың теңге;</w:t>
      </w:r>
      <w:r>
        <w:br/>
      </w:r>
      <w:r>
        <w:rPr>
          <w:rFonts w:ascii="Times New Roman"/>
          <w:b w:val="false"/>
          <w:i w:val="false"/>
          <w:color w:val="000000"/>
          <w:sz w:val="28"/>
        </w:rPr>
        <w:t>
      салықтық емес түсімдер бойынша – 1420 мың теңге;</w:t>
      </w:r>
      <w:r>
        <w:br/>
      </w:r>
      <w:r>
        <w:rPr>
          <w:rFonts w:ascii="Times New Roman"/>
          <w:b w:val="false"/>
          <w:i w:val="false"/>
          <w:color w:val="000000"/>
          <w:sz w:val="28"/>
        </w:rPr>
        <w:t>
      арнаулы трансферттер түсімі – 689210 мың теңге;</w:t>
      </w:r>
      <w:r>
        <w:br/>
      </w:r>
      <w:r>
        <w:rPr>
          <w:rFonts w:ascii="Times New Roman"/>
          <w:b w:val="false"/>
          <w:i w:val="false"/>
          <w:color w:val="000000"/>
          <w:sz w:val="28"/>
        </w:rPr>
        <w:t>
</w:t>
      </w:r>
      <w:r>
        <w:rPr>
          <w:rFonts w:ascii="Times New Roman"/>
          <w:b w:val="false"/>
          <w:i w:val="false"/>
          <w:color w:val="000000"/>
          <w:sz w:val="28"/>
        </w:rPr>
        <w:t>
      2) шығындар – 988838,1 мың теңге;</w:t>
      </w:r>
      <w:r>
        <w:br/>
      </w:r>
      <w:r>
        <w:rPr>
          <w:rFonts w:ascii="Times New Roman"/>
          <w:b w:val="false"/>
          <w:i w:val="false"/>
          <w:color w:val="000000"/>
          <w:sz w:val="28"/>
        </w:rPr>
        <w:t>
</w:t>
      </w:r>
      <w:r>
        <w:rPr>
          <w:rFonts w:ascii="Times New Roman"/>
          <w:b w:val="false"/>
          <w:i w:val="false"/>
          <w:color w:val="000000"/>
          <w:sz w:val="28"/>
        </w:rPr>
        <w:t>
      3) операциялық сальдо – 4560 мың теңге;</w:t>
      </w:r>
      <w:r>
        <w:br/>
      </w:r>
      <w:r>
        <w:rPr>
          <w:rFonts w:ascii="Times New Roman"/>
          <w:b w:val="false"/>
          <w:i w:val="false"/>
          <w:color w:val="000000"/>
          <w:sz w:val="28"/>
        </w:rPr>
        <w:t>
</w:t>
      </w:r>
      <w:r>
        <w:rPr>
          <w:rFonts w:ascii="Times New Roman"/>
          <w:b w:val="false"/>
          <w:i w:val="false"/>
          <w:color w:val="000000"/>
          <w:sz w:val="28"/>
        </w:rPr>
        <w:t>
      4) таза бюджеттік несиелеу – 9785 мың теңге;</w:t>
      </w:r>
      <w:r>
        <w:br/>
      </w:r>
      <w:r>
        <w:rPr>
          <w:rFonts w:ascii="Times New Roman"/>
          <w:b w:val="false"/>
          <w:i w:val="false"/>
          <w:color w:val="000000"/>
          <w:sz w:val="28"/>
        </w:rPr>
        <w:t>
</w:t>
      </w:r>
      <w:r>
        <w:rPr>
          <w:rFonts w:ascii="Times New Roman"/>
          <w:b w:val="false"/>
          <w:i w:val="false"/>
          <w:color w:val="000000"/>
          <w:sz w:val="28"/>
        </w:rPr>
        <w:t>
      5) бюджет тапшылығы – (профицит) - 38944,1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(профицитті пайдалану) - 38944,1 мың теңге".</w:t>
      </w:r>
      <w:r>
        <w:br/>
      </w:r>
      <w:r>
        <w:rPr>
          <w:rFonts w:ascii="Times New Roman"/>
          <w:b w:val="false"/>
          <w:i w:val="false"/>
          <w:color w:val="000000"/>
          <w:sz w:val="28"/>
        </w:rPr>
        <w:t>
</w:t>
      </w:r>
      <w:r>
        <w:rPr>
          <w:rFonts w:ascii="Times New Roman"/>
          <w:b w:val="false"/>
          <w:i w:val="false"/>
          <w:color w:val="000000"/>
          <w:sz w:val="28"/>
        </w:rPr>
        <w:t xml:space="preserve">
      Мәслихаттың осы шешімінің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қосымшасына</w:t>
      </w:r>
      <w:r>
        <w:rPr>
          <w:rFonts w:ascii="Times New Roman"/>
          <w:b w:val="false"/>
          <w:i w:val="false"/>
          <w:color w:val="000000"/>
          <w:sz w:val="28"/>
        </w:rPr>
        <w:t xml:space="preserve"> сәйкес,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Көрсетілген шешімнің </w:t>
      </w:r>
      <w:r>
        <w:rPr>
          <w:rFonts w:ascii="Times New Roman"/>
          <w:b w:val="false"/>
          <w:i w:val="false"/>
          <w:color w:val="000000"/>
          <w:sz w:val="28"/>
        </w:rPr>
        <w:t>2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"2010 жылға арналған аудандық бюджетте қарастырылған бюджеттік саладағы әлеуметтік салықтық және табыс салығына салық салу базасының өзгеруін есепке ала отырып, еңбек төлемі қорының өзгеруіне байланысты, облыстық бюджетке 56685 мың теңге жалпы сомасындағы ағымдағы нысаналы трансферттердің қайтарылуы ескерілсін".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p>
      <w:pPr>
        <w:spacing w:after="0"/>
        <w:ind w:left="0"/>
        <w:jc w:val="both"/>
      </w:pPr>
      <w:r>
        <w:rPr>
          <w:rFonts w:ascii="Times New Roman"/>
          <w:b w:val="false"/>
          <w:i/>
          <w:color w:val="000000"/>
          <w:sz w:val="28"/>
        </w:rPr>
        <w:t>Алтынсарин аудандық</w:t>
      </w:r>
      <w:r>
        <w:br/>
      </w:r>
      <w:r>
        <w:rPr>
          <w:rFonts w:ascii="Times New Roman"/>
          <w:b w:val="false"/>
          <w:i w:val="false"/>
          <w:color w:val="000000"/>
          <w:sz w:val="28"/>
        </w:rPr>
        <w:t>
</w:t>
      </w:r>
      <w:r>
        <w:rPr>
          <w:rFonts w:ascii="Times New Roman"/>
          <w:b w:val="false"/>
          <w:i/>
          <w:color w:val="000000"/>
          <w:sz w:val="28"/>
        </w:rPr>
        <w:t>мәслихатының кезекті</w:t>
      </w:r>
      <w:r>
        <w:br/>
      </w:r>
      <w:r>
        <w:rPr>
          <w:rFonts w:ascii="Times New Roman"/>
          <w:b w:val="false"/>
          <w:i w:val="false"/>
          <w:color w:val="000000"/>
          <w:sz w:val="28"/>
        </w:rPr>
        <w:t>
</w:t>
      </w:r>
      <w:r>
        <w:rPr>
          <w:rFonts w:ascii="Times New Roman"/>
          <w:b w:val="false"/>
          <w:i/>
          <w:color w:val="000000"/>
          <w:sz w:val="28"/>
        </w:rPr>
        <w:t>сессиясының төрағасы                             Т. Құлмағамбетов</w:t>
      </w:r>
    </w:p>
    <w:p>
      <w:pPr>
        <w:spacing w:after="0"/>
        <w:ind w:left="0"/>
        <w:jc w:val="both"/>
      </w:pPr>
      <w:r>
        <w:rPr>
          <w:rFonts w:ascii="Times New Roman"/>
          <w:b w:val="false"/>
          <w:i/>
          <w:color w:val="000000"/>
          <w:sz w:val="28"/>
        </w:rPr>
        <w:t>Алтынсарин аудандық</w:t>
      </w:r>
      <w:r>
        <w:br/>
      </w:r>
      <w:r>
        <w:rPr>
          <w:rFonts w:ascii="Times New Roman"/>
          <w:b w:val="false"/>
          <w:i w:val="false"/>
          <w:color w:val="000000"/>
          <w:sz w:val="28"/>
        </w:rPr>
        <w:t>
</w:t>
      </w:r>
      <w:r>
        <w:rPr>
          <w:rFonts w:ascii="Times New Roman"/>
          <w:b w:val="false"/>
          <w:i/>
          <w:color w:val="000000"/>
          <w:sz w:val="28"/>
        </w:rPr>
        <w:t>мәслихатының хатшысы                             Т. Құлмағамбетов</w:t>
      </w:r>
    </w:p>
    <w:p>
      <w:pPr>
        <w:spacing w:after="0"/>
        <w:ind w:left="0"/>
        <w:jc w:val="both"/>
      </w:pPr>
      <w:r>
        <w:rPr>
          <w:rFonts w:ascii="Times New Roman"/>
          <w:b w:val="false"/>
          <w:i/>
          <w:color w:val="000000"/>
          <w:sz w:val="28"/>
        </w:rPr>
        <w:t>КЕЛІСІЛДІ:</w:t>
      </w:r>
    </w:p>
    <w:p>
      <w:pPr>
        <w:spacing w:after="0"/>
        <w:ind w:left="0"/>
        <w:jc w:val="both"/>
      </w:pPr>
      <w:r>
        <w:rPr>
          <w:rFonts w:ascii="Times New Roman"/>
          <w:b w:val="false"/>
          <w:i/>
          <w:color w:val="000000"/>
          <w:sz w:val="28"/>
        </w:rPr>
        <w:t>"Алтынсарин ауданы әкімдігінің</w:t>
      </w:r>
      <w:r>
        <w:br/>
      </w:r>
      <w:r>
        <w:rPr>
          <w:rFonts w:ascii="Times New Roman"/>
          <w:b w:val="false"/>
          <w:i w:val="false"/>
          <w:color w:val="000000"/>
          <w:sz w:val="28"/>
        </w:rPr>
        <w:t>
</w:t>
      </w:r>
      <w:r>
        <w:rPr>
          <w:rFonts w:ascii="Times New Roman"/>
          <w:b w:val="false"/>
          <w:i/>
          <w:color w:val="000000"/>
          <w:sz w:val="28"/>
        </w:rPr>
        <w:t>экономика және бюджеттік жоспарлау</w:t>
      </w:r>
      <w:r>
        <w:br/>
      </w:r>
      <w:r>
        <w:rPr>
          <w:rFonts w:ascii="Times New Roman"/>
          <w:b w:val="false"/>
          <w:i w:val="false"/>
          <w:color w:val="000000"/>
          <w:sz w:val="28"/>
        </w:rPr>
        <w:t>
</w:t>
      </w:r>
      <w:r>
        <w:rPr>
          <w:rFonts w:ascii="Times New Roman"/>
          <w:b w:val="false"/>
          <w:i/>
          <w:color w:val="000000"/>
          <w:sz w:val="28"/>
        </w:rPr>
        <w:t>бөлімі" мемлекеттік мекемесінің</w:t>
      </w:r>
      <w:r>
        <w:br/>
      </w:r>
      <w:r>
        <w:rPr>
          <w:rFonts w:ascii="Times New Roman"/>
          <w:b w:val="false"/>
          <w:i w:val="false"/>
          <w:color w:val="000000"/>
          <w:sz w:val="28"/>
        </w:rPr>
        <w:t>
</w:t>
      </w:r>
      <w:r>
        <w:rPr>
          <w:rFonts w:ascii="Times New Roman"/>
          <w:b w:val="false"/>
          <w:i/>
          <w:color w:val="000000"/>
          <w:sz w:val="28"/>
        </w:rPr>
        <w:t>бастығы</w:t>
      </w:r>
      <w:r>
        <w:br/>
      </w:r>
      <w:r>
        <w:rPr>
          <w:rFonts w:ascii="Times New Roman"/>
          <w:b w:val="false"/>
          <w:i w:val="false"/>
          <w:color w:val="000000"/>
          <w:sz w:val="28"/>
        </w:rPr>
        <w:t>
</w:t>
      </w:r>
      <w:r>
        <w:rPr>
          <w:rFonts w:ascii="Times New Roman"/>
          <w:b w:val="false"/>
          <w:i/>
          <w:color w:val="000000"/>
          <w:sz w:val="28"/>
        </w:rPr>
        <w:t>__________________ Л. Калюжная</w:t>
      </w:r>
    </w:p>
    <w:p>
      <w:pPr>
        <w:spacing w:after="0"/>
        <w:ind w:left="0"/>
        <w:jc w:val="both"/>
      </w:pPr>
      <w:r>
        <w:rPr>
          <w:rFonts w:ascii="Times New Roman"/>
          <w:b w:val="false"/>
          <w:i/>
          <w:color w:val="000000"/>
          <w:sz w:val="28"/>
        </w:rPr>
        <w:t>"Алтынсарин ауданы әкімдігінің</w:t>
      </w:r>
      <w:r>
        <w:br/>
      </w:r>
      <w:r>
        <w:rPr>
          <w:rFonts w:ascii="Times New Roman"/>
          <w:b w:val="false"/>
          <w:i w:val="false"/>
          <w:color w:val="000000"/>
          <w:sz w:val="28"/>
        </w:rPr>
        <w:t>
</w:t>
      </w:r>
      <w:r>
        <w:rPr>
          <w:rFonts w:ascii="Times New Roman"/>
          <w:b w:val="false"/>
          <w:i/>
          <w:color w:val="000000"/>
          <w:sz w:val="28"/>
        </w:rPr>
        <w:t>қаржы бөлімі" мемлекеттік</w:t>
      </w:r>
      <w:r>
        <w:br/>
      </w:r>
      <w:r>
        <w:rPr>
          <w:rFonts w:ascii="Times New Roman"/>
          <w:b w:val="false"/>
          <w:i w:val="false"/>
          <w:color w:val="000000"/>
          <w:sz w:val="28"/>
        </w:rPr>
        <w:t>
</w:t>
      </w:r>
      <w:r>
        <w:rPr>
          <w:rFonts w:ascii="Times New Roman"/>
          <w:b w:val="false"/>
          <w:i/>
          <w:color w:val="000000"/>
          <w:sz w:val="28"/>
        </w:rPr>
        <w:t>мекемесінің бастығы</w:t>
      </w:r>
      <w:r>
        <w:br/>
      </w:r>
      <w:r>
        <w:rPr>
          <w:rFonts w:ascii="Times New Roman"/>
          <w:b w:val="false"/>
          <w:i w:val="false"/>
          <w:color w:val="000000"/>
          <w:sz w:val="28"/>
        </w:rPr>
        <w:t>
</w:t>
      </w:r>
      <w:r>
        <w:rPr>
          <w:rFonts w:ascii="Times New Roman"/>
          <w:b w:val="false"/>
          <w:i/>
          <w:color w:val="000000"/>
          <w:sz w:val="28"/>
        </w:rPr>
        <w:t>_________________ Л. Перова</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15 қаңтардағы </w:t>
      </w:r>
      <w:r>
        <w:br/>
      </w:r>
      <w:r>
        <w:rPr>
          <w:rFonts w:ascii="Times New Roman"/>
          <w:b w:val="false"/>
          <w:i w:val="false"/>
          <w:color w:val="000000"/>
          <w:sz w:val="28"/>
        </w:rPr>
        <w:t xml:space="preserve">
№ 203 шешіміне 1 қосымша </w:t>
      </w:r>
    </w:p>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2009 жылғы 23 желтоқсандағы </w:t>
      </w:r>
      <w:r>
        <w:br/>
      </w:r>
      <w:r>
        <w:rPr>
          <w:rFonts w:ascii="Times New Roman"/>
          <w:b w:val="false"/>
          <w:i w:val="false"/>
          <w:color w:val="000000"/>
          <w:sz w:val="28"/>
        </w:rPr>
        <w:t xml:space="preserve">
№ 194 шешіміне 1 қосымша  </w:t>
      </w:r>
    </w:p>
    <w:p>
      <w:pPr>
        <w:spacing w:after="0"/>
        <w:ind w:left="0"/>
        <w:jc w:val="both"/>
      </w:pPr>
      <w:r>
        <w:rPr>
          <w:rFonts w:ascii="Times New Roman"/>
          <w:b/>
          <w:i w:val="false"/>
          <w:color w:val="000080"/>
          <w:sz w:val="28"/>
        </w:rPr>
        <w:t>2010 жылға арналған Алтынсарин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633"/>
        <w:gridCol w:w="433"/>
        <w:gridCol w:w="433"/>
        <w:gridCol w:w="7193"/>
        <w:gridCol w:w="2353"/>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Санаты</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Нақтыланған</w:t>
            </w:r>
            <w:r>
              <w:br/>
            </w:r>
            <w:r>
              <w:rPr>
                <w:rFonts w:ascii="Times New Roman"/>
                <w:b w:val="false"/>
                <w:i w:val="false"/>
                <w:color w:val="000000"/>
                <w:sz w:val="20"/>
              </w:rPr>
              <w:t>
</w:t>
            </w: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30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Төменгі сынып</w:t>
            </w:r>
          </w:p>
        </w:tc>
        <w:tc>
          <w:tcPr>
            <w:tcW w:w="0" w:type="auto"/>
            <w:vMerge/>
            <w:tcBorders>
              <w:top w:val="nil"/>
              <w:left w:val="single" w:color="cfcfcf" w:sz="5"/>
              <w:bottom w:val="single" w:color="cfcfcf" w:sz="5"/>
              <w:right w:val="single" w:color="cfcfcf" w:sz="5"/>
            </w:tcBorders>
          </w:tcPr>
          <w:p/>
        </w:tc>
      </w:tr>
      <w:tr>
        <w:trPr>
          <w:trHeight w:val="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Өзгешелік</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964239</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273609</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Табыс салығы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128862</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табыс салығы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128862</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салық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91026</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91026</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Меншiкке салынатын салықтар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46202</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Мүлiкке салынатын салықтар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30937</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салығы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2635</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9709</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2921</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w:t>
            </w:r>
            <w:r>
              <w:rPr>
                <w:rFonts w:ascii="Times New Roman"/>
                <w:b w:val="false"/>
                <w:i w:val="false"/>
                <w:color w:val="000000"/>
                <w:sz w:val="20"/>
              </w:rPr>
              <w:t>қызметтерге салынатын iшкi салықтар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6384</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Акциздер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1394</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w:t>
            </w:r>
            <w:r>
              <w:rPr>
                <w:rFonts w:ascii="Times New Roman"/>
                <w:b w:val="false"/>
                <w:i w:val="false"/>
                <w:color w:val="000000"/>
                <w:sz w:val="20"/>
              </w:rPr>
              <w:t>пайдаланғаны үшiн түсетiн түсiмдер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3725</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w:t>
            </w:r>
            <w:r>
              <w:rPr>
                <w:rFonts w:ascii="Times New Roman"/>
                <w:b w:val="false"/>
                <w:i w:val="false"/>
                <w:color w:val="000000"/>
                <w:sz w:val="20"/>
              </w:rPr>
              <w:t>жүргiзгенi үшiн алынатын алымдар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1265</w:t>
            </w:r>
          </w:p>
        </w:tc>
      </w:tr>
      <w:tr>
        <w:trPr>
          <w:trHeight w:val="14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Заңдық мәнді іс-әрекеттерді</w:t>
            </w:r>
            <w:r>
              <w:br/>
            </w:r>
            <w:r>
              <w:rPr>
                <w:rFonts w:ascii="Times New Roman"/>
                <w:b w:val="false"/>
                <w:i w:val="false"/>
                <w:color w:val="000000"/>
                <w:sz w:val="20"/>
              </w:rPr>
              <w:t>
</w:t>
            </w:r>
            <w:r>
              <w:rPr>
                <w:rFonts w:ascii="Times New Roman"/>
                <w:b w:val="false"/>
                <w:i w:val="false"/>
                <w:color w:val="000000"/>
                <w:sz w:val="20"/>
              </w:rPr>
              <w:t>жасағаны және (немесе) құжаттар</w:t>
            </w:r>
            <w:r>
              <w:br/>
            </w:r>
            <w:r>
              <w:rPr>
                <w:rFonts w:ascii="Times New Roman"/>
                <w:b w:val="false"/>
                <w:i w:val="false"/>
                <w:color w:val="000000"/>
                <w:sz w:val="20"/>
              </w:rPr>
              <w:t>
</w:t>
            </w:r>
            <w:r>
              <w:rPr>
                <w:rFonts w:ascii="Times New Roman"/>
                <w:b w:val="false"/>
                <w:i w:val="false"/>
                <w:color w:val="000000"/>
                <w:sz w:val="20"/>
              </w:rPr>
              <w:t>бергені үшін оған уәкілеттігі бар</w:t>
            </w:r>
            <w:r>
              <w:br/>
            </w:r>
            <w:r>
              <w:rPr>
                <w:rFonts w:ascii="Times New Roman"/>
                <w:b w:val="false"/>
                <w:i w:val="false"/>
                <w:color w:val="000000"/>
                <w:sz w:val="20"/>
              </w:rPr>
              <w:t>
</w:t>
            </w:r>
            <w:r>
              <w:rPr>
                <w:rFonts w:ascii="Times New Roman"/>
                <w:b w:val="false"/>
                <w:i w:val="false"/>
                <w:color w:val="000000"/>
                <w:sz w:val="20"/>
              </w:rPr>
              <w:t>мемлекеттік органдар немесе</w:t>
            </w:r>
            <w:r>
              <w:br/>
            </w:r>
            <w:r>
              <w:rPr>
                <w:rFonts w:ascii="Times New Roman"/>
                <w:b w:val="false"/>
                <w:i w:val="false"/>
                <w:color w:val="000000"/>
                <w:sz w:val="20"/>
              </w:rPr>
              <w:t>
</w:t>
            </w:r>
            <w:r>
              <w:rPr>
                <w:rFonts w:ascii="Times New Roman"/>
                <w:b w:val="false"/>
                <w:i w:val="false"/>
                <w:color w:val="000000"/>
                <w:sz w:val="20"/>
              </w:rPr>
              <w:t>лауазымды адамдар алатын міндетті</w:t>
            </w:r>
            <w:r>
              <w:br/>
            </w:r>
            <w:r>
              <w:rPr>
                <w:rFonts w:ascii="Times New Roman"/>
                <w:b w:val="false"/>
                <w:i w:val="false"/>
                <w:color w:val="000000"/>
                <w:sz w:val="20"/>
              </w:rPr>
              <w:t>
</w:t>
            </w:r>
            <w:r>
              <w:rPr>
                <w:rFonts w:ascii="Times New Roman"/>
                <w:b w:val="false"/>
                <w:i w:val="false"/>
                <w:color w:val="000000"/>
                <w:sz w:val="20"/>
              </w:rPr>
              <w:t>төлемдер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1135</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баж</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1135</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емес түсiмдер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1420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меншігінен түсетін</w:t>
            </w:r>
            <w:r>
              <w:br/>
            </w:r>
            <w:r>
              <w:rPr>
                <w:rFonts w:ascii="Times New Roman"/>
                <w:b w:val="false"/>
                <w:i w:val="false"/>
                <w:color w:val="000000"/>
                <w:sz w:val="20"/>
              </w:rPr>
              <w:t>
</w:t>
            </w:r>
            <w:r>
              <w:rPr>
                <w:rFonts w:ascii="Times New Roman"/>
                <w:b w:val="false"/>
                <w:i w:val="false"/>
                <w:color w:val="000000"/>
                <w:sz w:val="20"/>
              </w:rPr>
              <w:t>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701</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w:t>
            </w:r>
            <w:r>
              <w:rPr>
                <w:rFonts w:ascii="Times New Roman"/>
                <w:b w:val="false"/>
                <w:i w:val="false"/>
                <w:color w:val="000000"/>
                <w:sz w:val="20"/>
              </w:rPr>
              <w:t>беруден түсетін кірістер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701</w:t>
            </w:r>
          </w:p>
        </w:tc>
      </w:tr>
      <w:tr>
        <w:trPr>
          <w:trHeight w:val="11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w:t>
            </w:r>
            <w:r>
              <w:rPr>
                <w:rFonts w:ascii="Times New Roman"/>
                <w:b w:val="false"/>
                <w:i w:val="false"/>
                <w:color w:val="000000"/>
                <w:sz w:val="20"/>
              </w:rPr>
              <w:t>қаржыландырылатын, мемлекеттік</w:t>
            </w:r>
            <w:r>
              <w:br/>
            </w:r>
            <w:r>
              <w:rPr>
                <w:rFonts w:ascii="Times New Roman"/>
                <w:b w:val="false"/>
                <w:i w:val="false"/>
                <w:color w:val="000000"/>
                <w:sz w:val="20"/>
              </w:rPr>
              <w:t>
</w:t>
            </w:r>
            <w:r>
              <w:rPr>
                <w:rFonts w:ascii="Times New Roman"/>
                <w:b w:val="false"/>
                <w:i w:val="false"/>
                <w:color w:val="000000"/>
                <w:sz w:val="20"/>
              </w:rPr>
              <w:t>мекемелердің тауарларын (жұмыс,</w:t>
            </w:r>
            <w:r>
              <w:br/>
            </w:r>
            <w:r>
              <w:rPr>
                <w:rFonts w:ascii="Times New Roman"/>
                <w:b w:val="false"/>
                <w:i w:val="false"/>
                <w:color w:val="000000"/>
                <w:sz w:val="20"/>
              </w:rPr>
              <w:t>
</w:t>
            </w:r>
            <w:r>
              <w:rPr>
                <w:rFonts w:ascii="Times New Roman"/>
                <w:b w:val="false"/>
                <w:i w:val="false"/>
                <w:color w:val="000000"/>
                <w:sz w:val="20"/>
              </w:rPr>
              <w:t>қызмет) іске асырудан түскен</w:t>
            </w:r>
            <w:r>
              <w:br/>
            </w:r>
            <w:r>
              <w:rPr>
                <w:rFonts w:ascii="Times New Roman"/>
                <w:b w:val="false"/>
                <w:i w:val="false"/>
                <w:color w:val="000000"/>
                <w:sz w:val="20"/>
              </w:rPr>
              <w:t>
</w:t>
            </w:r>
            <w:r>
              <w:rPr>
                <w:rFonts w:ascii="Times New Roman"/>
                <w:b w:val="false"/>
                <w:i w:val="false"/>
                <w:color w:val="000000"/>
                <w:sz w:val="20"/>
              </w:rPr>
              <w:t>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w:t>
            </w:r>
          </w:p>
        </w:tc>
      </w:tr>
      <w:tr>
        <w:trPr>
          <w:trHeight w:val="11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w:t>
            </w:r>
            <w:r>
              <w:rPr>
                <w:rFonts w:ascii="Times New Roman"/>
                <w:b w:val="false"/>
                <w:i w:val="false"/>
                <w:color w:val="000000"/>
                <w:sz w:val="20"/>
              </w:rPr>
              <w:t>қаржыландырылатын, мемлекеттік</w:t>
            </w:r>
            <w:r>
              <w:br/>
            </w:r>
            <w:r>
              <w:rPr>
                <w:rFonts w:ascii="Times New Roman"/>
                <w:b w:val="false"/>
                <w:i w:val="false"/>
                <w:color w:val="000000"/>
                <w:sz w:val="20"/>
              </w:rPr>
              <w:t>
</w:t>
            </w:r>
            <w:r>
              <w:rPr>
                <w:rFonts w:ascii="Times New Roman"/>
                <w:b w:val="false"/>
                <w:i w:val="false"/>
                <w:color w:val="000000"/>
                <w:sz w:val="20"/>
              </w:rPr>
              <w:t>мекемелердің тауарларын (жұмыс,</w:t>
            </w:r>
            <w:r>
              <w:br/>
            </w:r>
            <w:r>
              <w:rPr>
                <w:rFonts w:ascii="Times New Roman"/>
                <w:b w:val="false"/>
                <w:i w:val="false"/>
                <w:color w:val="000000"/>
                <w:sz w:val="20"/>
              </w:rPr>
              <w:t>
</w:t>
            </w:r>
            <w:r>
              <w:rPr>
                <w:rFonts w:ascii="Times New Roman"/>
                <w:b w:val="false"/>
                <w:i w:val="false"/>
                <w:color w:val="000000"/>
                <w:sz w:val="20"/>
              </w:rPr>
              <w:t>қызмет) іске асырудан түскен</w:t>
            </w:r>
            <w:r>
              <w:br/>
            </w:r>
            <w:r>
              <w:rPr>
                <w:rFonts w:ascii="Times New Roman"/>
                <w:b w:val="false"/>
                <w:i w:val="false"/>
                <w:color w:val="000000"/>
                <w:sz w:val="20"/>
              </w:rPr>
              <w:t>
</w:t>
            </w:r>
            <w:r>
              <w:rPr>
                <w:rFonts w:ascii="Times New Roman"/>
                <w:b w:val="false"/>
                <w:i w:val="false"/>
                <w:color w:val="000000"/>
                <w:sz w:val="20"/>
              </w:rPr>
              <w:t>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w:t>
            </w:r>
          </w:p>
        </w:tc>
      </w:tr>
      <w:tr>
        <w:trPr>
          <w:trHeight w:val="20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w:t>
            </w:r>
            <w:r>
              <w:rPr>
                <w:rFonts w:ascii="Times New Roman"/>
                <w:b w:val="false"/>
                <w:i w:val="false"/>
                <w:color w:val="000000"/>
                <w:sz w:val="20"/>
              </w:rPr>
              <w:t>қаржыландырылатын және Қазақстан</w:t>
            </w:r>
            <w:r>
              <w:br/>
            </w:r>
            <w:r>
              <w:rPr>
                <w:rFonts w:ascii="Times New Roman"/>
                <w:b w:val="false"/>
                <w:i w:val="false"/>
                <w:color w:val="000000"/>
                <w:sz w:val="20"/>
              </w:rPr>
              <w:t>
</w:t>
            </w:r>
            <w:r>
              <w:rPr>
                <w:rFonts w:ascii="Times New Roman"/>
                <w:b w:val="false"/>
                <w:i w:val="false"/>
                <w:color w:val="000000"/>
                <w:sz w:val="20"/>
              </w:rPr>
              <w:t>Республикасының Халық Банкінің</w:t>
            </w:r>
            <w:r>
              <w:br/>
            </w:r>
            <w:r>
              <w:rPr>
                <w:rFonts w:ascii="Times New Roman"/>
                <w:b w:val="false"/>
                <w:i w:val="false"/>
                <w:color w:val="000000"/>
                <w:sz w:val="20"/>
              </w:rPr>
              <w:t>
</w:t>
            </w:r>
            <w:r>
              <w:rPr>
                <w:rFonts w:ascii="Times New Roman"/>
                <w:b w:val="false"/>
                <w:i w:val="false"/>
                <w:color w:val="000000"/>
                <w:sz w:val="20"/>
              </w:rPr>
              <w:t>бюджетінен (шығыс сметасы)</w:t>
            </w:r>
            <w:r>
              <w:br/>
            </w:r>
            <w:r>
              <w:rPr>
                <w:rFonts w:ascii="Times New Roman"/>
                <w:b w:val="false"/>
                <w:i w:val="false"/>
                <w:color w:val="000000"/>
                <w:sz w:val="20"/>
              </w:rPr>
              <w:t>
</w:t>
            </w:r>
            <w:r>
              <w:rPr>
                <w:rFonts w:ascii="Times New Roman"/>
                <w:b w:val="false"/>
                <w:i w:val="false"/>
                <w:color w:val="000000"/>
                <w:sz w:val="20"/>
              </w:rPr>
              <w:t>қаржыландырылатын және ұсталатын,</w:t>
            </w:r>
            <w:r>
              <w:br/>
            </w:r>
            <w:r>
              <w:rPr>
                <w:rFonts w:ascii="Times New Roman"/>
                <w:b w:val="false"/>
                <w:i w:val="false"/>
                <w:color w:val="000000"/>
                <w:sz w:val="20"/>
              </w:rPr>
              <w:t>
</w:t>
            </w:r>
            <w:r>
              <w:rPr>
                <w:rFonts w:ascii="Times New Roman"/>
                <w:b w:val="false"/>
                <w:i w:val="false"/>
                <w:color w:val="000000"/>
                <w:sz w:val="20"/>
              </w:rPr>
              <w:t>мемлекеттік мекемелерге салынантын</w:t>
            </w:r>
            <w:r>
              <w:br/>
            </w:r>
            <w:r>
              <w:rPr>
                <w:rFonts w:ascii="Times New Roman"/>
                <w:b w:val="false"/>
                <w:i w:val="false"/>
                <w:color w:val="000000"/>
                <w:sz w:val="20"/>
              </w:rPr>
              <w:t>
</w:t>
            </w:r>
            <w:r>
              <w:rPr>
                <w:rFonts w:ascii="Times New Roman"/>
                <w:b w:val="false"/>
                <w:i w:val="false"/>
                <w:color w:val="000000"/>
                <w:sz w:val="20"/>
              </w:rPr>
              <w:t>айыппұлдар, өсімдер, санкциялар,</w:t>
            </w:r>
            <w:r>
              <w:br/>
            </w:r>
            <w:r>
              <w:rPr>
                <w:rFonts w:ascii="Times New Roman"/>
                <w:b w:val="false"/>
                <w:i w:val="false"/>
                <w:color w:val="000000"/>
                <w:sz w:val="20"/>
              </w:rPr>
              <w:t>
</w:t>
            </w:r>
            <w:r>
              <w:rPr>
                <w:rFonts w:ascii="Times New Roman"/>
                <w:b w:val="false"/>
                <w:i w:val="false"/>
                <w:color w:val="000000"/>
                <w:sz w:val="20"/>
              </w:rPr>
              <w:t>өндіріп алулар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119</w:t>
            </w:r>
          </w:p>
        </w:tc>
      </w:tr>
      <w:tr>
        <w:trPr>
          <w:trHeight w:val="20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w:t>
            </w:r>
            <w:r>
              <w:rPr>
                <w:rFonts w:ascii="Times New Roman"/>
                <w:b w:val="false"/>
                <w:i w:val="false"/>
                <w:color w:val="000000"/>
                <w:sz w:val="20"/>
              </w:rPr>
              <w:t>қаржыландырылатын және Қазақстан</w:t>
            </w:r>
            <w:r>
              <w:br/>
            </w:r>
            <w:r>
              <w:rPr>
                <w:rFonts w:ascii="Times New Roman"/>
                <w:b w:val="false"/>
                <w:i w:val="false"/>
                <w:color w:val="000000"/>
                <w:sz w:val="20"/>
              </w:rPr>
              <w:t>
</w:t>
            </w:r>
            <w:r>
              <w:rPr>
                <w:rFonts w:ascii="Times New Roman"/>
                <w:b w:val="false"/>
                <w:i w:val="false"/>
                <w:color w:val="000000"/>
                <w:sz w:val="20"/>
              </w:rPr>
              <w:t>Республикасының Халық Банкінің</w:t>
            </w:r>
            <w:r>
              <w:br/>
            </w:r>
            <w:r>
              <w:rPr>
                <w:rFonts w:ascii="Times New Roman"/>
                <w:b w:val="false"/>
                <w:i w:val="false"/>
                <w:color w:val="000000"/>
                <w:sz w:val="20"/>
              </w:rPr>
              <w:t>
</w:t>
            </w:r>
            <w:r>
              <w:rPr>
                <w:rFonts w:ascii="Times New Roman"/>
                <w:b w:val="false"/>
                <w:i w:val="false"/>
                <w:color w:val="000000"/>
                <w:sz w:val="20"/>
              </w:rPr>
              <w:t>бюджетінен (шығыс сметасы)</w:t>
            </w:r>
            <w:r>
              <w:br/>
            </w:r>
            <w:r>
              <w:rPr>
                <w:rFonts w:ascii="Times New Roman"/>
                <w:b w:val="false"/>
                <w:i w:val="false"/>
                <w:color w:val="000000"/>
                <w:sz w:val="20"/>
              </w:rPr>
              <w:t>
</w:t>
            </w:r>
            <w:r>
              <w:rPr>
                <w:rFonts w:ascii="Times New Roman"/>
                <w:b w:val="false"/>
                <w:i w:val="false"/>
                <w:color w:val="000000"/>
                <w:sz w:val="20"/>
              </w:rPr>
              <w:t>қаржыландырылатын және ұсталатын,</w:t>
            </w:r>
            <w:r>
              <w:br/>
            </w:r>
            <w:r>
              <w:rPr>
                <w:rFonts w:ascii="Times New Roman"/>
                <w:b w:val="false"/>
                <w:i w:val="false"/>
                <w:color w:val="000000"/>
                <w:sz w:val="20"/>
              </w:rPr>
              <w:t>
</w:t>
            </w:r>
            <w:r>
              <w:rPr>
                <w:rFonts w:ascii="Times New Roman"/>
                <w:b w:val="false"/>
                <w:i w:val="false"/>
                <w:color w:val="000000"/>
                <w:sz w:val="20"/>
              </w:rPr>
              <w:t>мемлекеттік мекемелерге салынантын</w:t>
            </w:r>
            <w:r>
              <w:br/>
            </w:r>
            <w:r>
              <w:rPr>
                <w:rFonts w:ascii="Times New Roman"/>
                <w:b w:val="false"/>
                <w:i w:val="false"/>
                <w:color w:val="000000"/>
                <w:sz w:val="20"/>
              </w:rPr>
              <w:t>
</w:t>
            </w:r>
            <w:r>
              <w:rPr>
                <w:rFonts w:ascii="Times New Roman"/>
                <w:b w:val="false"/>
                <w:i w:val="false"/>
                <w:color w:val="000000"/>
                <w:sz w:val="20"/>
              </w:rPr>
              <w:t>айыппұлдар, өсімдер, санкциялар,</w:t>
            </w:r>
            <w:r>
              <w:br/>
            </w:r>
            <w:r>
              <w:rPr>
                <w:rFonts w:ascii="Times New Roman"/>
                <w:b w:val="false"/>
                <w:i w:val="false"/>
                <w:color w:val="000000"/>
                <w:sz w:val="20"/>
              </w:rPr>
              <w:t>
</w:t>
            </w:r>
            <w:r>
              <w:rPr>
                <w:rFonts w:ascii="Times New Roman"/>
                <w:b w:val="false"/>
                <w:i w:val="false"/>
                <w:color w:val="000000"/>
                <w:sz w:val="20"/>
              </w:rPr>
              <w:t>өндіріп алулар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119</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558</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558</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Трансферттердің түсімдері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689210</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Жоғарғы мемлекеттік басқару</w:t>
            </w:r>
            <w:r>
              <w:br/>
            </w:r>
            <w:r>
              <w:rPr>
                <w:rFonts w:ascii="Times New Roman"/>
                <w:b w:val="false"/>
                <w:i w:val="false"/>
                <w:color w:val="000000"/>
                <w:sz w:val="20"/>
              </w:rPr>
              <w:t>
</w:t>
            </w:r>
            <w:r>
              <w:rPr>
                <w:rFonts w:ascii="Times New Roman"/>
                <w:b w:val="false"/>
                <w:i w:val="false"/>
                <w:color w:val="000000"/>
                <w:sz w:val="20"/>
              </w:rPr>
              <w:t>органдарынан түсетiн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689210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түсетiн</w:t>
            </w:r>
            <w:r>
              <w:br/>
            </w:r>
            <w:r>
              <w:rPr>
                <w:rFonts w:ascii="Times New Roman"/>
                <w:b w:val="false"/>
                <w:i w:val="false"/>
                <w:color w:val="000000"/>
                <w:sz w:val="20"/>
              </w:rPr>
              <w:t>
</w:t>
            </w:r>
            <w:r>
              <w:rPr>
                <w:rFonts w:ascii="Times New Roman"/>
                <w:b w:val="false"/>
                <w:i w:val="false"/>
                <w:color w:val="000000"/>
                <w:sz w:val="20"/>
              </w:rPr>
              <w:t>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689210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633"/>
        <w:gridCol w:w="753"/>
        <w:gridCol w:w="753"/>
        <w:gridCol w:w="453"/>
        <w:gridCol w:w="6073"/>
        <w:gridCol w:w="2353"/>
      </w:tblGrid>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Нақтыланған</w:t>
            </w:r>
            <w:r>
              <w:br/>
            </w:r>
            <w:r>
              <w:rPr>
                <w:rFonts w:ascii="Times New Roman"/>
                <w:b w:val="false"/>
                <w:i w:val="false"/>
                <w:color w:val="000000"/>
                <w:sz w:val="20"/>
              </w:rPr>
              <w:t>
</w:t>
            </w: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345"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II. ШЫҒЫНДАР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988838,1</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w:t>
            </w:r>
            <w:r>
              <w:rPr>
                <w:rFonts w:ascii="Times New Roman"/>
                <w:b w:val="false"/>
                <w:i w:val="false"/>
                <w:color w:val="000000"/>
                <w:sz w:val="20"/>
              </w:rPr>
              <w:t>қызмет көрсетулер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125368</w:t>
            </w:r>
          </w:p>
        </w:tc>
      </w:tr>
      <w:tr>
        <w:trPr>
          <w:trHeight w:val="8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w:t>
            </w:r>
            <w:r>
              <w:rPr>
                <w:rFonts w:ascii="Times New Roman"/>
                <w:b w:val="false"/>
                <w:i w:val="false"/>
                <w:color w:val="000000"/>
                <w:sz w:val="20"/>
              </w:rPr>
              <w:t>міндеттерін орындайтын</w:t>
            </w:r>
            <w:r>
              <w:br/>
            </w:r>
            <w:r>
              <w:rPr>
                <w:rFonts w:ascii="Times New Roman"/>
                <w:b w:val="false"/>
                <w:i w:val="false"/>
                <w:color w:val="000000"/>
                <w:sz w:val="20"/>
              </w:rPr>
              <w:t>
</w:t>
            </w:r>
            <w:r>
              <w:rPr>
                <w:rFonts w:ascii="Times New Roman"/>
                <w:b w:val="false"/>
                <w:i w:val="false"/>
                <w:color w:val="000000"/>
                <w:sz w:val="20"/>
              </w:rPr>
              <w:t>өкілетті, атқарушы және басқа</w:t>
            </w:r>
            <w:r>
              <w:br/>
            </w:r>
            <w:r>
              <w:rPr>
                <w:rFonts w:ascii="Times New Roman"/>
                <w:b w:val="false"/>
                <w:i w:val="false"/>
                <w:color w:val="000000"/>
                <w:sz w:val="20"/>
              </w:rPr>
              <w:t>
</w:t>
            </w:r>
            <w:r>
              <w:rPr>
                <w:rFonts w:ascii="Times New Roman"/>
                <w:b w:val="false"/>
                <w:i w:val="false"/>
                <w:color w:val="000000"/>
                <w:sz w:val="20"/>
              </w:rPr>
              <w:t>да органдар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110671</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мәслихат аппараты</w:t>
            </w:r>
            <w:r>
              <w:br/>
            </w:r>
            <w:r>
              <w:rPr>
                <w:rFonts w:ascii="Times New Roman"/>
                <w:b w:val="false"/>
                <w:i w:val="false"/>
                <w:color w:val="000000"/>
                <w:sz w:val="20"/>
              </w:rPr>
              <w:t>
</w:t>
            </w:r>
            <w:r>
              <w:rPr>
                <w:rFonts w:ascii="Times New Roman"/>
                <w:b w:val="false"/>
                <w:i w:val="false"/>
                <w:color w:val="000000"/>
                <w:sz w:val="20"/>
              </w:rPr>
              <w:t>(облыстық маңызы бар қала)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9828</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мәслихатының қызметін</w:t>
            </w:r>
            <w:r>
              <w:br/>
            </w:r>
            <w:r>
              <w:rPr>
                <w:rFonts w:ascii="Times New Roman"/>
                <w:b w:val="false"/>
                <w:i w:val="false"/>
                <w:color w:val="000000"/>
                <w:sz w:val="20"/>
              </w:rPr>
              <w:t>
</w:t>
            </w:r>
            <w:r>
              <w:rPr>
                <w:rFonts w:ascii="Times New Roman"/>
                <w:b w:val="false"/>
                <w:i w:val="false"/>
                <w:color w:val="000000"/>
                <w:sz w:val="20"/>
              </w:rPr>
              <w:t>қамтамасыз ету (облыстық</w:t>
            </w:r>
            <w:r>
              <w:br/>
            </w:r>
            <w:r>
              <w:rPr>
                <w:rFonts w:ascii="Times New Roman"/>
                <w:b w:val="false"/>
                <w:i w:val="false"/>
                <w:color w:val="000000"/>
                <w:sz w:val="20"/>
              </w:rPr>
              <w:t>
</w:t>
            </w:r>
            <w:r>
              <w:rPr>
                <w:rFonts w:ascii="Times New Roman"/>
                <w:b w:val="false"/>
                <w:i w:val="false"/>
                <w:color w:val="000000"/>
                <w:sz w:val="20"/>
              </w:rPr>
              <w:t>маңызы бар қала)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9828</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w:t>
            </w:r>
            <w:r>
              <w:br/>
            </w:r>
            <w:r>
              <w:rPr>
                <w:rFonts w:ascii="Times New Roman"/>
                <w:b w:val="false"/>
                <w:i w:val="false"/>
                <w:color w:val="000000"/>
                <w:sz w:val="20"/>
              </w:rPr>
              <w:t>
</w:t>
            </w:r>
            <w:r>
              <w:rPr>
                <w:rFonts w:ascii="Times New Roman"/>
                <w:b w:val="false"/>
                <w:i w:val="false"/>
                <w:color w:val="000000"/>
                <w:sz w:val="20"/>
              </w:rPr>
              <w:t>(облыстық маңызы бар қала)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33336</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қызметін</w:t>
            </w:r>
            <w:r>
              <w:br/>
            </w:r>
            <w:r>
              <w:rPr>
                <w:rFonts w:ascii="Times New Roman"/>
                <w:b w:val="false"/>
                <w:i w:val="false"/>
                <w:color w:val="000000"/>
                <w:sz w:val="20"/>
              </w:rPr>
              <w:t>
</w:t>
            </w:r>
            <w:r>
              <w:rPr>
                <w:rFonts w:ascii="Times New Roman"/>
                <w:b w:val="false"/>
                <w:i w:val="false"/>
                <w:color w:val="000000"/>
                <w:sz w:val="20"/>
              </w:rPr>
              <w:t>қамтамасыз ету бойынша</w:t>
            </w:r>
            <w:r>
              <w:br/>
            </w:r>
            <w:r>
              <w:rPr>
                <w:rFonts w:ascii="Times New Roman"/>
                <w:b w:val="false"/>
                <w:i w:val="false"/>
                <w:color w:val="000000"/>
                <w:sz w:val="20"/>
              </w:rPr>
              <w:t>
</w:t>
            </w:r>
            <w:r>
              <w:rPr>
                <w:rFonts w:ascii="Times New Roman"/>
                <w:b w:val="false"/>
                <w:i w:val="false"/>
                <w:color w:val="000000"/>
                <w:sz w:val="20"/>
              </w:rPr>
              <w:t>қызметтер (облыстық маңызы бар</w:t>
            </w:r>
            <w:r>
              <w:br/>
            </w:r>
            <w:r>
              <w:rPr>
                <w:rFonts w:ascii="Times New Roman"/>
                <w:b w:val="false"/>
                <w:i w:val="false"/>
                <w:color w:val="000000"/>
                <w:sz w:val="20"/>
              </w:rPr>
              <w:t>
</w:t>
            </w:r>
            <w:r>
              <w:rPr>
                <w:rFonts w:ascii="Times New Roman"/>
                <w:b w:val="false"/>
                <w:i w:val="false"/>
                <w:color w:val="000000"/>
                <w:sz w:val="20"/>
              </w:rPr>
              <w:t>қала)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33336</w:t>
            </w:r>
          </w:p>
        </w:tc>
      </w:tr>
      <w:tr>
        <w:trPr>
          <w:trHeight w:val="8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w:t>
            </w:r>
            <w:r>
              <w:rPr>
                <w:rFonts w:ascii="Times New Roman"/>
                <w:b w:val="false"/>
                <w:i w:val="false"/>
                <w:color w:val="000000"/>
                <w:sz w:val="20"/>
              </w:rPr>
              <w:t>маңызы бар қаладағы, ауылдың</w:t>
            </w:r>
            <w:r>
              <w:br/>
            </w:r>
            <w:r>
              <w:rPr>
                <w:rFonts w:ascii="Times New Roman"/>
                <w:b w:val="false"/>
                <w:i w:val="false"/>
                <w:color w:val="000000"/>
                <w:sz w:val="20"/>
              </w:rPr>
              <w:t>
</w:t>
            </w:r>
            <w:r>
              <w:rPr>
                <w:rFonts w:ascii="Times New Roman"/>
                <w:b w:val="false"/>
                <w:i w:val="false"/>
                <w:color w:val="000000"/>
                <w:sz w:val="20"/>
              </w:rPr>
              <w:t>(село), ауылдық (селолық)</w:t>
            </w:r>
            <w:r>
              <w:br/>
            </w:r>
            <w:r>
              <w:rPr>
                <w:rFonts w:ascii="Times New Roman"/>
                <w:b w:val="false"/>
                <w:i w:val="false"/>
                <w:color w:val="000000"/>
                <w:sz w:val="20"/>
              </w:rPr>
              <w:t>
</w:t>
            </w:r>
            <w:r>
              <w:rPr>
                <w:rFonts w:ascii="Times New Roman"/>
                <w:b w:val="false"/>
                <w:i w:val="false"/>
                <w:color w:val="000000"/>
                <w:sz w:val="20"/>
              </w:rPr>
              <w:t>округтерінің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67507</w:t>
            </w:r>
          </w:p>
        </w:tc>
      </w:tr>
      <w:tr>
        <w:trPr>
          <w:trHeight w:val="11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w:t>
            </w:r>
            <w:r>
              <w:rPr>
                <w:rFonts w:ascii="Times New Roman"/>
                <w:b w:val="false"/>
                <w:i w:val="false"/>
                <w:color w:val="000000"/>
                <w:sz w:val="20"/>
              </w:rPr>
              <w:t>маңызы бар қаладағы, ауылдың</w:t>
            </w:r>
            <w:r>
              <w:br/>
            </w:r>
            <w:r>
              <w:rPr>
                <w:rFonts w:ascii="Times New Roman"/>
                <w:b w:val="false"/>
                <w:i w:val="false"/>
                <w:color w:val="000000"/>
                <w:sz w:val="20"/>
              </w:rPr>
              <w:t>
</w:t>
            </w:r>
            <w:r>
              <w:rPr>
                <w:rFonts w:ascii="Times New Roman"/>
                <w:b w:val="false"/>
                <w:i w:val="false"/>
                <w:color w:val="000000"/>
                <w:sz w:val="20"/>
              </w:rPr>
              <w:t>(село), ауылдық (селолық)</w:t>
            </w:r>
            <w:r>
              <w:br/>
            </w:r>
            <w:r>
              <w:rPr>
                <w:rFonts w:ascii="Times New Roman"/>
                <w:b w:val="false"/>
                <w:i w:val="false"/>
                <w:color w:val="000000"/>
                <w:sz w:val="20"/>
              </w:rPr>
              <w:t>
</w:t>
            </w:r>
            <w:r>
              <w:rPr>
                <w:rFonts w:ascii="Times New Roman"/>
                <w:b w:val="false"/>
                <w:i w:val="false"/>
                <w:color w:val="000000"/>
                <w:sz w:val="20"/>
              </w:rPr>
              <w:t>округтерінің әкімінің</w:t>
            </w:r>
            <w:r>
              <w:br/>
            </w:r>
            <w:r>
              <w:rPr>
                <w:rFonts w:ascii="Times New Roman"/>
                <w:b w:val="false"/>
                <w:i w:val="false"/>
                <w:color w:val="000000"/>
                <w:sz w:val="20"/>
              </w:rPr>
              <w:t>
</w:t>
            </w:r>
            <w:r>
              <w:rPr>
                <w:rFonts w:ascii="Times New Roman"/>
                <w:b w:val="false"/>
                <w:i w:val="false"/>
                <w:color w:val="000000"/>
                <w:sz w:val="20"/>
              </w:rPr>
              <w:t>аппаратының қызмет көрсетуі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67507</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қызмет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8507</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қаржы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8507</w:t>
            </w:r>
          </w:p>
        </w:tc>
      </w:tr>
      <w:tr>
        <w:trPr>
          <w:trHeight w:val="11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коммуналдық меншігін</w:t>
            </w:r>
            <w:r>
              <w:br/>
            </w:r>
            <w:r>
              <w:rPr>
                <w:rFonts w:ascii="Times New Roman"/>
                <w:b w:val="false"/>
                <w:i w:val="false"/>
                <w:color w:val="000000"/>
                <w:sz w:val="20"/>
              </w:rPr>
              <w:t>
</w:t>
            </w:r>
            <w:r>
              <w:rPr>
                <w:rFonts w:ascii="Times New Roman"/>
                <w:b w:val="false"/>
                <w:i w:val="false"/>
                <w:color w:val="000000"/>
                <w:sz w:val="20"/>
              </w:rPr>
              <w:t>басқару және аудан бюджетінің</w:t>
            </w:r>
            <w:r>
              <w:br/>
            </w:r>
            <w:r>
              <w:rPr>
                <w:rFonts w:ascii="Times New Roman"/>
                <w:b w:val="false"/>
                <w:i w:val="false"/>
                <w:color w:val="000000"/>
                <w:sz w:val="20"/>
              </w:rPr>
              <w:t>
</w:t>
            </w:r>
            <w:r>
              <w:rPr>
                <w:rFonts w:ascii="Times New Roman"/>
                <w:b w:val="false"/>
                <w:i w:val="false"/>
                <w:color w:val="000000"/>
                <w:sz w:val="20"/>
              </w:rPr>
              <w:t>орындалуына бақылау жасау</w:t>
            </w:r>
            <w:r>
              <w:br/>
            </w:r>
            <w:r>
              <w:rPr>
                <w:rFonts w:ascii="Times New Roman"/>
                <w:b w:val="false"/>
                <w:i w:val="false"/>
                <w:color w:val="000000"/>
                <w:sz w:val="20"/>
              </w:rPr>
              <w:t>
</w:t>
            </w:r>
            <w:r>
              <w:rPr>
                <w:rFonts w:ascii="Times New Roman"/>
                <w:b w:val="false"/>
                <w:i w:val="false"/>
                <w:color w:val="000000"/>
                <w:sz w:val="20"/>
              </w:rPr>
              <w:t>аясында мемлекеттік саясатты</w:t>
            </w:r>
            <w:r>
              <w:br/>
            </w:r>
            <w:r>
              <w:rPr>
                <w:rFonts w:ascii="Times New Roman"/>
                <w:b w:val="false"/>
                <w:i w:val="false"/>
                <w:color w:val="000000"/>
                <w:sz w:val="20"/>
              </w:rPr>
              <w:t>
</w:t>
            </w:r>
            <w:r>
              <w:rPr>
                <w:rFonts w:ascii="Times New Roman"/>
                <w:b w:val="false"/>
                <w:i w:val="false"/>
                <w:color w:val="000000"/>
                <w:sz w:val="20"/>
              </w:rPr>
              <w:t>іске асыру бойынша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8357</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w:t>
            </w:r>
            <w:r>
              <w:rPr>
                <w:rFonts w:ascii="Times New Roman"/>
                <w:b w:val="false"/>
                <w:i w:val="false"/>
                <w:color w:val="000000"/>
                <w:sz w:val="20"/>
              </w:rPr>
              <w:t>мүлікті есепке алу, сақтау,</w:t>
            </w:r>
            <w:r>
              <w:br/>
            </w:r>
            <w:r>
              <w:rPr>
                <w:rFonts w:ascii="Times New Roman"/>
                <w:b w:val="false"/>
                <w:i w:val="false"/>
                <w:color w:val="000000"/>
                <w:sz w:val="20"/>
              </w:rPr>
              <w:t>
</w:t>
            </w:r>
            <w:r>
              <w:rPr>
                <w:rFonts w:ascii="Times New Roman"/>
                <w:b w:val="false"/>
                <w:i w:val="false"/>
                <w:color w:val="000000"/>
                <w:sz w:val="20"/>
              </w:rPr>
              <w:t>бағалау және сату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w:t>
            </w:r>
            <w:r>
              <w:rPr>
                <w:rFonts w:ascii="Times New Roman"/>
                <w:b w:val="false"/>
                <w:i w:val="false"/>
                <w:color w:val="000000"/>
                <w:sz w:val="20"/>
              </w:rPr>
              <w:t>қызмет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6190</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экономика және</w:t>
            </w:r>
            <w:r>
              <w:br/>
            </w:r>
            <w:r>
              <w:rPr>
                <w:rFonts w:ascii="Times New Roman"/>
                <w:b w:val="false"/>
                <w:i w:val="false"/>
                <w:color w:val="000000"/>
                <w:sz w:val="20"/>
              </w:rPr>
              <w:t>
</w:t>
            </w:r>
            <w:r>
              <w:rPr>
                <w:rFonts w:ascii="Times New Roman"/>
                <w:b w:val="false"/>
                <w:i w:val="false"/>
                <w:color w:val="000000"/>
                <w:sz w:val="20"/>
              </w:rPr>
              <w:t>бюджеттік жоспарлау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6190</w:t>
            </w:r>
          </w:p>
        </w:tc>
      </w:tr>
      <w:tr>
        <w:trPr>
          <w:trHeight w:val="11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мемлекеттік басқару</w:t>
            </w:r>
            <w:r>
              <w:br/>
            </w:r>
            <w:r>
              <w:rPr>
                <w:rFonts w:ascii="Times New Roman"/>
                <w:b w:val="false"/>
                <w:i w:val="false"/>
                <w:color w:val="000000"/>
                <w:sz w:val="20"/>
              </w:rPr>
              <w:t>
</w:t>
            </w:r>
            <w:r>
              <w:rPr>
                <w:rFonts w:ascii="Times New Roman"/>
                <w:b w:val="false"/>
                <w:i w:val="false"/>
                <w:color w:val="000000"/>
                <w:sz w:val="20"/>
              </w:rPr>
              <w:t>және жоспарлау жүйесі,</w:t>
            </w:r>
            <w:r>
              <w:br/>
            </w:r>
            <w:r>
              <w:rPr>
                <w:rFonts w:ascii="Times New Roman"/>
                <w:b w:val="false"/>
                <w:i w:val="false"/>
                <w:color w:val="000000"/>
                <w:sz w:val="20"/>
              </w:rPr>
              <w:t>
</w:t>
            </w:r>
            <w:r>
              <w:rPr>
                <w:rFonts w:ascii="Times New Roman"/>
                <w:b w:val="false"/>
                <w:i w:val="false"/>
                <w:color w:val="000000"/>
                <w:sz w:val="20"/>
              </w:rPr>
              <w:t>экономикалық саясатты құру</w:t>
            </w:r>
            <w:r>
              <w:br/>
            </w:r>
            <w:r>
              <w:rPr>
                <w:rFonts w:ascii="Times New Roman"/>
                <w:b w:val="false"/>
                <w:i w:val="false"/>
                <w:color w:val="000000"/>
                <w:sz w:val="20"/>
              </w:rPr>
              <w:t>
</w:t>
            </w:r>
            <w:r>
              <w:rPr>
                <w:rFonts w:ascii="Times New Roman"/>
                <w:b w:val="false"/>
                <w:i w:val="false"/>
                <w:color w:val="000000"/>
                <w:sz w:val="20"/>
              </w:rPr>
              <w:t>және дамыту аясында</w:t>
            </w:r>
            <w:r>
              <w:br/>
            </w:r>
            <w:r>
              <w:rPr>
                <w:rFonts w:ascii="Times New Roman"/>
                <w:b w:val="false"/>
                <w:i w:val="false"/>
                <w:color w:val="000000"/>
                <w:sz w:val="20"/>
              </w:rPr>
              <w:t>
</w:t>
            </w:r>
            <w:r>
              <w:rPr>
                <w:rFonts w:ascii="Times New Roman"/>
                <w:b w:val="false"/>
                <w:i w:val="false"/>
                <w:color w:val="000000"/>
                <w:sz w:val="20"/>
              </w:rPr>
              <w:t>мемлекеттік саясатты іске</w:t>
            </w:r>
            <w:r>
              <w:br/>
            </w:r>
            <w:r>
              <w:rPr>
                <w:rFonts w:ascii="Times New Roman"/>
                <w:b w:val="false"/>
                <w:i w:val="false"/>
                <w:color w:val="000000"/>
                <w:sz w:val="20"/>
              </w:rPr>
              <w:t>
</w:t>
            </w:r>
            <w:r>
              <w:rPr>
                <w:rFonts w:ascii="Times New Roman"/>
                <w:b w:val="false"/>
                <w:i w:val="false"/>
                <w:color w:val="000000"/>
                <w:sz w:val="20"/>
              </w:rPr>
              <w:t>асыру бойынша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6190</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Қорғаныс</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987</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Әскери мұқтаждықтар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857</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w:t>
            </w:r>
            <w:r>
              <w:br/>
            </w:r>
            <w:r>
              <w:rPr>
                <w:rFonts w:ascii="Times New Roman"/>
                <w:b w:val="false"/>
                <w:i w:val="false"/>
                <w:color w:val="000000"/>
                <w:sz w:val="20"/>
              </w:rPr>
              <w:t>
</w:t>
            </w:r>
            <w:r>
              <w:rPr>
                <w:rFonts w:ascii="Times New Roman"/>
                <w:b w:val="false"/>
                <w:i w:val="false"/>
                <w:color w:val="000000"/>
                <w:sz w:val="20"/>
              </w:rPr>
              <w:t>(облыстық маңызы бар қала)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857</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әскери міндеттерді</w:t>
            </w:r>
            <w:r>
              <w:br/>
            </w:r>
            <w:r>
              <w:rPr>
                <w:rFonts w:ascii="Times New Roman"/>
                <w:b w:val="false"/>
                <w:i w:val="false"/>
                <w:color w:val="000000"/>
                <w:sz w:val="20"/>
              </w:rPr>
              <w:t>
</w:t>
            </w:r>
            <w:r>
              <w:rPr>
                <w:rFonts w:ascii="Times New Roman"/>
                <w:b w:val="false"/>
                <w:i w:val="false"/>
                <w:color w:val="000000"/>
                <w:sz w:val="20"/>
              </w:rPr>
              <w:t>орындау барысындағы іс-шаралар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857</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Төтенше жағдайлар бойынша</w:t>
            </w:r>
            <w:r>
              <w:br/>
            </w:r>
            <w:r>
              <w:rPr>
                <w:rFonts w:ascii="Times New Roman"/>
                <w:b w:val="false"/>
                <w:i w:val="false"/>
                <w:color w:val="000000"/>
                <w:sz w:val="20"/>
              </w:rPr>
              <w:t>
</w:t>
            </w:r>
            <w:r>
              <w:rPr>
                <w:rFonts w:ascii="Times New Roman"/>
                <w:b w:val="false"/>
                <w:i w:val="false"/>
                <w:color w:val="000000"/>
                <w:sz w:val="20"/>
              </w:rPr>
              <w:t>жұмысты ұйымдастыру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әкімінің аппараты</w:t>
            </w:r>
            <w:r>
              <w:br/>
            </w:r>
            <w:r>
              <w:rPr>
                <w:rFonts w:ascii="Times New Roman"/>
                <w:b w:val="false"/>
                <w:i w:val="false"/>
                <w:color w:val="000000"/>
                <w:sz w:val="20"/>
              </w:rPr>
              <w:t>
</w:t>
            </w:r>
            <w:r>
              <w:rPr>
                <w:rFonts w:ascii="Times New Roman"/>
                <w:b w:val="false"/>
                <w:i w:val="false"/>
                <w:color w:val="000000"/>
                <w:sz w:val="20"/>
              </w:rPr>
              <w:t>(облыстық маңызы бар қала)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көлемінде төтенше</w:t>
            </w:r>
            <w:r>
              <w:br/>
            </w:r>
            <w:r>
              <w:rPr>
                <w:rFonts w:ascii="Times New Roman"/>
                <w:b w:val="false"/>
                <w:i w:val="false"/>
                <w:color w:val="000000"/>
                <w:sz w:val="20"/>
              </w:rPr>
              <w:t>
</w:t>
            </w:r>
            <w:r>
              <w:rPr>
                <w:rFonts w:ascii="Times New Roman"/>
                <w:b w:val="false"/>
                <w:i w:val="false"/>
                <w:color w:val="000000"/>
                <w:sz w:val="20"/>
              </w:rPr>
              <w:t>жағдайларды ескерту және жою</w:t>
            </w:r>
            <w:r>
              <w:br/>
            </w:r>
            <w:r>
              <w:rPr>
                <w:rFonts w:ascii="Times New Roman"/>
                <w:b w:val="false"/>
                <w:i w:val="false"/>
                <w:color w:val="000000"/>
                <w:sz w:val="20"/>
              </w:rPr>
              <w:t>
</w:t>
            </w:r>
            <w:r>
              <w:rPr>
                <w:rFonts w:ascii="Times New Roman"/>
                <w:b w:val="false"/>
                <w:i w:val="false"/>
                <w:color w:val="000000"/>
                <w:sz w:val="20"/>
              </w:rPr>
              <w:t>(облыстық маңызы бар қала)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542623,3</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Оқыту және мектепке дейінгі</w:t>
            </w:r>
            <w:r>
              <w:br/>
            </w:r>
            <w:r>
              <w:rPr>
                <w:rFonts w:ascii="Times New Roman"/>
                <w:b w:val="false"/>
                <w:i w:val="false"/>
                <w:color w:val="000000"/>
                <w:sz w:val="20"/>
              </w:rPr>
              <w:t>
</w:t>
            </w:r>
            <w:r>
              <w:rPr>
                <w:rFonts w:ascii="Times New Roman"/>
                <w:b w:val="false"/>
                <w:i w:val="false"/>
                <w:color w:val="000000"/>
                <w:sz w:val="20"/>
              </w:rPr>
              <w:t>тәрбие</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10100</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білім беру бөлімі</w:t>
            </w:r>
            <w:r>
              <w:br/>
            </w:r>
            <w:r>
              <w:rPr>
                <w:rFonts w:ascii="Times New Roman"/>
                <w:b w:val="false"/>
                <w:i w:val="false"/>
                <w:color w:val="000000"/>
                <w:sz w:val="20"/>
              </w:rPr>
              <w:t>
</w:t>
            </w:r>
            <w:r>
              <w:rPr>
                <w:rFonts w:ascii="Times New Roman"/>
                <w:b w:val="false"/>
                <w:i w:val="false"/>
                <w:color w:val="000000"/>
                <w:sz w:val="20"/>
              </w:rPr>
              <w:t>(облыстық маңызы бар қала)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10100</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Оқыту және мектепке дейінгі</w:t>
            </w:r>
            <w:r>
              <w:br/>
            </w:r>
            <w:r>
              <w:rPr>
                <w:rFonts w:ascii="Times New Roman"/>
                <w:b w:val="false"/>
                <w:i w:val="false"/>
                <w:color w:val="000000"/>
                <w:sz w:val="20"/>
              </w:rPr>
              <w:t>
</w:t>
            </w:r>
            <w:r>
              <w:rPr>
                <w:rFonts w:ascii="Times New Roman"/>
                <w:b w:val="false"/>
                <w:i w:val="false"/>
                <w:color w:val="000000"/>
                <w:sz w:val="20"/>
              </w:rPr>
              <w:t>тәрбиенің ұйымдастыру қызметін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10100</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Негізгі бастауыш, орта және</w:t>
            </w:r>
            <w:r>
              <w:br/>
            </w:r>
            <w:r>
              <w:rPr>
                <w:rFonts w:ascii="Times New Roman"/>
                <w:b w:val="false"/>
                <w:i w:val="false"/>
                <w:color w:val="000000"/>
                <w:sz w:val="20"/>
              </w:rPr>
              <w:t>
</w:t>
            </w:r>
            <w:r>
              <w:rPr>
                <w:rFonts w:ascii="Times New Roman"/>
                <w:b w:val="false"/>
                <w:i w:val="false"/>
                <w:color w:val="000000"/>
                <w:sz w:val="20"/>
              </w:rPr>
              <w:t>жалпы білім 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492157,3</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білім беру бөлімі</w:t>
            </w:r>
            <w:r>
              <w:br/>
            </w:r>
            <w:r>
              <w:rPr>
                <w:rFonts w:ascii="Times New Roman"/>
                <w:b w:val="false"/>
                <w:i w:val="false"/>
                <w:color w:val="000000"/>
                <w:sz w:val="20"/>
              </w:rPr>
              <w:t>
</w:t>
            </w:r>
            <w:r>
              <w:rPr>
                <w:rFonts w:ascii="Times New Roman"/>
                <w:b w:val="false"/>
                <w:i w:val="false"/>
                <w:color w:val="000000"/>
                <w:sz w:val="20"/>
              </w:rPr>
              <w:t>(облыстық маңызы бар қала)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492157,3</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 арқылы оқыту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492157,3</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саласындағы басқа</w:t>
            </w:r>
            <w:r>
              <w:br/>
            </w:r>
            <w:r>
              <w:rPr>
                <w:rFonts w:ascii="Times New Roman"/>
                <w:b w:val="false"/>
                <w:i w:val="false"/>
                <w:color w:val="000000"/>
                <w:sz w:val="20"/>
              </w:rPr>
              <w:t>
</w:t>
            </w:r>
            <w:r>
              <w:rPr>
                <w:rFonts w:ascii="Times New Roman"/>
                <w:b w:val="false"/>
                <w:i w:val="false"/>
                <w:color w:val="000000"/>
                <w:sz w:val="20"/>
              </w:rPr>
              <w:t>да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40366</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білім беру бөлімі</w:t>
            </w:r>
            <w:r>
              <w:br/>
            </w:r>
            <w:r>
              <w:rPr>
                <w:rFonts w:ascii="Times New Roman"/>
                <w:b w:val="false"/>
                <w:i w:val="false"/>
                <w:color w:val="000000"/>
                <w:sz w:val="20"/>
              </w:rPr>
              <w:t>
</w:t>
            </w:r>
            <w:r>
              <w:rPr>
                <w:rFonts w:ascii="Times New Roman"/>
                <w:b w:val="false"/>
                <w:i w:val="false"/>
                <w:color w:val="000000"/>
                <w:sz w:val="20"/>
              </w:rPr>
              <w:t>(облыстық маңызы бар қала)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11466</w:t>
            </w:r>
          </w:p>
        </w:tc>
      </w:tr>
      <w:tr>
        <w:trPr>
          <w:trHeight w:val="8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аясында жергілікті</w:t>
            </w:r>
            <w:r>
              <w:br/>
            </w:r>
            <w:r>
              <w:rPr>
                <w:rFonts w:ascii="Times New Roman"/>
                <w:b w:val="false"/>
                <w:i w:val="false"/>
                <w:color w:val="000000"/>
                <w:sz w:val="20"/>
              </w:rPr>
              <w:t>
</w:t>
            </w:r>
            <w:r>
              <w:rPr>
                <w:rFonts w:ascii="Times New Roman"/>
                <w:b w:val="false"/>
                <w:i w:val="false"/>
                <w:color w:val="000000"/>
                <w:sz w:val="20"/>
              </w:rPr>
              <w:t>деңгейде мемлекеттік саясатты</w:t>
            </w:r>
            <w:r>
              <w:br/>
            </w:r>
            <w:r>
              <w:rPr>
                <w:rFonts w:ascii="Times New Roman"/>
                <w:b w:val="false"/>
                <w:i w:val="false"/>
                <w:color w:val="000000"/>
                <w:sz w:val="20"/>
              </w:rPr>
              <w:t>
</w:t>
            </w:r>
            <w:r>
              <w:rPr>
                <w:rFonts w:ascii="Times New Roman"/>
                <w:b w:val="false"/>
                <w:i w:val="false"/>
                <w:color w:val="000000"/>
                <w:sz w:val="20"/>
              </w:rPr>
              <w:t>іске асыру бойынша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5409</w:t>
            </w:r>
          </w:p>
        </w:tc>
      </w:tr>
      <w:tr>
        <w:trPr>
          <w:trHeight w:val="8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мемлекеттік білім</w:t>
            </w:r>
            <w:r>
              <w:br/>
            </w:r>
            <w:r>
              <w:rPr>
                <w:rFonts w:ascii="Times New Roman"/>
                <w:b w:val="false"/>
                <w:i w:val="false"/>
                <w:color w:val="000000"/>
                <w:sz w:val="20"/>
              </w:rPr>
              <w:t>
</w:t>
            </w:r>
            <w:r>
              <w:rPr>
                <w:rFonts w:ascii="Times New Roman"/>
                <w:b w:val="false"/>
                <w:i w:val="false"/>
                <w:color w:val="000000"/>
                <w:sz w:val="20"/>
              </w:rPr>
              <w:t>беру ұйымдарына оқулықтарды,</w:t>
            </w:r>
            <w:r>
              <w:br/>
            </w:r>
            <w:r>
              <w:rPr>
                <w:rFonts w:ascii="Times New Roman"/>
                <w:b w:val="false"/>
                <w:i w:val="false"/>
                <w:color w:val="000000"/>
                <w:sz w:val="20"/>
              </w:rPr>
              <w:t>
</w:t>
            </w:r>
            <w:r>
              <w:rPr>
                <w:rFonts w:ascii="Times New Roman"/>
                <w:b w:val="false"/>
                <w:i w:val="false"/>
                <w:color w:val="000000"/>
                <w:sz w:val="20"/>
              </w:rPr>
              <w:t>оқу-әдістемелік кешендерін</w:t>
            </w:r>
            <w:r>
              <w:br/>
            </w:r>
            <w:r>
              <w:rPr>
                <w:rFonts w:ascii="Times New Roman"/>
                <w:b w:val="false"/>
                <w:i w:val="false"/>
                <w:color w:val="000000"/>
                <w:sz w:val="20"/>
              </w:rPr>
              <w:t>
</w:t>
            </w:r>
            <w:r>
              <w:rPr>
                <w:rFonts w:ascii="Times New Roman"/>
                <w:b w:val="false"/>
                <w:i w:val="false"/>
                <w:color w:val="000000"/>
                <w:sz w:val="20"/>
              </w:rPr>
              <w:t>сатып алу және жеткізу</w:t>
            </w:r>
            <w:r>
              <w:br/>
            </w:r>
            <w:r>
              <w:rPr>
                <w:rFonts w:ascii="Times New Roman"/>
                <w:b w:val="false"/>
                <w:i w:val="false"/>
                <w:color w:val="000000"/>
                <w:sz w:val="20"/>
              </w:rPr>
              <w:t>
</w:t>
            </w:r>
            <w:r>
              <w:rPr>
                <w:rFonts w:ascii="Times New Roman"/>
                <w:b w:val="false"/>
                <w:i w:val="false"/>
                <w:color w:val="000000"/>
                <w:sz w:val="20"/>
              </w:rPr>
              <w:t>(облыстық маңызы бар қала)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5557</w:t>
            </w:r>
          </w:p>
        </w:tc>
      </w:tr>
      <w:tr>
        <w:trPr>
          <w:trHeight w:val="8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көлеміндегі</w:t>
            </w:r>
            <w:r>
              <w:br/>
            </w:r>
            <w:r>
              <w:rPr>
                <w:rFonts w:ascii="Times New Roman"/>
                <w:b w:val="false"/>
                <w:i w:val="false"/>
                <w:color w:val="000000"/>
                <w:sz w:val="20"/>
              </w:rPr>
              <w:t>
</w:t>
            </w:r>
            <w:r>
              <w:rPr>
                <w:rFonts w:ascii="Times New Roman"/>
                <w:b w:val="false"/>
                <w:i w:val="false"/>
                <w:color w:val="000000"/>
                <w:sz w:val="20"/>
              </w:rPr>
              <w:t>конкурстар және мектептен тыс</w:t>
            </w:r>
            <w:r>
              <w:br/>
            </w:r>
            <w:r>
              <w:rPr>
                <w:rFonts w:ascii="Times New Roman"/>
                <w:b w:val="false"/>
                <w:i w:val="false"/>
                <w:color w:val="000000"/>
                <w:sz w:val="20"/>
              </w:rPr>
              <w:t>
</w:t>
            </w:r>
            <w:r>
              <w:rPr>
                <w:rFonts w:ascii="Times New Roman"/>
                <w:b w:val="false"/>
                <w:i w:val="false"/>
                <w:color w:val="000000"/>
                <w:sz w:val="20"/>
              </w:rPr>
              <w:t>шараларды, мектеп</w:t>
            </w:r>
            <w:r>
              <w:br/>
            </w:r>
            <w:r>
              <w:rPr>
                <w:rFonts w:ascii="Times New Roman"/>
                <w:b w:val="false"/>
                <w:i w:val="false"/>
                <w:color w:val="000000"/>
                <w:sz w:val="20"/>
              </w:rPr>
              <w:t>
</w:t>
            </w:r>
            <w:r>
              <w:rPr>
                <w:rFonts w:ascii="Times New Roman"/>
                <w:b w:val="false"/>
                <w:i w:val="false"/>
                <w:color w:val="000000"/>
                <w:sz w:val="20"/>
              </w:rPr>
              <w:t>олимпиадаларын өткізу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r>
              <w:br/>
            </w:r>
            <w:r>
              <w:rPr>
                <w:rFonts w:ascii="Times New Roman"/>
                <w:b w:val="false"/>
                <w:i w:val="false"/>
                <w:color w:val="000000"/>
                <w:sz w:val="20"/>
              </w:rPr>
              <w:t>
</w:t>
            </w:r>
            <w:r>
              <w:rPr>
                <w:rFonts w:ascii="Times New Roman"/>
                <w:b w:val="false"/>
                <w:i w:val="false"/>
                <w:color w:val="000000"/>
                <w:sz w:val="20"/>
              </w:rPr>
              <w:t>(облыстық маңызы бар қала)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28900</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объектілерінен</w:t>
            </w:r>
            <w:r>
              <w:br/>
            </w:r>
            <w:r>
              <w:rPr>
                <w:rFonts w:ascii="Times New Roman"/>
                <w:b w:val="false"/>
                <w:i w:val="false"/>
                <w:color w:val="000000"/>
                <w:sz w:val="20"/>
              </w:rPr>
              <w:t>
</w:t>
            </w:r>
            <w:r>
              <w:rPr>
                <w:rFonts w:ascii="Times New Roman"/>
                <w:b w:val="false"/>
                <w:i w:val="false"/>
                <w:color w:val="000000"/>
                <w:sz w:val="20"/>
              </w:rPr>
              <w:t>қайта жаңарту және құрылысы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28900</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қамсыздандыру және</w:t>
            </w:r>
            <w:r>
              <w:br/>
            </w:r>
            <w:r>
              <w:rPr>
                <w:rFonts w:ascii="Times New Roman"/>
                <w:b w:val="false"/>
                <w:i w:val="false"/>
                <w:color w:val="000000"/>
                <w:sz w:val="20"/>
              </w:rPr>
              <w:t>
</w:t>
            </w:r>
            <w:r>
              <w:rPr>
                <w:rFonts w:ascii="Times New Roman"/>
                <w:b w:val="false"/>
                <w:i w:val="false"/>
                <w:color w:val="000000"/>
                <w:sz w:val="20"/>
              </w:rPr>
              <w:t>әлеуметтік көмек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65481</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55670</w:t>
            </w:r>
          </w:p>
        </w:tc>
      </w:tr>
      <w:tr>
        <w:trPr>
          <w:trHeight w:val="8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жұмыспен қамту және</w:t>
            </w:r>
            <w:r>
              <w:br/>
            </w:r>
            <w:r>
              <w:rPr>
                <w:rFonts w:ascii="Times New Roman"/>
                <w:b w:val="false"/>
                <w:i w:val="false"/>
                <w:color w:val="000000"/>
                <w:sz w:val="20"/>
              </w:rPr>
              <w:t>
</w:t>
            </w:r>
            <w:r>
              <w:rPr>
                <w:rFonts w:ascii="Times New Roman"/>
                <w:b w:val="false"/>
                <w:i w:val="false"/>
                <w:color w:val="000000"/>
                <w:sz w:val="20"/>
              </w:rPr>
              <w:t>әлеуметтік бағдарламалар</w:t>
            </w:r>
            <w:r>
              <w:br/>
            </w:r>
            <w:r>
              <w:rPr>
                <w:rFonts w:ascii="Times New Roman"/>
                <w:b w:val="false"/>
                <w:i w:val="false"/>
                <w:color w:val="000000"/>
                <w:sz w:val="20"/>
              </w:rPr>
              <w:t>
</w:t>
            </w:r>
            <w:r>
              <w:rPr>
                <w:rFonts w:ascii="Times New Roman"/>
                <w:b w:val="false"/>
                <w:i w:val="false"/>
                <w:color w:val="000000"/>
                <w:sz w:val="20"/>
              </w:rPr>
              <w:t>бөлімі (облыстық маңызы бар</w:t>
            </w:r>
            <w:r>
              <w:br/>
            </w:r>
            <w:r>
              <w:rPr>
                <w:rFonts w:ascii="Times New Roman"/>
                <w:b w:val="false"/>
                <w:i w:val="false"/>
                <w:color w:val="000000"/>
                <w:sz w:val="20"/>
              </w:rPr>
              <w:t>
</w:t>
            </w:r>
            <w:r>
              <w:rPr>
                <w:rFonts w:ascii="Times New Roman"/>
                <w:b w:val="false"/>
                <w:i w:val="false"/>
                <w:color w:val="000000"/>
                <w:sz w:val="20"/>
              </w:rPr>
              <w:t>қала)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55670</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Жұмыспен қамту бағдарламасы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23477</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w:t>
            </w:r>
            <w:r>
              <w:rPr>
                <w:rFonts w:ascii="Times New Roman"/>
                <w:b w:val="false"/>
                <w:i w:val="false"/>
                <w:color w:val="000000"/>
                <w:sz w:val="20"/>
              </w:rPr>
              <w:t>көмек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3740</w:t>
            </w:r>
          </w:p>
        </w:tc>
      </w:tr>
      <w:tr>
        <w:trPr>
          <w:trHeight w:val="8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өкілетті</w:t>
            </w:r>
            <w:r>
              <w:br/>
            </w:r>
            <w:r>
              <w:rPr>
                <w:rFonts w:ascii="Times New Roman"/>
                <w:b w:val="false"/>
                <w:i w:val="false"/>
                <w:color w:val="000000"/>
                <w:sz w:val="20"/>
              </w:rPr>
              <w:t>
</w:t>
            </w:r>
            <w:r>
              <w:rPr>
                <w:rFonts w:ascii="Times New Roman"/>
                <w:b w:val="false"/>
                <w:i w:val="false"/>
                <w:color w:val="000000"/>
                <w:sz w:val="20"/>
              </w:rPr>
              <w:t>органдарының шешімдері бойынша</w:t>
            </w:r>
            <w:r>
              <w:br/>
            </w:r>
            <w:r>
              <w:rPr>
                <w:rFonts w:ascii="Times New Roman"/>
                <w:b w:val="false"/>
                <w:i w:val="false"/>
                <w:color w:val="000000"/>
                <w:sz w:val="20"/>
              </w:rPr>
              <w:t>
</w:t>
            </w:r>
            <w:r>
              <w:rPr>
                <w:rFonts w:ascii="Times New Roman"/>
                <w:b w:val="false"/>
                <w:i w:val="false"/>
                <w:color w:val="000000"/>
                <w:sz w:val="20"/>
              </w:rPr>
              <w:t>мұқтаж азаматтардың жеке</w:t>
            </w:r>
            <w:r>
              <w:br/>
            </w:r>
            <w:r>
              <w:rPr>
                <w:rFonts w:ascii="Times New Roman"/>
                <w:b w:val="false"/>
                <w:i w:val="false"/>
                <w:color w:val="000000"/>
                <w:sz w:val="20"/>
              </w:rPr>
              <w:t>
</w:t>
            </w:r>
            <w:r>
              <w:rPr>
                <w:rFonts w:ascii="Times New Roman"/>
                <w:b w:val="false"/>
                <w:i w:val="false"/>
                <w:color w:val="000000"/>
                <w:sz w:val="20"/>
              </w:rPr>
              <w:t>санаттарына әлеуметтік көмек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10209</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 жағдайында тәрбиеленіп</w:t>
            </w:r>
            <w:r>
              <w:br/>
            </w:r>
            <w:r>
              <w:rPr>
                <w:rFonts w:ascii="Times New Roman"/>
                <w:b w:val="false"/>
                <w:i w:val="false"/>
                <w:color w:val="000000"/>
                <w:sz w:val="20"/>
              </w:rPr>
              <w:t>
</w:t>
            </w:r>
            <w:r>
              <w:rPr>
                <w:rFonts w:ascii="Times New Roman"/>
                <w:b w:val="false"/>
                <w:i w:val="false"/>
                <w:color w:val="000000"/>
                <w:sz w:val="20"/>
              </w:rPr>
              <w:t>оқитын мүгедек балаларға</w:t>
            </w:r>
            <w:r>
              <w:br/>
            </w:r>
            <w:r>
              <w:rPr>
                <w:rFonts w:ascii="Times New Roman"/>
                <w:b w:val="false"/>
                <w:i w:val="false"/>
                <w:color w:val="000000"/>
                <w:sz w:val="20"/>
              </w:rPr>
              <w:t>
</w:t>
            </w:r>
            <w:r>
              <w:rPr>
                <w:rFonts w:ascii="Times New Roman"/>
                <w:b w:val="false"/>
                <w:i w:val="false"/>
                <w:color w:val="000000"/>
                <w:sz w:val="20"/>
              </w:rPr>
              <w:t>материалдық көмекті қамтамасыз</w:t>
            </w:r>
            <w:r>
              <w:br/>
            </w:r>
            <w:r>
              <w:rPr>
                <w:rFonts w:ascii="Times New Roman"/>
                <w:b w:val="false"/>
                <w:i w:val="false"/>
                <w:color w:val="000000"/>
                <w:sz w:val="20"/>
              </w:rPr>
              <w:t>
</w:t>
            </w:r>
            <w:r>
              <w:rPr>
                <w:rFonts w:ascii="Times New Roman"/>
                <w:b w:val="false"/>
                <w:i w:val="false"/>
                <w:color w:val="000000"/>
                <w:sz w:val="20"/>
              </w:rPr>
              <w:t>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509</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w:t>
            </w:r>
            <w:r>
              <w:br/>
            </w:r>
            <w:r>
              <w:rPr>
                <w:rFonts w:ascii="Times New Roman"/>
                <w:b w:val="false"/>
                <w:i w:val="false"/>
                <w:color w:val="000000"/>
                <w:sz w:val="20"/>
              </w:rPr>
              <w:t>
</w:t>
            </w:r>
            <w:r>
              <w:rPr>
                <w:rFonts w:ascii="Times New Roman"/>
                <w:b w:val="false"/>
                <w:i w:val="false"/>
                <w:color w:val="000000"/>
                <w:sz w:val="20"/>
              </w:rPr>
              <w:t>жағдайында әлеуметтік көмек</w:t>
            </w:r>
            <w:r>
              <w:br/>
            </w:r>
            <w:r>
              <w:rPr>
                <w:rFonts w:ascii="Times New Roman"/>
                <w:b w:val="false"/>
                <w:i w:val="false"/>
                <w:color w:val="000000"/>
                <w:sz w:val="20"/>
              </w:rPr>
              <w:t>
</w:t>
            </w:r>
            <w:r>
              <w:rPr>
                <w:rFonts w:ascii="Times New Roman"/>
                <w:b w:val="false"/>
                <w:i w:val="false"/>
                <w:color w:val="000000"/>
                <w:sz w:val="20"/>
              </w:rPr>
              <w:t>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7601</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w:t>
            </w:r>
            <w:r>
              <w:rPr>
                <w:rFonts w:ascii="Times New Roman"/>
                <w:b w:val="false"/>
                <w:i w:val="false"/>
                <w:color w:val="000000"/>
                <w:sz w:val="20"/>
              </w:rPr>
              <w:t>мемлекеттік жәрдемақылар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9158</w:t>
            </w:r>
          </w:p>
        </w:tc>
      </w:tr>
      <w:tr>
        <w:trPr>
          <w:trHeight w:val="14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 оңалту</w:t>
            </w:r>
            <w:r>
              <w:br/>
            </w:r>
            <w:r>
              <w:rPr>
                <w:rFonts w:ascii="Times New Roman"/>
                <w:b w:val="false"/>
                <w:i w:val="false"/>
                <w:color w:val="000000"/>
                <w:sz w:val="20"/>
              </w:rPr>
              <w:t>
</w:t>
            </w:r>
            <w:r>
              <w:rPr>
                <w:rFonts w:ascii="Times New Roman"/>
                <w:b w:val="false"/>
                <w:i w:val="false"/>
                <w:color w:val="000000"/>
                <w:sz w:val="20"/>
              </w:rPr>
              <w:t>бағдарламасына сәйкес мұқтаж</w:t>
            </w:r>
            <w:r>
              <w:br/>
            </w:r>
            <w:r>
              <w:rPr>
                <w:rFonts w:ascii="Times New Roman"/>
                <w:b w:val="false"/>
                <w:i w:val="false"/>
                <w:color w:val="000000"/>
                <w:sz w:val="20"/>
              </w:rPr>
              <w:t>
</w:t>
            </w:r>
            <w:r>
              <w:rPr>
                <w:rFonts w:ascii="Times New Roman"/>
                <w:b w:val="false"/>
                <w:i w:val="false"/>
                <w:color w:val="000000"/>
                <w:sz w:val="20"/>
              </w:rPr>
              <w:t>мүгедектерді міндетті</w:t>
            </w:r>
            <w:r>
              <w:br/>
            </w:r>
            <w:r>
              <w:rPr>
                <w:rFonts w:ascii="Times New Roman"/>
                <w:b w:val="false"/>
                <w:i w:val="false"/>
                <w:color w:val="000000"/>
                <w:sz w:val="20"/>
              </w:rPr>
              <w:t>
</w:t>
            </w:r>
            <w:r>
              <w:rPr>
                <w:rFonts w:ascii="Times New Roman"/>
                <w:b w:val="false"/>
                <w:i w:val="false"/>
                <w:color w:val="000000"/>
                <w:sz w:val="20"/>
              </w:rPr>
              <w:t>гигиеналық құралдармен</w:t>
            </w:r>
            <w:r>
              <w:br/>
            </w:r>
            <w:r>
              <w:rPr>
                <w:rFonts w:ascii="Times New Roman"/>
                <w:b w:val="false"/>
                <w:i w:val="false"/>
                <w:color w:val="000000"/>
                <w:sz w:val="20"/>
              </w:rPr>
              <w:t>
</w:t>
            </w:r>
            <w:r>
              <w:rPr>
                <w:rFonts w:ascii="Times New Roman"/>
                <w:b w:val="false"/>
                <w:i w:val="false"/>
                <w:color w:val="000000"/>
                <w:sz w:val="20"/>
              </w:rPr>
              <w:t>қамтамасыз ету және ымдау тілі</w:t>
            </w:r>
            <w:r>
              <w:br/>
            </w:r>
            <w:r>
              <w:rPr>
                <w:rFonts w:ascii="Times New Roman"/>
                <w:b w:val="false"/>
                <w:i w:val="false"/>
                <w:color w:val="000000"/>
                <w:sz w:val="20"/>
              </w:rPr>
              <w:t>
</w:t>
            </w:r>
            <w:r>
              <w:rPr>
                <w:rFonts w:ascii="Times New Roman"/>
                <w:b w:val="false"/>
                <w:i w:val="false"/>
                <w:color w:val="000000"/>
                <w:sz w:val="20"/>
              </w:rPr>
              <w:t>мамандарының, жеке</w:t>
            </w:r>
            <w:r>
              <w:br/>
            </w:r>
            <w:r>
              <w:rPr>
                <w:rFonts w:ascii="Times New Roman"/>
                <w:b w:val="false"/>
                <w:i w:val="false"/>
                <w:color w:val="000000"/>
                <w:sz w:val="20"/>
              </w:rPr>
              <w:t>
</w:t>
            </w:r>
            <w:r>
              <w:rPr>
                <w:rFonts w:ascii="Times New Roman"/>
                <w:b w:val="false"/>
                <w:i w:val="false"/>
                <w:color w:val="000000"/>
                <w:sz w:val="20"/>
              </w:rPr>
              <w:t>көмекшілердің қызметтерін</w:t>
            </w:r>
            <w:r>
              <w:br/>
            </w:r>
            <w:r>
              <w:rPr>
                <w:rFonts w:ascii="Times New Roman"/>
                <w:b w:val="false"/>
                <w:i w:val="false"/>
                <w:color w:val="000000"/>
                <w:sz w:val="20"/>
              </w:rPr>
              <w:t>
</w:t>
            </w:r>
            <w:r>
              <w:rPr>
                <w:rFonts w:ascii="Times New Roman"/>
                <w:b w:val="false"/>
                <w:i w:val="false"/>
                <w:color w:val="000000"/>
                <w:sz w:val="20"/>
              </w:rPr>
              <w:t>ұсыну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976</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 және</w:t>
            </w:r>
            <w:r>
              <w:br/>
            </w:r>
            <w:r>
              <w:rPr>
                <w:rFonts w:ascii="Times New Roman"/>
                <w:b w:val="false"/>
                <w:i w:val="false"/>
                <w:color w:val="000000"/>
                <w:sz w:val="20"/>
              </w:rPr>
              <w:t>
</w:t>
            </w:r>
            <w:r>
              <w:rPr>
                <w:rFonts w:ascii="Times New Roman"/>
                <w:b w:val="false"/>
                <w:i w:val="false"/>
                <w:color w:val="000000"/>
                <w:sz w:val="20"/>
              </w:rPr>
              <w:t>әлеуметтік қамтамасыз ету</w:t>
            </w:r>
            <w:r>
              <w:br/>
            </w:r>
            <w:r>
              <w:rPr>
                <w:rFonts w:ascii="Times New Roman"/>
                <w:b w:val="false"/>
                <w:i w:val="false"/>
                <w:color w:val="000000"/>
                <w:sz w:val="20"/>
              </w:rPr>
              <w:t>
</w:t>
            </w:r>
            <w:r>
              <w:rPr>
                <w:rFonts w:ascii="Times New Roman"/>
                <w:b w:val="false"/>
                <w:i w:val="false"/>
                <w:color w:val="000000"/>
                <w:sz w:val="20"/>
              </w:rPr>
              <w:t>саласындағы басқа да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9811</w:t>
            </w:r>
          </w:p>
        </w:tc>
      </w:tr>
      <w:tr>
        <w:trPr>
          <w:trHeight w:val="8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жұмыспен қамту және</w:t>
            </w:r>
            <w:r>
              <w:br/>
            </w:r>
            <w:r>
              <w:rPr>
                <w:rFonts w:ascii="Times New Roman"/>
                <w:b w:val="false"/>
                <w:i w:val="false"/>
                <w:color w:val="000000"/>
                <w:sz w:val="20"/>
              </w:rPr>
              <w:t>
</w:t>
            </w:r>
            <w:r>
              <w:rPr>
                <w:rFonts w:ascii="Times New Roman"/>
                <w:b w:val="false"/>
                <w:i w:val="false"/>
                <w:color w:val="000000"/>
                <w:sz w:val="20"/>
              </w:rPr>
              <w:t>әлеуметтік бағдарламалар</w:t>
            </w:r>
            <w:r>
              <w:br/>
            </w:r>
            <w:r>
              <w:rPr>
                <w:rFonts w:ascii="Times New Roman"/>
                <w:b w:val="false"/>
                <w:i w:val="false"/>
                <w:color w:val="000000"/>
                <w:sz w:val="20"/>
              </w:rPr>
              <w:t>
</w:t>
            </w:r>
            <w:r>
              <w:rPr>
                <w:rFonts w:ascii="Times New Roman"/>
                <w:b w:val="false"/>
                <w:i w:val="false"/>
                <w:color w:val="000000"/>
                <w:sz w:val="20"/>
              </w:rPr>
              <w:t>бөлімі (облыстық маңызы бар</w:t>
            </w:r>
            <w:r>
              <w:br/>
            </w:r>
            <w:r>
              <w:rPr>
                <w:rFonts w:ascii="Times New Roman"/>
                <w:b w:val="false"/>
                <w:i w:val="false"/>
                <w:color w:val="000000"/>
                <w:sz w:val="20"/>
              </w:rPr>
              <w:t>
</w:t>
            </w:r>
            <w:r>
              <w:rPr>
                <w:rFonts w:ascii="Times New Roman"/>
                <w:b w:val="false"/>
                <w:i w:val="false"/>
                <w:color w:val="000000"/>
                <w:sz w:val="20"/>
              </w:rPr>
              <w:t>қала)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9811</w:t>
            </w:r>
          </w:p>
        </w:tc>
      </w:tr>
      <w:tr>
        <w:trPr>
          <w:trHeight w:val="11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Тұрғындар үшін жұмыспен қамту</w:t>
            </w:r>
            <w:r>
              <w:br/>
            </w:r>
            <w:r>
              <w:rPr>
                <w:rFonts w:ascii="Times New Roman"/>
                <w:b w:val="false"/>
                <w:i w:val="false"/>
                <w:color w:val="000000"/>
                <w:sz w:val="20"/>
              </w:rPr>
              <w:t>
</w:t>
            </w:r>
            <w:r>
              <w:rPr>
                <w:rFonts w:ascii="Times New Roman"/>
                <w:b w:val="false"/>
                <w:i w:val="false"/>
                <w:color w:val="000000"/>
                <w:sz w:val="20"/>
              </w:rPr>
              <w:t>және әлеуметтік</w:t>
            </w:r>
            <w:r>
              <w:br/>
            </w:r>
            <w:r>
              <w:rPr>
                <w:rFonts w:ascii="Times New Roman"/>
                <w:b w:val="false"/>
                <w:i w:val="false"/>
                <w:color w:val="000000"/>
                <w:sz w:val="20"/>
              </w:rPr>
              <w:t>
</w:t>
            </w:r>
            <w:r>
              <w:rPr>
                <w:rFonts w:ascii="Times New Roman"/>
                <w:b w:val="false"/>
                <w:i w:val="false"/>
                <w:color w:val="000000"/>
                <w:sz w:val="20"/>
              </w:rPr>
              <w:t>бағдарламаларды қамтамасыз ету</w:t>
            </w:r>
            <w:r>
              <w:br/>
            </w:r>
            <w:r>
              <w:rPr>
                <w:rFonts w:ascii="Times New Roman"/>
                <w:b w:val="false"/>
                <w:i w:val="false"/>
                <w:color w:val="000000"/>
                <w:sz w:val="20"/>
              </w:rPr>
              <w:t>
</w:t>
            </w:r>
            <w:r>
              <w:rPr>
                <w:rFonts w:ascii="Times New Roman"/>
                <w:b w:val="false"/>
                <w:i w:val="false"/>
                <w:color w:val="000000"/>
                <w:sz w:val="20"/>
              </w:rPr>
              <w:t>аясында жергілікті деңгейдегі</w:t>
            </w:r>
            <w:r>
              <w:br/>
            </w:r>
            <w:r>
              <w:rPr>
                <w:rFonts w:ascii="Times New Roman"/>
                <w:b w:val="false"/>
                <w:i w:val="false"/>
                <w:color w:val="000000"/>
                <w:sz w:val="20"/>
              </w:rPr>
              <w:t>
</w:t>
            </w:r>
            <w:r>
              <w:rPr>
                <w:rFonts w:ascii="Times New Roman"/>
                <w:b w:val="false"/>
                <w:i w:val="false"/>
                <w:color w:val="000000"/>
                <w:sz w:val="20"/>
              </w:rPr>
              <w:t>мемлекеттік саясатты іске</w:t>
            </w:r>
            <w:r>
              <w:br/>
            </w:r>
            <w:r>
              <w:rPr>
                <w:rFonts w:ascii="Times New Roman"/>
                <w:b w:val="false"/>
                <w:i w:val="false"/>
                <w:color w:val="000000"/>
                <w:sz w:val="20"/>
              </w:rPr>
              <w:t>
</w:t>
            </w:r>
            <w:r>
              <w:rPr>
                <w:rFonts w:ascii="Times New Roman"/>
                <w:b w:val="false"/>
                <w:i w:val="false"/>
                <w:color w:val="000000"/>
                <w:sz w:val="20"/>
              </w:rPr>
              <w:t>асыру бойынша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9593</w:t>
            </w:r>
          </w:p>
        </w:tc>
      </w:tr>
      <w:tr>
        <w:trPr>
          <w:trHeight w:val="8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 ақыны есептегені,</w:t>
            </w:r>
            <w:r>
              <w:br/>
            </w:r>
            <w:r>
              <w:rPr>
                <w:rFonts w:ascii="Times New Roman"/>
                <w:b w:val="false"/>
                <w:i w:val="false"/>
                <w:color w:val="000000"/>
                <w:sz w:val="20"/>
              </w:rPr>
              <w:t>
</w:t>
            </w:r>
            <w:r>
              <w:rPr>
                <w:rFonts w:ascii="Times New Roman"/>
                <w:b w:val="false"/>
                <w:i w:val="false"/>
                <w:color w:val="000000"/>
                <w:sz w:val="20"/>
              </w:rPr>
              <w:t>төлегені және апарғаны үшін</w:t>
            </w:r>
            <w:r>
              <w:br/>
            </w:r>
            <w:r>
              <w:rPr>
                <w:rFonts w:ascii="Times New Roman"/>
                <w:b w:val="false"/>
                <w:i w:val="false"/>
                <w:color w:val="000000"/>
                <w:sz w:val="20"/>
              </w:rPr>
              <w:t>
</w:t>
            </w:r>
            <w:r>
              <w:rPr>
                <w:rFonts w:ascii="Times New Roman"/>
                <w:b w:val="false"/>
                <w:i w:val="false"/>
                <w:color w:val="000000"/>
                <w:sz w:val="20"/>
              </w:rPr>
              <w:t>төлем және басқа да әлеуметтік</w:t>
            </w:r>
            <w:r>
              <w:br/>
            </w:r>
            <w:r>
              <w:rPr>
                <w:rFonts w:ascii="Times New Roman"/>
                <w:b w:val="false"/>
                <w:i w:val="false"/>
                <w:color w:val="000000"/>
                <w:sz w:val="20"/>
              </w:rPr>
              <w:t>
</w:t>
            </w:r>
            <w:r>
              <w:rPr>
                <w:rFonts w:ascii="Times New Roman"/>
                <w:b w:val="false"/>
                <w:i w:val="false"/>
                <w:color w:val="000000"/>
                <w:sz w:val="20"/>
              </w:rPr>
              <w:t>төлемдер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218</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коммуналдық</w:t>
            </w:r>
            <w:r>
              <w:br/>
            </w:r>
            <w:r>
              <w:rPr>
                <w:rFonts w:ascii="Times New Roman"/>
                <w:b w:val="false"/>
                <w:i w:val="false"/>
                <w:color w:val="000000"/>
                <w:sz w:val="20"/>
              </w:rPr>
              <w:t>
</w:t>
            </w:r>
            <w:r>
              <w:rPr>
                <w:rFonts w:ascii="Times New Roman"/>
                <w:b w:val="false"/>
                <w:i w:val="false"/>
                <w:color w:val="000000"/>
                <w:sz w:val="20"/>
              </w:rPr>
              <w:t>шаруашылығы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27099</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шаруашылығы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22491</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(облыстық</w:t>
            </w:r>
            <w:r>
              <w:br/>
            </w:r>
            <w:r>
              <w:rPr>
                <w:rFonts w:ascii="Times New Roman"/>
                <w:b w:val="false"/>
                <w:i w:val="false"/>
                <w:color w:val="000000"/>
                <w:sz w:val="20"/>
              </w:rPr>
              <w:t>
</w:t>
            </w:r>
            <w:r>
              <w:rPr>
                <w:rFonts w:ascii="Times New Roman"/>
                <w:b w:val="false"/>
                <w:i w:val="false"/>
                <w:color w:val="000000"/>
                <w:sz w:val="20"/>
              </w:rPr>
              <w:t>маңызы бар қала)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22491</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w:t>
            </w:r>
            <w:r>
              <w:br/>
            </w:r>
            <w:r>
              <w:rPr>
                <w:rFonts w:ascii="Times New Roman"/>
                <w:b w:val="false"/>
                <w:i w:val="false"/>
                <w:color w:val="000000"/>
                <w:sz w:val="20"/>
              </w:rPr>
              <w:t>
</w:t>
            </w:r>
            <w:r>
              <w:rPr>
                <w:rFonts w:ascii="Times New Roman"/>
                <w:b w:val="false"/>
                <w:i w:val="false"/>
                <w:color w:val="000000"/>
                <w:sz w:val="20"/>
              </w:rPr>
              <w:t>үй қорынның тұрғын үй</w:t>
            </w:r>
            <w:r>
              <w:br/>
            </w:r>
            <w:r>
              <w:rPr>
                <w:rFonts w:ascii="Times New Roman"/>
                <w:b w:val="false"/>
                <w:i w:val="false"/>
                <w:color w:val="000000"/>
                <w:sz w:val="20"/>
              </w:rPr>
              <w:t>
</w:t>
            </w:r>
            <w:r>
              <w:rPr>
                <w:rFonts w:ascii="Times New Roman"/>
                <w:b w:val="false"/>
                <w:i w:val="false"/>
                <w:color w:val="000000"/>
                <w:sz w:val="20"/>
              </w:rPr>
              <w:t>мүліктену (немесе) және</w:t>
            </w:r>
            <w:r>
              <w:br/>
            </w:r>
            <w:r>
              <w:rPr>
                <w:rFonts w:ascii="Times New Roman"/>
                <w:b w:val="false"/>
                <w:i w:val="false"/>
                <w:color w:val="000000"/>
                <w:sz w:val="20"/>
              </w:rPr>
              <w:t>
</w:t>
            </w:r>
            <w:r>
              <w:rPr>
                <w:rFonts w:ascii="Times New Roman"/>
                <w:b w:val="false"/>
                <w:i w:val="false"/>
                <w:color w:val="000000"/>
                <w:sz w:val="20"/>
              </w:rPr>
              <w:t>құрылысы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1937</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w:t>
            </w:r>
            <w:r>
              <w:rPr>
                <w:rFonts w:ascii="Times New Roman"/>
                <w:b w:val="false"/>
                <w:i w:val="false"/>
                <w:color w:val="000000"/>
                <w:sz w:val="20"/>
              </w:rPr>
              <w:t>инфроқұрылымды дамыту және</w:t>
            </w:r>
            <w:r>
              <w:br/>
            </w:r>
            <w:r>
              <w:rPr>
                <w:rFonts w:ascii="Times New Roman"/>
                <w:b w:val="false"/>
                <w:i w:val="false"/>
                <w:color w:val="000000"/>
                <w:sz w:val="20"/>
              </w:rPr>
              <w:t>
</w:t>
            </w:r>
            <w:r>
              <w:rPr>
                <w:rFonts w:ascii="Times New Roman"/>
                <w:b w:val="false"/>
                <w:i w:val="false"/>
                <w:color w:val="000000"/>
                <w:sz w:val="20"/>
              </w:rPr>
              <w:t>жайластыру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20554</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 тіректерін көркейту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4608</w:t>
            </w:r>
          </w:p>
        </w:tc>
      </w:tr>
      <w:tr>
        <w:trPr>
          <w:trHeight w:val="8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w:t>
            </w:r>
            <w:r>
              <w:rPr>
                <w:rFonts w:ascii="Times New Roman"/>
                <w:b w:val="false"/>
                <w:i w:val="false"/>
                <w:color w:val="000000"/>
                <w:sz w:val="20"/>
              </w:rPr>
              <w:t>маңызы бар қала, ауыл (село),</w:t>
            </w:r>
            <w:r>
              <w:br/>
            </w:r>
            <w:r>
              <w:rPr>
                <w:rFonts w:ascii="Times New Roman"/>
                <w:b w:val="false"/>
                <w:i w:val="false"/>
                <w:color w:val="000000"/>
                <w:sz w:val="20"/>
              </w:rPr>
              <w:t>
</w:t>
            </w:r>
            <w:r>
              <w:rPr>
                <w:rFonts w:ascii="Times New Roman"/>
                <w:b w:val="false"/>
                <w:i w:val="false"/>
                <w:color w:val="000000"/>
                <w:sz w:val="20"/>
              </w:rPr>
              <w:t>ауылдық (селолық) округтердегі</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2658</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мекендеріндегі көшелерді</w:t>
            </w:r>
            <w:r>
              <w:br/>
            </w:r>
            <w:r>
              <w:rPr>
                <w:rFonts w:ascii="Times New Roman"/>
                <w:b w:val="false"/>
                <w:i w:val="false"/>
                <w:color w:val="000000"/>
                <w:sz w:val="20"/>
              </w:rPr>
              <w:t>
</w:t>
            </w:r>
            <w:r>
              <w:rPr>
                <w:rFonts w:ascii="Times New Roman"/>
                <w:b w:val="false"/>
                <w:i w:val="false"/>
                <w:color w:val="000000"/>
                <w:sz w:val="20"/>
              </w:rPr>
              <w:t>жарықтандыру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2658</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w:t>
            </w:r>
            <w:r>
              <w:rPr>
                <w:rFonts w:ascii="Times New Roman"/>
                <w:b w:val="false"/>
                <w:i w:val="false"/>
                <w:color w:val="000000"/>
                <w:sz w:val="20"/>
              </w:rPr>
              <w:t>мен көгалдандыру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1950</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w:t>
            </w:r>
            <w:r>
              <w:rPr>
                <w:rFonts w:ascii="Times New Roman"/>
                <w:b w:val="false"/>
                <w:i w:val="false"/>
                <w:color w:val="000000"/>
                <w:sz w:val="20"/>
              </w:rPr>
              <w:t>ақпараттық кеңістік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53596</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20190</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мәдениет және</w:t>
            </w:r>
            <w:r>
              <w:br/>
            </w:r>
            <w:r>
              <w:rPr>
                <w:rFonts w:ascii="Times New Roman"/>
                <w:b w:val="false"/>
                <w:i w:val="false"/>
                <w:color w:val="000000"/>
                <w:sz w:val="20"/>
              </w:rPr>
              <w:t>
</w:t>
            </w:r>
            <w:r>
              <w:rPr>
                <w:rFonts w:ascii="Times New Roman"/>
                <w:b w:val="false"/>
                <w:i w:val="false"/>
                <w:color w:val="000000"/>
                <w:sz w:val="20"/>
              </w:rPr>
              <w:t>тілдерді дамыту бөлімі</w:t>
            </w:r>
            <w:r>
              <w:br/>
            </w:r>
            <w:r>
              <w:rPr>
                <w:rFonts w:ascii="Times New Roman"/>
                <w:b w:val="false"/>
                <w:i w:val="false"/>
                <w:color w:val="000000"/>
                <w:sz w:val="20"/>
              </w:rPr>
              <w:t>
</w:t>
            </w:r>
            <w:r>
              <w:rPr>
                <w:rFonts w:ascii="Times New Roman"/>
                <w:b w:val="false"/>
                <w:i w:val="false"/>
                <w:color w:val="000000"/>
                <w:sz w:val="20"/>
              </w:rPr>
              <w:t>(облыстық маңызы бар қала)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20190</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20190</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2633</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дене тәрбиесі және</w:t>
            </w:r>
            <w:r>
              <w:br/>
            </w:r>
            <w:r>
              <w:rPr>
                <w:rFonts w:ascii="Times New Roman"/>
                <w:b w:val="false"/>
                <w:i w:val="false"/>
                <w:color w:val="000000"/>
                <w:sz w:val="20"/>
              </w:rPr>
              <w:t>
</w:t>
            </w:r>
            <w:r>
              <w:rPr>
                <w:rFonts w:ascii="Times New Roman"/>
                <w:b w:val="false"/>
                <w:i w:val="false"/>
                <w:color w:val="000000"/>
                <w:sz w:val="20"/>
              </w:rPr>
              <w:t>спорт бөлімі (облыстық маңызы</w:t>
            </w:r>
            <w:r>
              <w:br/>
            </w:r>
            <w:r>
              <w:rPr>
                <w:rFonts w:ascii="Times New Roman"/>
                <w:b w:val="false"/>
                <w:i w:val="false"/>
                <w:color w:val="000000"/>
                <w:sz w:val="20"/>
              </w:rPr>
              <w:t>
</w:t>
            </w:r>
            <w:r>
              <w:rPr>
                <w:rFonts w:ascii="Times New Roman"/>
                <w:b w:val="false"/>
                <w:i w:val="false"/>
                <w:color w:val="000000"/>
                <w:sz w:val="20"/>
              </w:rPr>
              <w:t>бар қала)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2633</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деңгейде спорттық</w:t>
            </w:r>
            <w:r>
              <w:br/>
            </w:r>
            <w:r>
              <w:rPr>
                <w:rFonts w:ascii="Times New Roman"/>
                <w:b w:val="false"/>
                <w:i w:val="false"/>
                <w:color w:val="000000"/>
                <w:sz w:val="20"/>
              </w:rPr>
              <w:t>
</w:t>
            </w:r>
            <w:r>
              <w:rPr>
                <w:rFonts w:ascii="Times New Roman"/>
                <w:b w:val="false"/>
                <w:i w:val="false"/>
                <w:color w:val="000000"/>
                <w:sz w:val="20"/>
              </w:rPr>
              <w:t>жарыстар өткізу (облыстық</w:t>
            </w:r>
            <w:r>
              <w:br/>
            </w:r>
            <w:r>
              <w:rPr>
                <w:rFonts w:ascii="Times New Roman"/>
                <w:b w:val="false"/>
                <w:i w:val="false"/>
                <w:color w:val="000000"/>
                <w:sz w:val="20"/>
              </w:rPr>
              <w:t>
</w:t>
            </w:r>
            <w:r>
              <w:rPr>
                <w:rFonts w:ascii="Times New Roman"/>
                <w:b w:val="false"/>
                <w:i w:val="false"/>
                <w:color w:val="000000"/>
                <w:sz w:val="20"/>
              </w:rPr>
              <w:t>маңызы бар қала)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633</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спорт жарыстарына</w:t>
            </w:r>
            <w:r>
              <w:br/>
            </w:r>
            <w:r>
              <w:rPr>
                <w:rFonts w:ascii="Times New Roman"/>
                <w:b w:val="false"/>
                <w:i w:val="false"/>
                <w:color w:val="000000"/>
                <w:sz w:val="20"/>
              </w:rPr>
              <w:t>
</w:t>
            </w:r>
            <w:r>
              <w:rPr>
                <w:rFonts w:ascii="Times New Roman"/>
                <w:b w:val="false"/>
                <w:i w:val="false"/>
                <w:color w:val="000000"/>
                <w:sz w:val="20"/>
              </w:rPr>
              <w:t>спорт түрлері бойынша ауданның</w:t>
            </w:r>
            <w:r>
              <w:br/>
            </w:r>
            <w:r>
              <w:rPr>
                <w:rFonts w:ascii="Times New Roman"/>
                <w:b w:val="false"/>
                <w:i w:val="false"/>
                <w:color w:val="000000"/>
                <w:sz w:val="20"/>
              </w:rPr>
              <w:t>
</w:t>
            </w:r>
            <w:r>
              <w:rPr>
                <w:rFonts w:ascii="Times New Roman"/>
                <w:b w:val="false"/>
                <w:i w:val="false"/>
                <w:color w:val="000000"/>
                <w:sz w:val="20"/>
              </w:rPr>
              <w:t>(облыстық маңызы бар қала)</w:t>
            </w:r>
            <w:r>
              <w:br/>
            </w:r>
            <w:r>
              <w:rPr>
                <w:rFonts w:ascii="Times New Roman"/>
                <w:b w:val="false"/>
                <w:i w:val="false"/>
                <w:color w:val="000000"/>
                <w:sz w:val="20"/>
              </w:rPr>
              <w:t>
</w:t>
            </w:r>
            <w:r>
              <w:rPr>
                <w:rFonts w:ascii="Times New Roman"/>
                <w:b w:val="false"/>
                <w:i w:val="false"/>
                <w:color w:val="000000"/>
                <w:sz w:val="20"/>
              </w:rPr>
              <w:t>команда мүшелерін дайындау</w:t>
            </w:r>
            <w:r>
              <w:br/>
            </w:r>
            <w:r>
              <w:rPr>
                <w:rFonts w:ascii="Times New Roman"/>
                <w:b w:val="false"/>
                <w:i w:val="false"/>
                <w:color w:val="000000"/>
                <w:sz w:val="20"/>
              </w:rPr>
              <w:t>
</w:t>
            </w:r>
            <w:r>
              <w:rPr>
                <w:rFonts w:ascii="Times New Roman"/>
                <w:b w:val="false"/>
                <w:i w:val="false"/>
                <w:color w:val="000000"/>
                <w:sz w:val="20"/>
              </w:rPr>
              <w:t>және қатыстыру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кеңістік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15955</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мәдениет және</w:t>
            </w:r>
            <w:r>
              <w:br/>
            </w:r>
            <w:r>
              <w:rPr>
                <w:rFonts w:ascii="Times New Roman"/>
                <w:b w:val="false"/>
                <w:i w:val="false"/>
                <w:color w:val="000000"/>
                <w:sz w:val="20"/>
              </w:rPr>
              <w:t>
</w:t>
            </w:r>
            <w:r>
              <w:rPr>
                <w:rFonts w:ascii="Times New Roman"/>
                <w:b w:val="false"/>
                <w:i w:val="false"/>
                <w:color w:val="000000"/>
                <w:sz w:val="20"/>
              </w:rPr>
              <w:t>тілдерді дамыту бөлімі</w:t>
            </w:r>
            <w:r>
              <w:br/>
            </w:r>
            <w:r>
              <w:rPr>
                <w:rFonts w:ascii="Times New Roman"/>
                <w:b w:val="false"/>
                <w:i w:val="false"/>
                <w:color w:val="000000"/>
                <w:sz w:val="20"/>
              </w:rPr>
              <w:t>
</w:t>
            </w:r>
            <w:r>
              <w:rPr>
                <w:rFonts w:ascii="Times New Roman"/>
                <w:b w:val="false"/>
                <w:i w:val="false"/>
                <w:color w:val="000000"/>
                <w:sz w:val="20"/>
              </w:rPr>
              <w:t>(облыстық маңызы бар қала)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15307</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w:t>
            </w:r>
            <w:r>
              <w:rPr>
                <w:rFonts w:ascii="Times New Roman"/>
                <w:b w:val="false"/>
                <w:i w:val="false"/>
                <w:color w:val="000000"/>
                <w:sz w:val="20"/>
              </w:rPr>
              <w:t>кітапханалардың қызмет етуі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14457</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w:t>
            </w:r>
            <w:r>
              <w:rPr>
                <w:rFonts w:ascii="Times New Roman"/>
                <w:b w:val="false"/>
                <w:i w:val="false"/>
                <w:color w:val="000000"/>
                <w:sz w:val="20"/>
              </w:rPr>
              <w:t>Қазақстанның басқа да тілдерін</w:t>
            </w:r>
            <w:r>
              <w:br/>
            </w:r>
            <w:r>
              <w:rPr>
                <w:rFonts w:ascii="Times New Roman"/>
                <w:b w:val="false"/>
                <w:i w:val="false"/>
                <w:color w:val="000000"/>
                <w:sz w:val="20"/>
              </w:rPr>
              <w:t>
</w:t>
            </w:r>
            <w:r>
              <w:rPr>
                <w:rFonts w:ascii="Times New Roman"/>
                <w:b w:val="false"/>
                <w:i w:val="false"/>
                <w:color w:val="000000"/>
                <w:sz w:val="20"/>
              </w:rPr>
              <w:t>дамыту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850</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ішкі саясат бөлімі</w:t>
            </w:r>
            <w:r>
              <w:br/>
            </w:r>
            <w:r>
              <w:rPr>
                <w:rFonts w:ascii="Times New Roman"/>
                <w:b w:val="false"/>
                <w:i w:val="false"/>
                <w:color w:val="000000"/>
                <w:sz w:val="20"/>
              </w:rPr>
              <w:t>
</w:t>
            </w:r>
            <w:r>
              <w:rPr>
                <w:rFonts w:ascii="Times New Roman"/>
                <w:b w:val="false"/>
                <w:i w:val="false"/>
                <w:color w:val="000000"/>
                <w:sz w:val="20"/>
              </w:rPr>
              <w:t>(облыстық маңызы бар қала)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648</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Бұқаралық ақпарат құралдары</w:t>
            </w:r>
            <w:r>
              <w:br/>
            </w:r>
            <w:r>
              <w:rPr>
                <w:rFonts w:ascii="Times New Roman"/>
                <w:b w:val="false"/>
                <w:i w:val="false"/>
                <w:color w:val="000000"/>
                <w:sz w:val="20"/>
              </w:rPr>
              <w:t>
</w:t>
            </w:r>
            <w:r>
              <w:rPr>
                <w:rFonts w:ascii="Times New Roman"/>
                <w:b w:val="false"/>
                <w:i w:val="false"/>
                <w:color w:val="000000"/>
                <w:sz w:val="20"/>
              </w:rPr>
              <w:t>арқылы мемлекеттік ақпараттық</w:t>
            </w:r>
            <w:r>
              <w:br/>
            </w:r>
            <w:r>
              <w:rPr>
                <w:rFonts w:ascii="Times New Roman"/>
                <w:b w:val="false"/>
                <w:i w:val="false"/>
                <w:color w:val="000000"/>
                <w:sz w:val="20"/>
              </w:rPr>
              <w:t>
</w:t>
            </w:r>
            <w:r>
              <w:rPr>
                <w:rFonts w:ascii="Times New Roman"/>
                <w:b w:val="false"/>
                <w:i w:val="false"/>
                <w:color w:val="000000"/>
                <w:sz w:val="20"/>
              </w:rPr>
              <w:t>саясатын өткізу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648</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w:t>
            </w:r>
            <w:r>
              <w:rPr>
                <w:rFonts w:ascii="Times New Roman"/>
                <w:b w:val="false"/>
                <w:i w:val="false"/>
                <w:color w:val="000000"/>
                <w:sz w:val="20"/>
              </w:rPr>
              <w:t>ақпарат кеңістігін ұйымдастыру</w:t>
            </w:r>
            <w:r>
              <w:br/>
            </w:r>
            <w:r>
              <w:rPr>
                <w:rFonts w:ascii="Times New Roman"/>
                <w:b w:val="false"/>
                <w:i w:val="false"/>
                <w:color w:val="000000"/>
                <w:sz w:val="20"/>
              </w:rPr>
              <w:t>
</w:t>
            </w:r>
            <w:r>
              <w:rPr>
                <w:rFonts w:ascii="Times New Roman"/>
                <w:b w:val="false"/>
                <w:i w:val="false"/>
                <w:color w:val="000000"/>
                <w:sz w:val="20"/>
              </w:rPr>
              <w:t>жөніндегі басқа да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14818</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мәдениет және</w:t>
            </w:r>
            <w:r>
              <w:br/>
            </w:r>
            <w:r>
              <w:rPr>
                <w:rFonts w:ascii="Times New Roman"/>
                <w:b w:val="false"/>
                <w:i w:val="false"/>
                <w:color w:val="000000"/>
                <w:sz w:val="20"/>
              </w:rPr>
              <w:t>
</w:t>
            </w:r>
            <w:r>
              <w:rPr>
                <w:rFonts w:ascii="Times New Roman"/>
                <w:b w:val="false"/>
                <w:i w:val="false"/>
                <w:color w:val="000000"/>
                <w:sz w:val="20"/>
              </w:rPr>
              <w:t>тілдерді дамыту бөлімі</w:t>
            </w:r>
            <w:r>
              <w:br/>
            </w:r>
            <w:r>
              <w:rPr>
                <w:rFonts w:ascii="Times New Roman"/>
                <w:b w:val="false"/>
                <w:i w:val="false"/>
                <w:color w:val="000000"/>
                <w:sz w:val="20"/>
              </w:rPr>
              <w:t>
</w:t>
            </w:r>
            <w:r>
              <w:rPr>
                <w:rFonts w:ascii="Times New Roman"/>
                <w:b w:val="false"/>
                <w:i w:val="false"/>
                <w:color w:val="000000"/>
                <w:sz w:val="20"/>
              </w:rPr>
              <w:t>(облыстық маңызы бар қала)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5409</w:t>
            </w:r>
          </w:p>
        </w:tc>
      </w:tr>
      <w:tr>
        <w:trPr>
          <w:trHeight w:val="8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және тілдерді дамыту</w:t>
            </w:r>
            <w:r>
              <w:br/>
            </w:r>
            <w:r>
              <w:rPr>
                <w:rFonts w:ascii="Times New Roman"/>
                <w:b w:val="false"/>
                <w:i w:val="false"/>
                <w:color w:val="000000"/>
                <w:sz w:val="20"/>
              </w:rPr>
              <w:t>
</w:t>
            </w:r>
            <w:r>
              <w:rPr>
                <w:rFonts w:ascii="Times New Roman"/>
                <w:b w:val="false"/>
                <w:i w:val="false"/>
                <w:color w:val="000000"/>
                <w:sz w:val="20"/>
              </w:rPr>
              <w:t>аясында жергілікті деңгейдегі</w:t>
            </w:r>
            <w:r>
              <w:br/>
            </w:r>
            <w:r>
              <w:rPr>
                <w:rFonts w:ascii="Times New Roman"/>
                <w:b w:val="false"/>
                <w:i w:val="false"/>
                <w:color w:val="000000"/>
                <w:sz w:val="20"/>
              </w:rPr>
              <w:t>
</w:t>
            </w:r>
            <w:r>
              <w:rPr>
                <w:rFonts w:ascii="Times New Roman"/>
                <w:b w:val="false"/>
                <w:i w:val="false"/>
                <w:color w:val="000000"/>
                <w:sz w:val="20"/>
              </w:rPr>
              <w:t>мемлекеттік саясатты іске</w:t>
            </w:r>
            <w:r>
              <w:br/>
            </w:r>
            <w:r>
              <w:rPr>
                <w:rFonts w:ascii="Times New Roman"/>
                <w:b w:val="false"/>
                <w:i w:val="false"/>
                <w:color w:val="000000"/>
                <w:sz w:val="20"/>
              </w:rPr>
              <w:t>
</w:t>
            </w:r>
            <w:r>
              <w:rPr>
                <w:rFonts w:ascii="Times New Roman"/>
                <w:b w:val="false"/>
                <w:i w:val="false"/>
                <w:color w:val="000000"/>
                <w:sz w:val="20"/>
              </w:rPr>
              <w:t>асыру бойынша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5409</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ішкі саясат бөлімі</w:t>
            </w:r>
            <w:r>
              <w:br/>
            </w:r>
            <w:r>
              <w:rPr>
                <w:rFonts w:ascii="Times New Roman"/>
                <w:b w:val="false"/>
                <w:i w:val="false"/>
                <w:color w:val="000000"/>
                <w:sz w:val="20"/>
              </w:rPr>
              <w:t>
</w:t>
            </w:r>
            <w:r>
              <w:rPr>
                <w:rFonts w:ascii="Times New Roman"/>
                <w:b w:val="false"/>
                <w:i w:val="false"/>
                <w:color w:val="000000"/>
                <w:sz w:val="20"/>
              </w:rPr>
              <w:t>(облыстық маңызы бар қала)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5649</w:t>
            </w:r>
          </w:p>
        </w:tc>
      </w:tr>
      <w:tr>
        <w:trPr>
          <w:trHeight w:val="11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Азаматтардың әлеуметтік</w:t>
            </w:r>
            <w:r>
              <w:br/>
            </w:r>
            <w:r>
              <w:rPr>
                <w:rFonts w:ascii="Times New Roman"/>
                <w:b w:val="false"/>
                <w:i w:val="false"/>
                <w:color w:val="000000"/>
                <w:sz w:val="20"/>
              </w:rPr>
              <w:t>
</w:t>
            </w:r>
            <w:r>
              <w:rPr>
                <w:rFonts w:ascii="Times New Roman"/>
                <w:b w:val="false"/>
                <w:i w:val="false"/>
                <w:color w:val="000000"/>
                <w:sz w:val="20"/>
              </w:rPr>
              <w:t>оптимизмін құру және</w:t>
            </w:r>
            <w:r>
              <w:br/>
            </w:r>
            <w:r>
              <w:rPr>
                <w:rFonts w:ascii="Times New Roman"/>
                <w:b w:val="false"/>
                <w:i w:val="false"/>
                <w:color w:val="000000"/>
                <w:sz w:val="20"/>
              </w:rPr>
              <w:t>
</w:t>
            </w:r>
            <w:r>
              <w:rPr>
                <w:rFonts w:ascii="Times New Roman"/>
                <w:b w:val="false"/>
                <w:i w:val="false"/>
                <w:color w:val="000000"/>
                <w:sz w:val="20"/>
              </w:rPr>
              <w:t>мемлекеттілігін нығайту,</w:t>
            </w:r>
            <w:r>
              <w:br/>
            </w:r>
            <w:r>
              <w:rPr>
                <w:rFonts w:ascii="Times New Roman"/>
                <w:b w:val="false"/>
                <w:i w:val="false"/>
                <w:color w:val="000000"/>
                <w:sz w:val="20"/>
              </w:rPr>
              <w:t>
</w:t>
            </w:r>
            <w:r>
              <w:rPr>
                <w:rFonts w:ascii="Times New Roman"/>
                <w:b w:val="false"/>
                <w:i w:val="false"/>
                <w:color w:val="000000"/>
                <w:sz w:val="20"/>
              </w:rPr>
              <w:t>ақпарат аясында жергілікті</w:t>
            </w:r>
            <w:r>
              <w:br/>
            </w:r>
            <w:r>
              <w:rPr>
                <w:rFonts w:ascii="Times New Roman"/>
                <w:b w:val="false"/>
                <w:i w:val="false"/>
                <w:color w:val="000000"/>
                <w:sz w:val="20"/>
              </w:rPr>
              <w:t>
</w:t>
            </w:r>
            <w:r>
              <w:rPr>
                <w:rFonts w:ascii="Times New Roman"/>
                <w:b w:val="false"/>
                <w:i w:val="false"/>
                <w:color w:val="000000"/>
                <w:sz w:val="20"/>
              </w:rPr>
              <w:t>деңгейдегі мемлекеттік</w:t>
            </w:r>
            <w:r>
              <w:br/>
            </w:r>
            <w:r>
              <w:rPr>
                <w:rFonts w:ascii="Times New Roman"/>
                <w:b w:val="false"/>
                <w:i w:val="false"/>
                <w:color w:val="000000"/>
                <w:sz w:val="20"/>
              </w:rPr>
              <w:t>
</w:t>
            </w:r>
            <w:r>
              <w:rPr>
                <w:rFonts w:ascii="Times New Roman"/>
                <w:b w:val="false"/>
                <w:i w:val="false"/>
                <w:color w:val="000000"/>
                <w:sz w:val="20"/>
              </w:rPr>
              <w:t>саясатты іске асыру бойынша</w:t>
            </w:r>
            <w:r>
              <w:br/>
            </w:r>
            <w:r>
              <w:rPr>
                <w:rFonts w:ascii="Times New Roman"/>
                <w:b w:val="false"/>
                <w:i w:val="false"/>
                <w:color w:val="000000"/>
                <w:sz w:val="20"/>
              </w:rPr>
              <w:t>
</w:t>
            </w:r>
            <w:r>
              <w:rPr>
                <w:rFonts w:ascii="Times New Roman"/>
                <w:b w:val="false"/>
                <w:i w:val="false"/>
                <w:color w:val="000000"/>
                <w:sz w:val="20"/>
              </w:rPr>
              <w:t>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5273</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 саясаты аясында өңірлік</w:t>
            </w:r>
            <w:r>
              <w:br/>
            </w:r>
            <w:r>
              <w:rPr>
                <w:rFonts w:ascii="Times New Roman"/>
                <w:b w:val="false"/>
                <w:i w:val="false"/>
                <w:color w:val="000000"/>
                <w:sz w:val="20"/>
              </w:rPr>
              <w:t>
</w:t>
            </w:r>
            <w:r>
              <w:rPr>
                <w:rFonts w:ascii="Times New Roman"/>
                <w:b w:val="false"/>
                <w:i w:val="false"/>
                <w:color w:val="000000"/>
                <w:sz w:val="20"/>
              </w:rPr>
              <w:t>бағдарламаны іске асыру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376</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дене тәрбиесі және</w:t>
            </w:r>
            <w:r>
              <w:br/>
            </w:r>
            <w:r>
              <w:rPr>
                <w:rFonts w:ascii="Times New Roman"/>
                <w:b w:val="false"/>
                <w:i w:val="false"/>
                <w:color w:val="000000"/>
                <w:sz w:val="20"/>
              </w:rPr>
              <w:t>
</w:t>
            </w:r>
            <w:r>
              <w:rPr>
                <w:rFonts w:ascii="Times New Roman"/>
                <w:b w:val="false"/>
                <w:i w:val="false"/>
                <w:color w:val="000000"/>
                <w:sz w:val="20"/>
              </w:rPr>
              <w:t>спорт бөлімі (облыстық маңызы</w:t>
            </w:r>
            <w:r>
              <w:br/>
            </w:r>
            <w:r>
              <w:rPr>
                <w:rFonts w:ascii="Times New Roman"/>
                <w:b w:val="false"/>
                <w:i w:val="false"/>
                <w:color w:val="000000"/>
                <w:sz w:val="20"/>
              </w:rPr>
              <w:t>
</w:t>
            </w:r>
            <w:r>
              <w:rPr>
                <w:rFonts w:ascii="Times New Roman"/>
                <w:b w:val="false"/>
                <w:i w:val="false"/>
                <w:color w:val="000000"/>
                <w:sz w:val="20"/>
              </w:rPr>
              <w:t>бар қала)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3760</w:t>
            </w:r>
          </w:p>
        </w:tc>
      </w:tr>
      <w:tr>
        <w:trPr>
          <w:trHeight w:val="8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Дене тәрбиесі және спорт</w:t>
            </w:r>
            <w:r>
              <w:br/>
            </w:r>
            <w:r>
              <w:rPr>
                <w:rFonts w:ascii="Times New Roman"/>
                <w:b w:val="false"/>
                <w:i w:val="false"/>
                <w:color w:val="000000"/>
                <w:sz w:val="20"/>
              </w:rPr>
              <w:t>
</w:t>
            </w:r>
            <w:r>
              <w:rPr>
                <w:rFonts w:ascii="Times New Roman"/>
                <w:b w:val="false"/>
                <w:i w:val="false"/>
                <w:color w:val="000000"/>
                <w:sz w:val="20"/>
              </w:rPr>
              <w:t>аясында жергілікті деңгейде</w:t>
            </w:r>
            <w:r>
              <w:br/>
            </w:r>
            <w:r>
              <w:rPr>
                <w:rFonts w:ascii="Times New Roman"/>
                <w:b w:val="false"/>
                <w:i w:val="false"/>
                <w:color w:val="000000"/>
                <w:sz w:val="20"/>
              </w:rPr>
              <w:t>
</w:t>
            </w:r>
            <w:r>
              <w:rPr>
                <w:rFonts w:ascii="Times New Roman"/>
                <w:b w:val="false"/>
                <w:i w:val="false"/>
                <w:color w:val="000000"/>
                <w:sz w:val="20"/>
              </w:rPr>
              <w:t>мемлекеттік саясатты іске</w:t>
            </w:r>
            <w:r>
              <w:br/>
            </w:r>
            <w:r>
              <w:rPr>
                <w:rFonts w:ascii="Times New Roman"/>
                <w:b w:val="false"/>
                <w:i w:val="false"/>
                <w:color w:val="000000"/>
                <w:sz w:val="20"/>
              </w:rPr>
              <w:t>
</w:t>
            </w:r>
            <w:r>
              <w:rPr>
                <w:rFonts w:ascii="Times New Roman"/>
                <w:b w:val="false"/>
                <w:i w:val="false"/>
                <w:color w:val="000000"/>
                <w:sz w:val="20"/>
              </w:rPr>
              <w:t>асыру бойынша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3760</w:t>
            </w:r>
          </w:p>
        </w:tc>
      </w:tr>
      <w:tr>
        <w:trPr>
          <w:trHeight w:val="8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w:t>
            </w:r>
            <w:r>
              <w:rPr>
                <w:rFonts w:ascii="Times New Roman"/>
                <w:b w:val="false"/>
                <w:i w:val="false"/>
                <w:color w:val="000000"/>
                <w:sz w:val="20"/>
              </w:rPr>
              <w:t>шаруашылығы, аса қорғалатын</w:t>
            </w:r>
            <w:r>
              <w:br/>
            </w:r>
            <w:r>
              <w:rPr>
                <w:rFonts w:ascii="Times New Roman"/>
                <w:b w:val="false"/>
                <w:i w:val="false"/>
                <w:color w:val="000000"/>
                <w:sz w:val="20"/>
              </w:rPr>
              <w:t>
</w:t>
            </w:r>
            <w:r>
              <w:rPr>
                <w:rFonts w:ascii="Times New Roman"/>
                <w:b w:val="false"/>
                <w:i w:val="false"/>
                <w:color w:val="000000"/>
                <w:sz w:val="20"/>
              </w:rPr>
              <w:t>табиғи аумақтар, қоршаған</w:t>
            </w:r>
            <w:r>
              <w:br/>
            </w:r>
            <w:r>
              <w:rPr>
                <w:rFonts w:ascii="Times New Roman"/>
                <w:b w:val="false"/>
                <w:i w:val="false"/>
                <w:color w:val="000000"/>
                <w:sz w:val="20"/>
              </w:rPr>
              <w:t>
</w:t>
            </w:r>
            <w:r>
              <w:rPr>
                <w:rFonts w:ascii="Times New Roman"/>
                <w:b w:val="false"/>
                <w:i w:val="false"/>
                <w:color w:val="000000"/>
                <w:sz w:val="20"/>
              </w:rPr>
              <w:t>ортаны және жануарлар әлемін</w:t>
            </w:r>
            <w:r>
              <w:br/>
            </w:r>
            <w:r>
              <w:rPr>
                <w:rFonts w:ascii="Times New Roman"/>
                <w:b w:val="false"/>
                <w:i w:val="false"/>
                <w:color w:val="000000"/>
                <w:sz w:val="20"/>
              </w:rPr>
              <w:t>
</w:t>
            </w:r>
            <w:r>
              <w:rPr>
                <w:rFonts w:ascii="Times New Roman"/>
                <w:b w:val="false"/>
                <w:i w:val="false"/>
                <w:color w:val="000000"/>
                <w:sz w:val="20"/>
              </w:rPr>
              <w:t>қорғау, жер қатынастары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25980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11034</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ауыл шаруашылығы</w:t>
            </w:r>
            <w:r>
              <w:br/>
            </w:r>
            <w:r>
              <w:rPr>
                <w:rFonts w:ascii="Times New Roman"/>
                <w:b w:val="false"/>
                <w:i w:val="false"/>
                <w:color w:val="000000"/>
                <w:sz w:val="20"/>
              </w:rPr>
              <w:t>
</w:t>
            </w:r>
            <w:r>
              <w:rPr>
                <w:rFonts w:ascii="Times New Roman"/>
                <w:b w:val="false"/>
                <w:i w:val="false"/>
                <w:color w:val="000000"/>
                <w:sz w:val="20"/>
              </w:rPr>
              <w:t>бөлімі (облыстық маңызы бар</w:t>
            </w:r>
            <w:r>
              <w:br/>
            </w:r>
            <w:r>
              <w:rPr>
                <w:rFonts w:ascii="Times New Roman"/>
                <w:b w:val="false"/>
                <w:i w:val="false"/>
                <w:color w:val="000000"/>
                <w:sz w:val="20"/>
              </w:rPr>
              <w:t>
</w:t>
            </w:r>
            <w:r>
              <w:rPr>
                <w:rFonts w:ascii="Times New Roman"/>
                <w:b w:val="false"/>
                <w:i w:val="false"/>
                <w:color w:val="000000"/>
                <w:sz w:val="20"/>
              </w:rPr>
              <w:t>қала)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11034</w:t>
            </w:r>
          </w:p>
        </w:tc>
      </w:tr>
      <w:tr>
        <w:trPr>
          <w:trHeight w:val="8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аясында</w:t>
            </w:r>
            <w:r>
              <w:br/>
            </w:r>
            <w:r>
              <w:rPr>
                <w:rFonts w:ascii="Times New Roman"/>
                <w:b w:val="false"/>
                <w:i w:val="false"/>
                <w:color w:val="000000"/>
                <w:sz w:val="20"/>
              </w:rPr>
              <w:t>
</w:t>
            </w:r>
            <w:r>
              <w:rPr>
                <w:rFonts w:ascii="Times New Roman"/>
                <w:b w:val="false"/>
                <w:i w:val="false"/>
                <w:color w:val="000000"/>
                <w:sz w:val="20"/>
              </w:rPr>
              <w:t>жергілікті деңгейде</w:t>
            </w:r>
            <w:r>
              <w:br/>
            </w:r>
            <w:r>
              <w:rPr>
                <w:rFonts w:ascii="Times New Roman"/>
                <w:b w:val="false"/>
                <w:i w:val="false"/>
                <w:color w:val="000000"/>
                <w:sz w:val="20"/>
              </w:rPr>
              <w:t>
</w:t>
            </w:r>
            <w:r>
              <w:rPr>
                <w:rFonts w:ascii="Times New Roman"/>
                <w:b w:val="false"/>
                <w:i w:val="false"/>
                <w:color w:val="000000"/>
                <w:sz w:val="20"/>
              </w:rPr>
              <w:t>мемлекеттік саясатты іске</w:t>
            </w:r>
            <w:r>
              <w:br/>
            </w:r>
            <w:r>
              <w:rPr>
                <w:rFonts w:ascii="Times New Roman"/>
                <w:b w:val="false"/>
                <w:i w:val="false"/>
                <w:color w:val="000000"/>
                <w:sz w:val="20"/>
              </w:rPr>
              <w:t>
</w:t>
            </w:r>
            <w:r>
              <w:rPr>
                <w:rFonts w:ascii="Times New Roman"/>
                <w:b w:val="false"/>
                <w:i w:val="false"/>
                <w:color w:val="000000"/>
                <w:sz w:val="20"/>
              </w:rPr>
              <w:t>асыру бойынша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9653</w:t>
            </w:r>
          </w:p>
        </w:tc>
      </w:tr>
      <w:tr>
        <w:trPr>
          <w:trHeight w:val="11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w:t>
            </w:r>
            <w:r>
              <w:rPr>
                <w:rFonts w:ascii="Times New Roman"/>
                <w:b w:val="false"/>
                <w:i w:val="false"/>
                <w:color w:val="000000"/>
                <w:sz w:val="20"/>
              </w:rPr>
              <w:t>берілетін нысаналы</w:t>
            </w:r>
            <w:r>
              <w:br/>
            </w:r>
            <w:r>
              <w:rPr>
                <w:rFonts w:ascii="Times New Roman"/>
                <w:b w:val="false"/>
                <w:i w:val="false"/>
                <w:color w:val="000000"/>
                <w:sz w:val="20"/>
              </w:rPr>
              <w:t>
</w:t>
            </w:r>
            <w:r>
              <w:rPr>
                <w:rFonts w:ascii="Times New Roman"/>
                <w:b w:val="false"/>
                <w:i w:val="false"/>
                <w:color w:val="000000"/>
                <w:sz w:val="20"/>
              </w:rPr>
              <w:t>трансферттер есебiнен ауылдық</w:t>
            </w:r>
            <w:r>
              <w:br/>
            </w:r>
            <w:r>
              <w:rPr>
                <w:rFonts w:ascii="Times New Roman"/>
                <w:b w:val="false"/>
                <w:i w:val="false"/>
                <w:color w:val="000000"/>
                <w:sz w:val="20"/>
              </w:rPr>
              <w:t>
</w:t>
            </w:r>
            <w:r>
              <w:rPr>
                <w:rFonts w:ascii="Times New Roman"/>
                <w:b w:val="false"/>
                <w:i w:val="false"/>
                <w:color w:val="000000"/>
                <w:sz w:val="20"/>
              </w:rPr>
              <w:t>елді мекендер саласының</w:t>
            </w:r>
            <w:r>
              <w:br/>
            </w:r>
            <w:r>
              <w:rPr>
                <w:rFonts w:ascii="Times New Roman"/>
                <w:b w:val="false"/>
                <w:i w:val="false"/>
                <w:color w:val="000000"/>
                <w:sz w:val="20"/>
              </w:rPr>
              <w:t>
</w:t>
            </w:r>
            <w:r>
              <w:rPr>
                <w:rFonts w:ascii="Times New Roman"/>
                <w:b w:val="false"/>
                <w:i w:val="false"/>
                <w:color w:val="000000"/>
                <w:sz w:val="20"/>
              </w:rPr>
              <w:t>мамандарын әлеуметтік қолдау</w:t>
            </w:r>
            <w:r>
              <w:br/>
            </w:r>
            <w:r>
              <w:rPr>
                <w:rFonts w:ascii="Times New Roman"/>
                <w:b w:val="false"/>
                <w:i w:val="false"/>
                <w:color w:val="000000"/>
                <w:sz w:val="20"/>
              </w:rPr>
              <w:t>
</w:t>
            </w:r>
            <w:r>
              <w:rPr>
                <w:rFonts w:ascii="Times New Roman"/>
                <w:b w:val="false"/>
                <w:i w:val="false"/>
                <w:color w:val="000000"/>
                <w:sz w:val="20"/>
              </w:rPr>
              <w:t>шараларын іске асыру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1381</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4810</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жер қатынастары</w:t>
            </w:r>
            <w:r>
              <w:br/>
            </w:r>
            <w:r>
              <w:rPr>
                <w:rFonts w:ascii="Times New Roman"/>
                <w:b w:val="false"/>
                <w:i w:val="false"/>
                <w:color w:val="000000"/>
                <w:sz w:val="20"/>
              </w:rPr>
              <w:t>
</w:t>
            </w:r>
            <w:r>
              <w:rPr>
                <w:rFonts w:ascii="Times New Roman"/>
                <w:b w:val="false"/>
                <w:i w:val="false"/>
                <w:color w:val="000000"/>
                <w:sz w:val="20"/>
              </w:rPr>
              <w:t>бөлімі (облыстық маңызы бар</w:t>
            </w:r>
            <w:r>
              <w:br/>
            </w:r>
            <w:r>
              <w:rPr>
                <w:rFonts w:ascii="Times New Roman"/>
                <w:b w:val="false"/>
                <w:i w:val="false"/>
                <w:color w:val="000000"/>
                <w:sz w:val="20"/>
              </w:rPr>
              <w:t>
</w:t>
            </w:r>
            <w:r>
              <w:rPr>
                <w:rFonts w:ascii="Times New Roman"/>
                <w:b w:val="false"/>
                <w:i w:val="false"/>
                <w:color w:val="000000"/>
                <w:sz w:val="20"/>
              </w:rPr>
              <w:t>қала)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4810</w:t>
            </w:r>
          </w:p>
        </w:tc>
      </w:tr>
      <w:tr>
        <w:trPr>
          <w:trHeight w:val="8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аумағында жер</w:t>
            </w:r>
            <w:r>
              <w:br/>
            </w:r>
            <w:r>
              <w:rPr>
                <w:rFonts w:ascii="Times New Roman"/>
                <w:b w:val="false"/>
                <w:i w:val="false"/>
                <w:color w:val="000000"/>
                <w:sz w:val="20"/>
              </w:rPr>
              <w:t>
</w:t>
            </w:r>
            <w:r>
              <w:rPr>
                <w:rFonts w:ascii="Times New Roman"/>
                <w:b w:val="false"/>
                <w:i w:val="false"/>
                <w:color w:val="000000"/>
                <w:sz w:val="20"/>
              </w:rPr>
              <w:t>қатынастарын реттеу аясында</w:t>
            </w:r>
            <w:r>
              <w:br/>
            </w:r>
            <w:r>
              <w:rPr>
                <w:rFonts w:ascii="Times New Roman"/>
                <w:b w:val="false"/>
                <w:i w:val="false"/>
                <w:color w:val="000000"/>
                <w:sz w:val="20"/>
              </w:rPr>
              <w:t>
</w:t>
            </w:r>
            <w:r>
              <w:rPr>
                <w:rFonts w:ascii="Times New Roman"/>
                <w:b w:val="false"/>
                <w:i w:val="false"/>
                <w:color w:val="000000"/>
                <w:sz w:val="20"/>
              </w:rPr>
              <w:t>жергілікті деңгейде</w:t>
            </w:r>
            <w:r>
              <w:br/>
            </w:r>
            <w:r>
              <w:rPr>
                <w:rFonts w:ascii="Times New Roman"/>
                <w:b w:val="false"/>
                <w:i w:val="false"/>
                <w:color w:val="000000"/>
                <w:sz w:val="20"/>
              </w:rPr>
              <w:t>
</w:t>
            </w:r>
            <w:r>
              <w:rPr>
                <w:rFonts w:ascii="Times New Roman"/>
                <w:b w:val="false"/>
                <w:i w:val="false"/>
                <w:color w:val="000000"/>
                <w:sz w:val="20"/>
              </w:rPr>
              <w:t>мемлекеттік саясатты іске</w:t>
            </w:r>
            <w:r>
              <w:br/>
            </w:r>
            <w:r>
              <w:rPr>
                <w:rFonts w:ascii="Times New Roman"/>
                <w:b w:val="false"/>
                <w:i w:val="false"/>
                <w:color w:val="000000"/>
                <w:sz w:val="20"/>
              </w:rPr>
              <w:t>
</w:t>
            </w:r>
            <w:r>
              <w:rPr>
                <w:rFonts w:ascii="Times New Roman"/>
                <w:b w:val="false"/>
                <w:i w:val="false"/>
                <w:color w:val="000000"/>
                <w:sz w:val="20"/>
              </w:rPr>
              <w:t>асыру бойынша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4810</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шаруашылық, су, орман,</w:t>
            </w:r>
            <w:r>
              <w:br/>
            </w:r>
            <w:r>
              <w:rPr>
                <w:rFonts w:ascii="Times New Roman"/>
                <w:b w:val="false"/>
                <w:i w:val="false"/>
                <w:color w:val="000000"/>
                <w:sz w:val="20"/>
              </w:rPr>
              <w:t>
</w:t>
            </w:r>
            <w:r>
              <w:rPr>
                <w:rFonts w:ascii="Times New Roman"/>
                <w:b w:val="false"/>
                <w:i w:val="false"/>
                <w:color w:val="000000"/>
                <w:sz w:val="20"/>
              </w:rPr>
              <w:t>балық шаруашылығы, қоршаған</w:t>
            </w:r>
            <w:r>
              <w:br/>
            </w:r>
            <w:r>
              <w:rPr>
                <w:rFonts w:ascii="Times New Roman"/>
                <w:b w:val="false"/>
                <w:i w:val="false"/>
                <w:color w:val="000000"/>
                <w:sz w:val="20"/>
              </w:rPr>
              <w:t>
</w:t>
            </w:r>
            <w:r>
              <w:rPr>
                <w:rFonts w:ascii="Times New Roman"/>
                <w:b w:val="false"/>
                <w:i w:val="false"/>
                <w:color w:val="000000"/>
                <w:sz w:val="20"/>
              </w:rPr>
              <w:t>ортаны қорғау және жер</w:t>
            </w:r>
            <w:r>
              <w:br/>
            </w:r>
            <w:r>
              <w:rPr>
                <w:rFonts w:ascii="Times New Roman"/>
                <w:b w:val="false"/>
                <w:i w:val="false"/>
                <w:color w:val="000000"/>
                <w:sz w:val="20"/>
              </w:rPr>
              <w:t>
</w:t>
            </w:r>
            <w:r>
              <w:rPr>
                <w:rFonts w:ascii="Times New Roman"/>
                <w:b w:val="false"/>
                <w:i w:val="false"/>
                <w:color w:val="000000"/>
                <w:sz w:val="20"/>
              </w:rPr>
              <w:t>қатынастары саласындағы басқа</w:t>
            </w:r>
            <w:r>
              <w:br/>
            </w:r>
            <w:r>
              <w:rPr>
                <w:rFonts w:ascii="Times New Roman"/>
                <w:b w:val="false"/>
                <w:i w:val="false"/>
                <w:color w:val="000000"/>
                <w:sz w:val="20"/>
              </w:rPr>
              <w:t>
</w:t>
            </w:r>
            <w:r>
              <w:rPr>
                <w:rFonts w:ascii="Times New Roman"/>
                <w:b w:val="false"/>
                <w:i w:val="false"/>
                <w:color w:val="000000"/>
                <w:sz w:val="20"/>
              </w:rPr>
              <w:t>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10136</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мәдениет және</w:t>
            </w:r>
            <w:r>
              <w:br/>
            </w:r>
            <w:r>
              <w:rPr>
                <w:rFonts w:ascii="Times New Roman"/>
                <w:b w:val="false"/>
                <w:i w:val="false"/>
                <w:color w:val="000000"/>
                <w:sz w:val="20"/>
              </w:rPr>
              <w:t>
</w:t>
            </w:r>
            <w:r>
              <w:rPr>
                <w:rFonts w:ascii="Times New Roman"/>
                <w:b w:val="false"/>
                <w:i w:val="false"/>
                <w:color w:val="000000"/>
                <w:sz w:val="20"/>
              </w:rPr>
              <w:t>тілдерді дамыту бөлімі</w:t>
            </w:r>
            <w:r>
              <w:br/>
            </w:r>
            <w:r>
              <w:rPr>
                <w:rFonts w:ascii="Times New Roman"/>
                <w:b w:val="false"/>
                <w:i w:val="false"/>
                <w:color w:val="000000"/>
                <w:sz w:val="20"/>
              </w:rPr>
              <w:t>
</w:t>
            </w:r>
            <w:r>
              <w:rPr>
                <w:rFonts w:ascii="Times New Roman"/>
                <w:b w:val="false"/>
                <w:i w:val="false"/>
                <w:color w:val="000000"/>
                <w:sz w:val="20"/>
              </w:rPr>
              <w:t>(облыстық маңызы бар қала)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4500</w:t>
            </w:r>
          </w:p>
        </w:tc>
      </w:tr>
      <w:tr>
        <w:trPr>
          <w:trHeight w:val="14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Кенттерде, ауылдарда</w:t>
            </w:r>
            <w:r>
              <w:br/>
            </w:r>
            <w:r>
              <w:rPr>
                <w:rFonts w:ascii="Times New Roman"/>
                <w:b w:val="false"/>
                <w:i w:val="false"/>
                <w:color w:val="000000"/>
                <w:sz w:val="20"/>
              </w:rPr>
              <w:t>
</w:t>
            </w:r>
            <w:r>
              <w:rPr>
                <w:rFonts w:ascii="Times New Roman"/>
                <w:b w:val="false"/>
                <w:i w:val="false"/>
                <w:color w:val="000000"/>
                <w:sz w:val="20"/>
              </w:rPr>
              <w:t>(селоларда), ауылдық (селолық)</w:t>
            </w:r>
            <w:r>
              <w:br/>
            </w:r>
            <w:r>
              <w:rPr>
                <w:rFonts w:ascii="Times New Roman"/>
                <w:b w:val="false"/>
                <w:i w:val="false"/>
                <w:color w:val="000000"/>
                <w:sz w:val="20"/>
              </w:rPr>
              <w:t>
</w:t>
            </w:r>
            <w:r>
              <w:rPr>
                <w:rFonts w:ascii="Times New Roman"/>
                <w:b w:val="false"/>
                <w:i w:val="false"/>
                <w:color w:val="000000"/>
                <w:sz w:val="20"/>
              </w:rPr>
              <w:t>округтерде өңірлік жұмыспен</w:t>
            </w:r>
            <w:r>
              <w:br/>
            </w:r>
            <w:r>
              <w:rPr>
                <w:rFonts w:ascii="Times New Roman"/>
                <w:b w:val="false"/>
                <w:i w:val="false"/>
                <w:color w:val="000000"/>
                <w:sz w:val="20"/>
              </w:rPr>
              <w:t>
</w:t>
            </w:r>
            <w:r>
              <w:rPr>
                <w:rFonts w:ascii="Times New Roman"/>
                <w:b w:val="false"/>
                <w:i w:val="false"/>
                <w:color w:val="000000"/>
                <w:sz w:val="20"/>
              </w:rPr>
              <w:t>қамту және кадрларды қайта</w:t>
            </w:r>
            <w:r>
              <w:br/>
            </w:r>
            <w:r>
              <w:rPr>
                <w:rFonts w:ascii="Times New Roman"/>
                <w:b w:val="false"/>
                <w:i w:val="false"/>
                <w:color w:val="000000"/>
                <w:sz w:val="20"/>
              </w:rPr>
              <w:t>
</w:t>
            </w:r>
            <w:r>
              <w:rPr>
                <w:rFonts w:ascii="Times New Roman"/>
                <w:b w:val="false"/>
                <w:i w:val="false"/>
                <w:color w:val="000000"/>
                <w:sz w:val="20"/>
              </w:rPr>
              <w:t>даярлау стратегиясын іске</w:t>
            </w:r>
            <w:r>
              <w:br/>
            </w:r>
            <w:r>
              <w:rPr>
                <w:rFonts w:ascii="Times New Roman"/>
                <w:b w:val="false"/>
                <w:i w:val="false"/>
                <w:color w:val="000000"/>
                <w:sz w:val="20"/>
              </w:rPr>
              <w:t>
</w:t>
            </w:r>
            <w:r>
              <w:rPr>
                <w:rFonts w:ascii="Times New Roman"/>
                <w:b w:val="false"/>
                <w:i w:val="false"/>
                <w:color w:val="000000"/>
                <w:sz w:val="20"/>
              </w:rPr>
              <w:t>асыру шеңберінде басымды</w:t>
            </w:r>
            <w:r>
              <w:br/>
            </w:r>
            <w:r>
              <w:rPr>
                <w:rFonts w:ascii="Times New Roman"/>
                <w:b w:val="false"/>
                <w:i w:val="false"/>
                <w:color w:val="000000"/>
                <w:sz w:val="20"/>
              </w:rPr>
              <w:t>
</w:t>
            </w:r>
            <w:r>
              <w:rPr>
                <w:rFonts w:ascii="Times New Roman"/>
                <w:b w:val="false"/>
                <w:i w:val="false"/>
                <w:color w:val="000000"/>
                <w:sz w:val="20"/>
              </w:rPr>
              <w:t>әлеуметтік жобаларды</w:t>
            </w:r>
            <w:r>
              <w:br/>
            </w:r>
            <w:r>
              <w:rPr>
                <w:rFonts w:ascii="Times New Roman"/>
                <w:b w:val="false"/>
                <w:i w:val="false"/>
                <w:color w:val="000000"/>
                <w:sz w:val="20"/>
              </w:rPr>
              <w:t>
</w:t>
            </w:r>
            <w:r>
              <w:rPr>
                <w:rFonts w:ascii="Times New Roman"/>
                <w:b w:val="false"/>
                <w:i w:val="false"/>
                <w:color w:val="000000"/>
                <w:sz w:val="20"/>
              </w:rPr>
              <w:t>қаржыландыру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4500</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ауыл шаруашылығы</w:t>
            </w:r>
            <w:r>
              <w:br/>
            </w:r>
            <w:r>
              <w:rPr>
                <w:rFonts w:ascii="Times New Roman"/>
                <w:b w:val="false"/>
                <w:i w:val="false"/>
                <w:color w:val="000000"/>
                <w:sz w:val="20"/>
              </w:rPr>
              <w:t>
</w:t>
            </w:r>
            <w:r>
              <w:rPr>
                <w:rFonts w:ascii="Times New Roman"/>
                <w:b w:val="false"/>
                <w:i w:val="false"/>
                <w:color w:val="000000"/>
                <w:sz w:val="20"/>
              </w:rPr>
              <w:t>бөлімі (облыстық маңызы бар</w:t>
            </w:r>
            <w:r>
              <w:br/>
            </w:r>
            <w:r>
              <w:rPr>
                <w:rFonts w:ascii="Times New Roman"/>
                <w:b w:val="false"/>
                <w:i w:val="false"/>
                <w:color w:val="000000"/>
                <w:sz w:val="20"/>
              </w:rPr>
              <w:t>
</w:t>
            </w:r>
            <w:r>
              <w:rPr>
                <w:rFonts w:ascii="Times New Roman"/>
                <w:b w:val="false"/>
                <w:i w:val="false"/>
                <w:color w:val="000000"/>
                <w:sz w:val="20"/>
              </w:rPr>
              <w:t>қала)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5636</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Эпизоотияға қарсы іс-шаралар</w:t>
            </w:r>
            <w:r>
              <w:br/>
            </w:r>
            <w:r>
              <w:rPr>
                <w:rFonts w:ascii="Times New Roman"/>
                <w:b w:val="false"/>
                <w:i w:val="false"/>
                <w:color w:val="000000"/>
                <w:sz w:val="20"/>
              </w:rPr>
              <w:t>
</w:t>
            </w:r>
            <w:r>
              <w:rPr>
                <w:rFonts w:ascii="Times New Roman"/>
                <w:b w:val="false"/>
                <w:i w:val="false"/>
                <w:color w:val="000000"/>
                <w:sz w:val="20"/>
              </w:rPr>
              <w:t>жүргізу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5636</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w:t>
            </w:r>
            <w:r>
              <w:rPr>
                <w:rFonts w:ascii="Times New Roman"/>
                <w:b w:val="false"/>
                <w:i w:val="false"/>
                <w:color w:val="000000"/>
                <w:sz w:val="20"/>
              </w:rPr>
              <w:t>құрылысы және құрылыс қызметі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9259</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w:t>
            </w:r>
            <w:r>
              <w:rPr>
                <w:rFonts w:ascii="Times New Roman"/>
                <w:b w:val="false"/>
                <w:i w:val="false"/>
                <w:color w:val="000000"/>
                <w:sz w:val="20"/>
              </w:rPr>
              <w:t>құрылыс қызметі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9259</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құрылыс бөлімі</w:t>
            </w:r>
            <w:r>
              <w:br/>
            </w:r>
            <w:r>
              <w:rPr>
                <w:rFonts w:ascii="Times New Roman"/>
                <w:b w:val="false"/>
                <w:i w:val="false"/>
                <w:color w:val="000000"/>
                <w:sz w:val="20"/>
              </w:rPr>
              <w:t>
</w:t>
            </w:r>
            <w:r>
              <w:rPr>
                <w:rFonts w:ascii="Times New Roman"/>
                <w:b w:val="false"/>
                <w:i w:val="false"/>
                <w:color w:val="000000"/>
                <w:sz w:val="20"/>
              </w:rPr>
              <w:t>(облыстық маңызы бар қала)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4827</w:t>
            </w:r>
          </w:p>
        </w:tc>
      </w:tr>
      <w:tr>
        <w:trPr>
          <w:trHeight w:val="8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 аясында жергілікті</w:t>
            </w:r>
            <w:r>
              <w:br/>
            </w:r>
            <w:r>
              <w:rPr>
                <w:rFonts w:ascii="Times New Roman"/>
                <w:b w:val="false"/>
                <w:i w:val="false"/>
                <w:color w:val="000000"/>
                <w:sz w:val="20"/>
              </w:rPr>
              <w:t>
</w:t>
            </w:r>
            <w:r>
              <w:rPr>
                <w:rFonts w:ascii="Times New Roman"/>
                <w:b w:val="false"/>
                <w:i w:val="false"/>
                <w:color w:val="000000"/>
                <w:sz w:val="20"/>
              </w:rPr>
              <w:t>деңгейде мемлекеттік саясатты</w:t>
            </w:r>
            <w:r>
              <w:br/>
            </w:r>
            <w:r>
              <w:rPr>
                <w:rFonts w:ascii="Times New Roman"/>
                <w:b w:val="false"/>
                <w:i w:val="false"/>
                <w:color w:val="000000"/>
                <w:sz w:val="20"/>
              </w:rPr>
              <w:t>
</w:t>
            </w:r>
            <w:r>
              <w:rPr>
                <w:rFonts w:ascii="Times New Roman"/>
                <w:b w:val="false"/>
                <w:i w:val="false"/>
                <w:color w:val="000000"/>
                <w:sz w:val="20"/>
              </w:rPr>
              <w:t>іске асыру бойынша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4827</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сәулет және қала</w:t>
            </w:r>
            <w:r>
              <w:br/>
            </w:r>
            <w:r>
              <w:rPr>
                <w:rFonts w:ascii="Times New Roman"/>
                <w:b w:val="false"/>
                <w:i w:val="false"/>
                <w:color w:val="000000"/>
                <w:sz w:val="20"/>
              </w:rPr>
              <w:t>
</w:t>
            </w:r>
            <w:r>
              <w:rPr>
                <w:rFonts w:ascii="Times New Roman"/>
                <w:b w:val="false"/>
                <w:i w:val="false"/>
                <w:color w:val="000000"/>
                <w:sz w:val="20"/>
              </w:rPr>
              <w:t>құрылысы бөлімі (облыстық</w:t>
            </w:r>
            <w:r>
              <w:br/>
            </w:r>
            <w:r>
              <w:rPr>
                <w:rFonts w:ascii="Times New Roman"/>
                <w:b w:val="false"/>
                <w:i w:val="false"/>
                <w:color w:val="000000"/>
                <w:sz w:val="20"/>
              </w:rPr>
              <w:t>
</w:t>
            </w:r>
            <w:r>
              <w:rPr>
                <w:rFonts w:ascii="Times New Roman"/>
                <w:b w:val="false"/>
                <w:i w:val="false"/>
                <w:color w:val="000000"/>
                <w:sz w:val="20"/>
              </w:rPr>
              <w:t>маңызы бар қала)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4432</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сәулет және қала</w:t>
            </w:r>
            <w:r>
              <w:br/>
            </w:r>
            <w:r>
              <w:rPr>
                <w:rFonts w:ascii="Times New Roman"/>
                <w:b w:val="false"/>
                <w:i w:val="false"/>
                <w:color w:val="000000"/>
                <w:sz w:val="20"/>
              </w:rPr>
              <w:t>
</w:t>
            </w:r>
            <w:r>
              <w:rPr>
                <w:rFonts w:ascii="Times New Roman"/>
                <w:b w:val="false"/>
                <w:i w:val="false"/>
                <w:color w:val="000000"/>
                <w:sz w:val="20"/>
              </w:rPr>
              <w:t>құрылысы бөлімінің қызметін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4432</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және коммуникация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69516</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Автомобилдік көлік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69516</w:t>
            </w:r>
          </w:p>
        </w:tc>
      </w:tr>
      <w:tr>
        <w:trPr>
          <w:trHeight w:val="8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w:t>
            </w:r>
            <w:r>
              <w:rPr>
                <w:rFonts w:ascii="Times New Roman"/>
                <w:b w:val="false"/>
                <w:i w:val="false"/>
                <w:color w:val="000000"/>
                <w:sz w:val="20"/>
              </w:rPr>
              <w:t>маңызы бар қаладағы, ауылдың</w:t>
            </w:r>
            <w:r>
              <w:br/>
            </w:r>
            <w:r>
              <w:rPr>
                <w:rFonts w:ascii="Times New Roman"/>
                <w:b w:val="false"/>
                <w:i w:val="false"/>
                <w:color w:val="000000"/>
                <w:sz w:val="20"/>
              </w:rPr>
              <w:t>
</w:t>
            </w:r>
            <w:r>
              <w:rPr>
                <w:rFonts w:ascii="Times New Roman"/>
                <w:b w:val="false"/>
                <w:i w:val="false"/>
                <w:color w:val="000000"/>
                <w:sz w:val="20"/>
              </w:rPr>
              <w:t>(село), ауылдық (селолық)</w:t>
            </w:r>
            <w:r>
              <w:br/>
            </w:r>
            <w:r>
              <w:rPr>
                <w:rFonts w:ascii="Times New Roman"/>
                <w:b w:val="false"/>
                <w:i w:val="false"/>
                <w:color w:val="000000"/>
                <w:sz w:val="20"/>
              </w:rPr>
              <w:t>
</w:t>
            </w:r>
            <w:r>
              <w:rPr>
                <w:rFonts w:ascii="Times New Roman"/>
                <w:b w:val="false"/>
                <w:i w:val="false"/>
                <w:color w:val="000000"/>
                <w:sz w:val="20"/>
              </w:rPr>
              <w:t>округтерінің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2570</w:t>
            </w:r>
          </w:p>
        </w:tc>
      </w:tr>
      <w:tr>
        <w:trPr>
          <w:trHeight w:val="11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w:t>
            </w:r>
            <w:r>
              <w:rPr>
                <w:rFonts w:ascii="Times New Roman"/>
                <w:b w:val="false"/>
                <w:i w:val="false"/>
                <w:color w:val="000000"/>
                <w:sz w:val="20"/>
              </w:rPr>
              <w:t>маңызы бар қаладағы, ауылдың</w:t>
            </w:r>
            <w:r>
              <w:br/>
            </w:r>
            <w:r>
              <w:rPr>
                <w:rFonts w:ascii="Times New Roman"/>
                <w:b w:val="false"/>
                <w:i w:val="false"/>
                <w:color w:val="000000"/>
                <w:sz w:val="20"/>
              </w:rPr>
              <w:t>
</w:t>
            </w:r>
            <w:r>
              <w:rPr>
                <w:rFonts w:ascii="Times New Roman"/>
                <w:b w:val="false"/>
                <w:i w:val="false"/>
                <w:color w:val="000000"/>
                <w:sz w:val="20"/>
              </w:rPr>
              <w:t>(село), ауылдық (селолық)</w:t>
            </w:r>
            <w:r>
              <w:br/>
            </w:r>
            <w:r>
              <w:rPr>
                <w:rFonts w:ascii="Times New Roman"/>
                <w:b w:val="false"/>
                <w:i w:val="false"/>
                <w:color w:val="000000"/>
                <w:sz w:val="20"/>
              </w:rPr>
              <w:t>
</w:t>
            </w:r>
            <w:r>
              <w:rPr>
                <w:rFonts w:ascii="Times New Roman"/>
                <w:b w:val="false"/>
                <w:i w:val="false"/>
                <w:color w:val="000000"/>
                <w:sz w:val="20"/>
              </w:rPr>
              <w:t>округтердегі автомобиль</w:t>
            </w:r>
            <w:r>
              <w:br/>
            </w:r>
            <w:r>
              <w:rPr>
                <w:rFonts w:ascii="Times New Roman"/>
                <w:b w:val="false"/>
                <w:i w:val="false"/>
                <w:color w:val="000000"/>
                <w:sz w:val="20"/>
              </w:rPr>
              <w:t>
</w:t>
            </w:r>
            <w:r>
              <w:rPr>
                <w:rFonts w:ascii="Times New Roman"/>
                <w:b w:val="false"/>
                <w:i w:val="false"/>
                <w:color w:val="000000"/>
                <w:sz w:val="20"/>
              </w:rPr>
              <w:t>жолдарының қызметін қамтамасыз</w:t>
            </w:r>
            <w:r>
              <w:br/>
            </w:r>
            <w:r>
              <w:rPr>
                <w:rFonts w:ascii="Times New Roman"/>
                <w:b w:val="false"/>
                <w:i w:val="false"/>
                <w:color w:val="000000"/>
                <w:sz w:val="20"/>
              </w:rPr>
              <w:t>
</w:t>
            </w:r>
            <w:r>
              <w:rPr>
                <w:rFonts w:ascii="Times New Roman"/>
                <w:b w:val="false"/>
                <w:i w:val="false"/>
                <w:color w:val="000000"/>
                <w:sz w:val="20"/>
              </w:rPr>
              <w:t>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2570</w:t>
            </w:r>
          </w:p>
        </w:tc>
      </w:tr>
      <w:tr>
        <w:trPr>
          <w:trHeight w:val="8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w:t>
            </w:r>
            <w:r>
              <w:rPr>
                <w:rFonts w:ascii="Times New Roman"/>
                <w:b w:val="false"/>
                <w:i w:val="false"/>
                <w:color w:val="000000"/>
                <w:sz w:val="20"/>
              </w:rPr>
              <w:t>шаруашылығы, жолаушылар</w:t>
            </w:r>
            <w:r>
              <w:br/>
            </w:r>
            <w:r>
              <w:rPr>
                <w:rFonts w:ascii="Times New Roman"/>
                <w:b w:val="false"/>
                <w:i w:val="false"/>
                <w:color w:val="000000"/>
                <w:sz w:val="20"/>
              </w:rPr>
              <w:t>
</w:t>
            </w:r>
            <w:r>
              <w:rPr>
                <w:rFonts w:ascii="Times New Roman"/>
                <w:b w:val="false"/>
                <w:i w:val="false"/>
                <w:color w:val="000000"/>
                <w:sz w:val="20"/>
              </w:rPr>
              <w:t>автокөлігі және автомобиль</w:t>
            </w:r>
            <w:r>
              <w:br/>
            </w:r>
            <w:r>
              <w:rPr>
                <w:rFonts w:ascii="Times New Roman"/>
                <w:b w:val="false"/>
                <w:i w:val="false"/>
                <w:color w:val="000000"/>
                <w:sz w:val="20"/>
              </w:rPr>
              <w:t>
</w:t>
            </w:r>
            <w:r>
              <w:rPr>
                <w:rFonts w:ascii="Times New Roman"/>
                <w:b w:val="false"/>
                <w:i w:val="false"/>
                <w:color w:val="000000"/>
                <w:sz w:val="20"/>
              </w:rPr>
              <w:t>жолдары бөлімі (облыстық</w:t>
            </w:r>
            <w:r>
              <w:br/>
            </w:r>
            <w:r>
              <w:rPr>
                <w:rFonts w:ascii="Times New Roman"/>
                <w:b w:val="false"/>
                <w:i w:val="false"/>
                <w:color w:val="000000"/>
                <w:sz w:val="20"/>
              </w:rPr>
              <w:t>
</w:t>
            </w:r>
            <w:r>
              <w:rPr>
                <w:rFonts w:ascii="Times New Roman"/>
                <w:b w:val="false"/>
                <w:i w:val="false"/>
                <w:color w:val="000000"/>
                <w:sz w:val="20"/>
              </w:rPr>
              <w:t>маңызы бар қала)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66946</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жолдарының қызметін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66946</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12239</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r>
              <w:rPr>
                <w:rFonts w:ascii="Times New Roman"/>
                <w:b w:val="false"/>
                <w:i w:val="false"/>
                <w:color w:val="000000"/>
                <w:sz w:val="20"/>
              </w:rPr>
              <w:t>және бәсекелестікті қорғау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4535</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кәсіпкерлік бөлімі</w:t>
            </w:r>
            <w:r>
              <w:br/>
            </w:r>
            <w:r>
              <w:rPr>
                <w:rFonts w:ascii="Times New Roman"/>
                <w:b w:val="false"/>
                <w:i w:val="false"/>
                <w:color w:val="000000"/>
                <w:sz w:val="20"/>
              </w:rPr>
              <w:t>
</w:t>
            </w:r>
            <w:r>
              <w:rPr>
                <w:rFonts w:ascii="Times New Roman"/>
                <w:b w:val="false"/>
                <w:i w:val="false"/>
                <w:color w:val="000000"/>
                <w:sz w:val="20"/>
              </w:rPr>
              <w:t>(облыстық маңызы бар қала)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4535</w:t>
            </w:r>
          </w:p>
        </w:tc>
      </w:tr>
      <w:tr>
        <w:trPr>
          <w:trHeight w:val="8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және өнеркәсіпті</w:t>
            </w:r>
            <w:r>
              <w:br/>
            </w:r>
            <w:r>
              <w:rPr>
                <w:rFonts w:ascii="Times New Roman"/>
                <w:b w:val="false"/>
                <w:i w:val="false"/>
                <w:color w:val="000000"/>
                <w:sz w:val="20"/>
              </w:rPr>
              <w:t>
</w:t>
            </w:r>
            <w:r>
              <w:rPr>
                <w:rFonts w:ascii="Times New Roman"/>
                <w:b w:val="false"/>
                <w:i w:val="false"/>
                <w:color w:val="000000"/>
                <w:sz w:val="20"/>
              </w:rPr>
              <w:t>дамыту аясында жергілікті</w:t>
            </w:r>
            <w:r>
              <w:br/>
            </w:r>
            <w:r>
              <w:rPr>
                <w:rFonts w:ascii="Times New Roman"/>
                <w:b w:val="false"/>
                <w:i w:val="false"/>
                <w:color w:val="000000"/>
                <w:sz w:val="20"/>
              </w:rPr>
              <w:t>
</w:t>
            </w:r>
            <w:r>
              <w:rPr>
                <w:rFonts w:ascii="Times New Roman"/>
                <w:b w:val="false"/>
                <w:i w:val="false"/>
                <w:color w:val="000000"/>
                <w:sz w:val="20"/>
              </w:rPr>
              <w:t>деңгейде мемлекеттік саясатты</w:t>
            </w:r>
            <w:r>
              <w:br/>
            </w:r>
            <w:r>
              <w:rPr>
                <w:rFonts w:ascii="Times New Roman"/>
                <w:b w:val="false"/>
                <w:i w:val="false"/>
                <w:color w:val="000000"/>
                <w:sz w:val="20"/>
              </w:rPr>
              <w:t>
</w:t>
            </w:r>
            <w:r>
              <w:rPr>
                <w:rFonts w:ascii="Times New Roman"/>
                <w:b w:val="false"/>
                <w:i w:val="false"/>
                <w:color w:val="000000"/>
                <w:sz w:val="20"/>
              </w:rPr>
              <w:t>іске асыру бойынша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4535</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7704</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қаржы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2620</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жергілікті атқарушы</w:t>
            </w:r>
            <w:r>
              <w:br/>
            </w:r>
            <w:r>
              <w:rPr>
                <w:rFonts w:ascii="Times New Roman"/>
                <w:b w:val="false"/>
                <w:i w:val="false"/>
                <w:color w:val="000000"/>
                <w:sz w:val="20"/>
              </w:rPr>
              <w:t>
</w:t>
            </w:r>
            <w:r>
              <w:rPr>
                <w:rFonts w:ascii="Times New Roman"/>
                <w:b w:val="false"/>
                <w:i w:val="false"/>
                <w:color w:val="000000"/>
                <w:sz w:val="20"/>
              </w:rPr>
              <w:t>органдарының резерві (облыстық</w:t>
            </w:r>
            <w:r>
              <w:br/>
            </w:r>
            <w:r>
              <w:rPr>
                <w:rFonts w:ascii="Times New Roman"/>
                <w:b w:val="false"/>
                <w:i w:val="false"/>
                <w:color w:val="000000"/>
                <w:sz w:val="20"/>
              </w:rPr>
              <w:t>
</w:t>
            </w:r>
            <w:r>
              <w:rPr>
                <w:rFonts w:ascii="Times New Roman"/>
                <w:b w:val="false"/>
                <w:i w:val="false"/>
                <w:color w:val="000000"/>
                <w:sz w:val="20"/>
              </w:rPr>
              <w:t>маңызы бар қала)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2620</w:t>
            </w:r>
          </w:p>
        </w:tc>
      </w:tr>
      <w:tr>
        <w:trPr>
          <w:trHeight w:val="8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w:t>
            </w:r>
            <w:r>
              <w:rPr>
                <w:rFonts w:ascii="Times New Roman"/>
                <w:b w:val="false"/>
                <w:i w:val="false"/>
                <w:color w:val="000000"/>
                <w:sz w:val="20"/>
              </w:rPr>
              <w:t>шаруашылығы, жолаушылар</w:t>
            </w:r>
            <w:r>
              <w:br/>
            </w:r>
            <w:r>
              <w:rPr>
                <w:rFonts w:ascii="Times New Roman"/>
                <w:b w:val="false"/>
                <w:i w:val="false"/>
                <w:color w:val="000000"/>
                <w:sz w:val="20"/>
              </w:rPr>
              <w:t>
</w:t>
            </w:r>
            <w:r>
              <w:rPr>
                <w:rFonts w:ascii="Times New Roman"/>
                <w:b w:val="false"/>
                <w:i w:val="false"/>
                <w:color w:val="000000"/>
                <w:sz w:val="20"/>
              </w:rPr>
              <w:t>автокөлігі және автомобиль</w:t>
            </w:r>
            <w:r>
              <w:br/>
            </w:r>
            <w:r>
              <w:rPr>
                <w:rFonts w:ascii="Times New Roman"/>
                <w:b w:val="false"/>
                <w:i w:val="false"/>
                <w:color w:val="000000"/>
                <w:sz w:val="20"/>
              </w:rPr>
              <w:t>
</w:t>
            </w:r>
            <w:r>
              <w:rPr>
                <w:rFonts w:ascii="Times New Roman"/>
                <w:b w:val="false"/>
                <w:i w:val="false"/>
                <w:color w:val="000000"/>
                <w:sz w:val="20"/>
              </w:rPr>
              <w:t>жолдары бөлімі (облыстық</w:t>
            </w:r>
            <w:r>
              <w:br/>
            </w:r>
            <w:r>
              <w:rPr>
                <w:rFonts w:ascii="Times New Roman"/>
                <w:b w:val="false"/>
                <w:i w:val="false"/>
                <w:color w:val="000000"/>
                <w:sz w:val="20"/>
              </w:rPr>
              <w:t>
</w:t>
            </w:r>
            <w:r>
              <w:rPr>
                <w:rFonts w:ascii="Times New Roman"/>
                <w:b w:val="false"/>
                <w:i w:val="false"/>
                <w:color w:val="000000"/>
                <w:sz w:val="20"/>
              </w:rPr>
              <w:t>маңызы бар қала)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5084</w:t>
            </w:r>
          </w:p>
        </w:tc>
      </w:tr>
      <w:tr>
        <w:trPr>
          <w:trHeight w:val="11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w:t>
            </w:r>
            <w:r>
              <w:rPr>
                <w:rFonts w:ascii="Times New Roman"/>
                <w:b w:val="false"/>
                <w:i w:val="false"/>
                <w:color w:val="000000"/>
                <w:sz w:val="20"/>
              </w:rPr>
              <w:t>шаруашылығы, жолаушылар</w:t>
            </w:r>
            <w:r>
              <w:br/>
            </w:r>
            <w:r>
              <w:rPr>
                <w:rFonts w:ascii="Times New Roman"/>
                <w:b w:val="false"/>
                <w:i w:val="false"/>
                <w:color w:val="000000"/>
                <w:sz w:val="20"/>
              </w:rPr>
              <w:t>
</w:t>
            </w:r>
            <w:r>
              <w:rPr>
                <w:rFonts w:ascii="Times New Roman"/>
                <w:b w:val="false"/>
                <w:i w:val="false"/>
                <w:color w:val="000000"/>
                <w:sz w:val="20"/>
              </w:rPr>
              <w:t>автокөлігі және автомобиль</w:t>
            </w:r>
            <w:r>
              <w:br/>
            </w:r>
            <w:r>
              <w:rPr>
                <w:rFonts w:ascii="Times New Roman"/>
                <w:b w:val="false"/>
                <w:i w:val="false"/>
                <w:color w:val="000000"/>
                <w:sz w:val="20"/>
              </w:rPr>
              <w:t>
</w:t>
            </w:r>
            <w:r>
              <w:rPr>
                <w:rFonts w:ascii="Times New Roman"/>
                <w:b w:val="false"/>
                <w:i w:val="false"/>
                <w:color w:val="000000"/>
                <w:sz w:val="20"/>
              </w:rPr>
              <w:t>жолдары аясында жергілікті</w:t>
            </w:r>
            <w:r>
              <w:br/>
            </w:r>
            <w:r>
              <w:rPr>
                <w:rFonts w:ascii="Times New Roman"/>
                <w:b w:val="false"/>
                <w:i w:val="false"/>
                <w:color w:val="000000"/>
                <w:sz w:val="20"/>
              </w:rPr>
              <w:t>
</w:t>
            </w:r>
            <w:r>
              <w:rPr>
                <w:rFonts w:ascii="Times New Roman"/>
                <w:b w:val="false"/>
                <w:i w:val="false"/>
                <w:color w:val="000000"/>
                <w:sz w:val="20"/>
              </w:rPr>
              <w:t>деңгейде мемлекеттік саясатты</w:t>
            </w:r>
            <w:r>
              <w:br/>
            </w:r>
            <w:r>
              <w:rPr>
                <w:rFonts w:ascii="Times New Roman"/>
                <w:b w:val="false"/>
                <w:i w:val="false"/>
                <w:color w:val="000000"/>
                <w:sz w:val="20"/>
              </w:rPr>
              <w:t>
</w:t>
            </w:r>
            <w:r>
              <w:rPr>
                <w:rFonts w:ascii="Times New Roman"/>
                <w:b w:val="false"/>
                <w:i w:val="false"/>
                <w:color w:val="000000"/>
                <w:sz w:val="20"/>
              </w:rPr>
              <w:t>іске асыру бойынша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5084</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56689,8</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56689,8</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қаржы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56689,8</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пайдаланылмаған</w:t>
            </w:r>
            <w:r>
              <w:br/>
            </w:r>
            <w:r>
              <w:rPr>
                <w:rFonts w:ascii="Times New Roman"/>
                <w:b w:val="false"/>
                <w:i w:val="false"/>
                <w:color w:val="000000"/>
                <w:sz w:val="20"/>
              </w:rPr>
              <w:t>
</w:t>
            </w:r>
            <w:r>
              <w:rPr>
                <w:rFonts w:ascii="Times New Roman"/>
                <w:b w:val="false"/>
                <w:i w:val="false"/>
                <w:color w:val="000000"/>
                <w:sz w:val="20"/>
              </w:rPr>
              <w:t>(толық пайдаланылмаған)</w:t>
            </w:r>
            <w:r>
              <w:br/>
            </w:r>
            <w:r>
              <w:rPr>
                <w:rFonts w:ascii="Times New Roman"/>
                <w:b w:val="false"/>
                <w:i w:val="false"/>
                <w:color w:val="000000"/>
                <w:sz w:val="20"/>
              </w:rPr>
              <w:t>
</w:t>
            </w:r>
            <w:r>
              <w:rPr>
                <w:rFonts w:ascii="Times New Roman"/>
                <w:b w:val="false"/>
                <w:i w:val="false"/>
                <w:color w:val="000000"/>
                <w:sz w:val="20"/>
              </w:rPr>
              <w:t>трансферттерді қайтару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w:t>
            </w:r>
          </w:p>
        </w:tc>
      </w:tr>
      <w:tr>
        <w:trPr>
          <w:trHeight w:val="11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саласындағы еңбекақы</w:t>
            </w:r>
            <w:r>
              <w:br/>
            </w:r>
            <w:r>
              <w:rPr>
                <w:rFonts w:ascii="Times New Roman"/>
                <w:b w:val="false"/>
                <w:i w:val="false"/>
                <w:color w:val="000000"/>
                <w:sz w:val="20"/>
              </w:rPr>
              <w:t>
</w:t>
            </w:r>
            <w:r>
              <w:rPr>
                <w:rFonts w:ascii="Times New Roman"/>
                <w:b w:val="false"/>
                <w:i w:val="false"/>
                <w:color w:val="000000"/>
                <w:sz w:val="20"/>
              </w:rPr>
              <w:t>төлеу қорының өзгеруіне</w:t>
            </w:r>
            <w:r>
              <w:br/>
            </w:r>
            <w:r>
              <w:rPr>
                <w:rFonts w:ascii="Times New Roman"/>
                <w:b w:val="false"/>
                <w:i w:val="false"/>
                <w:color w:val="000000"/>
                <w:sz w:val="20"/>
              </w:rPr>
              <w:t>
</w:t>
            </w:r>
            <w:r>
              <w:rPr>
                <w:rFonts w:ascii="Times New Roman"/>
                <w:b w:val="false"/>
                <w:i w:val="false"/>
                <w:color w:val="000000"/>
                <w:sz w:val="20"/>
              </w:rPr>
              <w:t>байланысты жоғары тұрған</w:t>
            </w:r>
            <w:r>
              <w:br/>
            </w:r>
            <w:r>
              <w:rPr>
                <w:rFonts w:ascii="Times New Roman"/>
                <w:b w:val="false"/>
                <w:i w:val="false"/>
                <w:color w:val="000000"/>
                <w:sz w:val="20"/>
              </w:rPr>
              <w:t>
</w:t>
            </w:r>
            <w:r>
              <w:rPr>
                <w:rFonts w:ascii="Times New Roman"/>
                <w:b w:val="false"/>
                <w:i w:val="false"/>
                <w:color w:val="000000"/>
                <w:sz w:val="20"/>
              </w:rPr>
              <w:t>бюджеттерге берілетін ағымдағы</w:t>
            </w:r>
            <w:r>
              <w:br/>
            </w:r>
            <w:r>
              <w:rPr>
                <w:rFonts w:ascii="Times New Roman"/>
                <w:b w:val="false"/>
                <w:i w:val="false"/>
                <w:color w:val="000000"/>
                <w:sz w:val="20"/>
              </w:rPr>
              <w:t>
</w:t>
            </w:r>
            <w:r>
              <w:rPr>
                <w:rFonts w:ascii="Times New Roman"/>
                <w:b w:val="false"/>
                <w:i w:val="false"/>
                <w:color w:val="000000"/>
                <w:sz w:val="20"/>
              </w:rPr>
              <w:t>нысаналы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56685</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III. Таза бюджеттік несиелеу: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9785</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несиелер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9785</w:t>
            </w:r>
          </w:p>
        </w:tc>
      </w:tr>
      <w:tr>
        <w:trPr>
          <w:trHeight w:val="11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w:t>
            </w:r>
            <w:r>
              <w:rPr>
                <w:rFonts w:ascii="Times New Roman"/>
                <w:b w:val="false"/>
                <w:i w:val="false"/>
                <w:color w:val="000000"/>
                <w:sz w:val="20"/>
              </w:rPr>
              <w:t>шаруашылығы, ерекше қорғалатын</w:t>
            </w:r>
            <w:r>
              <w:br/>
            </w:r>
            <w:r>
              <w:rPr>
                <w:rFonts w:ascii="Times New Roman"/>
                <w:b w:val="false"/>
                <w:i w:val="false"/>
                <w:color w:val="000000"/>
                <w:sz w:val="20"/>
              </w:rPr>
              <w:t>
</w:t>
            </w:r>
            <w:r>
              <w:rPr>
                <w:rFonts w:ascii="Times New Roman"/>
                <w:b w:val="false"/>
                <w:i w:val="false"/>
                <w:color w:val="000000"/>
                <w:sz w:val="20"/>
              </w:rPr>
              <w:t>табиғи аумақтар, қоршаған</w:t>
            </w:r>
            <w:r>
              <w:br/>
            </w:r>
            <w:r>
              <w:rPr>
                <w:rFonts w:ascii="Times New Roman"/>
                <w:b w:val="false"/>
                <w:i w:val="false"/>
                <w:color w:val="000000"/>
                <w:sz w:val="20"/>
              </w:rPr>
              <w:t>
</w:t>
            </w:r>
            <w:r>
              <w:rPr>
                <w:rFonts w:ascii="Times New Roman"/>
                <w:b w:val="false"/>
                <w:i w:val="false"/>
                <w:color w:val="000000"/>
                <w:sz w:val="20"/>
              </w:rPr>
              <w:t>ортаны және жануарлар дүниесін</w:t>
            </w:r>
            <w:r>
              <w:br/>
            </w:r>
            <w:r>
              <w:rPr>
                <w:rFonts w:ascii="Times New Roman"/>
                <w:b w:val="false"/>
                <w:i w:val="false"/>
                <w:color w:val="000000"/>
                <w:sz w:val="20"/>
              </w:rPr>
              <w:t>
</w:t>
            </w:r>
            <w:r>
              <w:rPr>
                <w:rFonts w:ascii="Times New Roman"/>
                <w:b w:val="false"/>
                <w:i w:val="false"/>
                <w:color w:val="000000"/>
                <w:sz w:val="20"/>
              </w:rPr>
              <w:t>қорғау, жер қатынастары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9785</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9785</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ауыл шаруашылығы</w:t>
            </w:r>
            <w:r>
              <w:br/>
            </w:r>
            <w:r>
              <w:rPr>
                <w:rFonts w:ascii="Times New Roman"/>
                <w:b w:val="false"/>
                <w:i w:val="false"/>
                <w:color w:val="000000"/>
                <w:sz w:val="20"/>
              </w:rPr>
              <w:t>
</w:t>
            </w:r>
            <w:r>
              <w:rPr>
                <w:rFonts w:ascii="Times New Roman"/>
                <w:b w:val="false"/>
                <w:i w:val="false"/>
                <w:color w:val="000000"/>
                <w:sz w:val="20"/>
              </w:rPr>
              <w:t>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9785</w:t>
            </w:r>
          </w:p>
        </w:tc>
      </w:tr>
      <w:tr>
        <w:trPr>
          <w:trHeight w:val="11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елді мекендердің</w:t>
            </w:r>
            <w:r>
              <w:br/>
            </w:r>
            <w:r>
              <w:rPr>
                <w:rFonts w:ascii="Times New Roman"/>
                <w:b w:val="false"/>
                <w:i w:val="false"/>
                <w:color w:val="000000"/>
                <w:sz w:val="20"/>
              </w:rPr>
              <w:t>
</w:t>
            </w:r>
            <w:r>
              <w:rPr>
                <w:rFonts w:ascii="Times New Roman"/>
                <w:b w:val="false"/>
                <w:i w:val="false"/>
                <w:color w:val="000000"/>
                <w:sz w:val="20"/>
              </w:rPr>
              <w:t>әлеуметтік саласының</w:t>
            </w:r>
            <w:r>
              <w:br/>
            </w:r>
            <w:r>
              <w:rPr>
                <w:rFonts w:ascii="Times New Roman"/>
                <w:b w:val="false"/>
                <w:i w:val="false"/>
                <w:color w:val="000000"/>
                <w:sz w:val="20"/>
              </w:rPr>
              <w:t>
</w:t>
            </w:r>
            <w:r>
              <w:rPr>
                <w:rFonts w:ascii="Times New Roman"/>
                <w:b w:val="false"/>
                <w:i w:val="false"/>
                <w:color w:val="000000"/>
                <w:sz w:val="20"/>
              </w:rPr>
              <w:t>мамандарын әлеуметтік қолдау</w:t>
            </w:r>
            <w:r>
              <w:br/>
            </w:r>
            <w:r>
              <w:rPr>
                <w:rFonts w:ascii="Times New Roman"/>
                <w:b w:val="false"/>
                <w:i w:val="false"/>
                <w:color w:val="000000"/>
                <w:sz w:val="20"/>
              </w:rPr>
              <w:t>
</w:t>
            </w:r>
            <w:r>
              <w:rPr>
                <w:rFonts w:ascii="Times New Roman"/>
                <w:b w:val="false"/>
                <w:i w:val="false"/>
                <w:color w:val="000000"/>
                <w:sz w:val="20"/>
              </w:rPr>
              <w:t>шараларын іске асыру үшін</w:t>
            </w:r>
            <w:r>
              <w:br/>
            </w:r>
            <w:r>
              <w:rPr>
                <w:rFonts w:ascii="Times New Roman"/>
                <w:b w:val="false"/>
                <w:i w:val="false"/>
                <w:color w:val="000000"/>
                <w:sz w:val="20"/>
              </w:rPr>
              <w:t>
</w:t>
            </w:r>
            <w:r>
              <w:rPr>
                <w:rFonts w:ascii="Times New Roman"/>
                <w:b w:val="false"/>
                <w:i w:val="false"/>
                <w:color w:val="000000"/>
                <w:sz w:val="20"/>
              </w:rPr>
              <w:t>жергілікті атқарушы органдарға</w:t>
            </w:r>
            <w:r>
              <w:br/>
            </w:r>
            <w:r>
              <w:rPr>
                <w:rFonts w:ascii="Times New Roman"/>
                <w:b w:val="false"/>
                <w:i w:val="false"/>
                <w:color w:val="000000"/>
                <w:sz w:val="20"/>
              </w:rPr>
              <w:t>
</w:t>
            </w:r>
            <w:r>
              <w:rPr>
                <w:rFonts w:ascii="Times New Roman"/>
                <w:b w:val="false"/>
                <w:i w:val="false"/>
                <w:color w:val="000000"/>
                <w:sz w:val="20"/>
              </w:rPr>
              <w:t>берілетін бюджеттік кредиттер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9785</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несиелерді өтеу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IV. Қаржы активтерімен</w:t>
            </w:r>
            <w:r>
              <w:br/>
            </w:r>
            <w:r>
              <w:rPr>
                <w:rFonts w:ascii="Times New Roman"/>
                <w:b w:val="false"/>
                <w:i w:val="false"/>
                <w:color w:val="000000"/>
                <w:sz w:val="20"/>
              </w:rPr>
              <w:t>
</w:t>
            </w:r>
            <w:r>
              <w:rPr>
                <w:rFonts w:ascii="Times New Roman"/>
                <w:b w:val="false"/>
                <w:i w:val="false"/>
                <w:color w:val="000000"/>
                <w:sz w:val="20"/>
              </w:rPr>
              <w:t>операция бойынша сальдо</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4560</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активтерін сатып алу;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4560</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4560</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4560</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қаржы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4560</w:t>
            </w:r>
          </w:p>
        </w:tc>
      </w:tr>
      <w:tr>
        <w:trPr>
          <w:trHeight w:val="6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w:t>
            </w:r>
            <w:r>
              <w:rPr>
                <w:rFonts w:ascii="Times New Roman"/>
                <w:b w:val="false"/>
                <w:i w:val="false"/>
                <w:color w:val="000000"/>
                <w:sz w:val="20"/>
              </w:rPr>
              <w:t>капиталын қалыптастыру немесе</w:t>
            </w:r>
            <w:r>
              <w:br/>
            </w:r>
            <w:r>
              <w:rPr>
                <w:rFonts w:ascii="Times New Roman"/>
                <w:b w:val="false"/>
                <w:i w:val="false"/>
                <w:color w:val="000000"/>
                <w:sz w:val="20"/>
              </w:rPr>
              <w:t>
</w:t>
            </w:r>
            <w:r>
              <w:rPr>
                <w:rFonts w:ascii="Times New Roman"/>
                <w:b w:val="false"/>
                <w:i w:val="false"/>
                <w:color w:val="000000"/>
                <w:sz w:val="20"/>
              </w:rPr>
              <w:t>ұлғайту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4560</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активтерін сатудан</w:t>
            </w:r>
            <w:r>
              <w:br/>
            </w:r>
            <w:r>
              <w:rPr>
                <w:rFonts w:ascii="Times New Roman"/>
                <w:b w:val="false"/>
                <w:i w:val="false"/>
                <w:color w:val="000000"/>
                <w:sz w:val="20"/>
              </w:rPr>
              <w:t>
</w:t>
            </w:r>
            <w:r>
              <w:rPr>
                <w:rFonts w:ascii="Times New Roman"/>
                <w:b w:val="false"/>
                <w:i w:val="false"/>
                <w:color w:val="000000"/>
                <w:sz w:val="20"/>
              </w:rPr>
              <w:t>түсімдер;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V. Бюджет дефициті (профицит)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38944,1</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VI. Бюджет дефицитін</w:t>
            </w:r>
            <w:r>
              <w:br/>
            </w:r>
            <w:r>
              <w:rPr>
                <w:rFonts w:ascii="Times New Roman"/>
                <w:b w:val="false"/>
                <w:i w:val="false"/>
                <w:color w:val="000000"/>
                <w:sz w:val="20"/>
              </w:rPr>
              <w:t>
</w:t>
            </w:r>
            <w:r>
              <w:rPr>
                <w:rFonts w:ascii="Times New Roman"/>
                <w:b w:val="false"/>
                <w:i w:val="false"/>
                <w:color w:val="000000"/>
                <w:sz w:val="20"/>
              </w:rPr>
              <w:t>қаржыландыру (профицитті</w:t>
            </w:r>
            <w:r>
              <w:br/>
            </w:r>
            <w:r>
              <w:rPr>
                <w:rFonts w:ascii="Times New Roman"/>
                <w:b w:val="false"/>
                <w:i w:val="false"/>
                <w:color w:val="000000"/>
                <w:sz w:val="20"/>
              </w:rPr>
              <w:t>
</w:t>
            </w:r>
            <w:r>
              <w:rPr>
                <w:rFonts w:ascii="Times New Roman"/>
                <w:b w:val="false"/>
                <w:i w:val="false"/>
                <w:color w:val="000000"/>
                <w:sz w:val="20"/>
              </w:rPr>
              <w:t>пайдалану)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38944,1</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Қарыздардың түсуі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9785</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мемлекеттік қарыздар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9785</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Келісім-шарт қарыздары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9785</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Аудандағы жергілікті атқарушы</w:t>
            </w:r>
            <w:r>
              <w:br/>
            </w:r>
            <w:r>
              <w:rPr>
                <w:rFonts w:ascii="Times New Roman"/>
                <w:b w:val="false"/>
                <w:i w:val="false"/>
                <w:color w:val="000000"/>
                <w:sz w:val="20"/>
              </w:rPr>
              <w:t>
</w:t>
            </w:r>
            <w:r>
              <w:rPr>
                <w:rFonts w:ascii="Times New Roman"/>
                <w:b w:val="false"/>
                <w:i w:val="false"/>
                <w:color w:val="000000"/>
                <w:sz w:val="20"/>
              </w:rPr>
              <w:t>органдардан алатын қарыздар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9785</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Пайдаланудан қалған бюджеттік</w:t>
            </w:r>
            <w:r>
              <w:br/>
            </w:r>
            <w:r>
              <w:rPr>
                <w:rFonts w:ascii="Times New Roman"/>
                <w:b w:val="false"/>
                <w:i w:val="false"/>
                <w:color w:val="000000"/>
                <w:sz w:val="20"/>
              </w:rPr>
              <w:t>
</w:t>
            </w:r>
            <w:r>
              <w:rPr>
                <w:rFonts w:ascii="Times New Roman"/>
                <w:b w:val="false"/>
                <w:i w:val="false"/>
                <w:color w:val="000000"/>
                <w:sz w:val="20"/>
              </w:rPr>
              <w:t>қаржылар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29159,1</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Түскен қарыздар;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29159,1</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Қарыздарды өтеу;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29159,1</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Пайдалынылатын бюджет</w:t>
            </w:r>
            <w:r>
              <w:br/>
            </w:r>
            <w:r>
              <w:rPr>
                <w:rFonts w:ascii="Times New Roman"/>
                <w:b w:val="false"/>
                <w:i w:val="false"/>
                <w:color w:val="000000"/>
                <w:sz w:val="20"/>
              </w:rPr>
              <w:t>
</w:t>
            </w:r>
            <w:r>
              <w:rPr>
                <w:rFonts w:ascii="Times New Roman"/>
                <w:b w:val="false"/>
                <w:i w:val="false"/>
                <w:color w:val="000000"/>
                <w:sz w:val="20"/>
              </w:rPr>
              <w:t>қаражаттарының қалдықтары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29159,1</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15 қаңтардағы </w:t>
      </w:r>
      <w:r>
        <w:br/>
      </w:r>
      <w:r>
        <w:rPr>
          <w:rFonts w:ascii="Times New Roman"/>
          <w:b w:val="false"/>
          <w:i w:val="false"/>
          <w:color w:val="000000"/>
          <w:sz w:val="28"/>
        </w:rPr>
        <w:t xml:space="preserve">
№ 203 шешіміне 2 қосымша </w:t>
      </w:r>
    </w:p>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2009 жылғы 23 желтоқсандағы </w:t>
      </w:r>
      <w:r>
        <w:br/>
      </w:r>
      <w:r>
        <w:rPr>
          <w:rFonts w:ascii="Times New Roman"/>
          <w:b w:val="false"/>
          <w:i w:val="false"/>
          <w:color w:val="000000"/>
          <w:sz w:val="28"/>
        </w:rPr>
        <w:t xml:space="preserve">
№ 194 шешіміне 5 қосымша  </w:t>
      </w:r>
    </w:p>
    <w:p>
      <w:pPr>
        <w:spacing w:after="0"/>
        <w:ind w:left="0"/>
        <w:jc w:val="both"/>
      </w:pPr>
      <w:r>
        <w:rPr>
          <w:rFonts w:ascii="Times New Roman"/>
          <w:b/>
          <w:i w:val="false"/>
          <w:color w:val="000080"/>
          <w:sz w:val="28"/>
        </w:rPr>
        <w:t>2010 жылға арналған Алтынсарин ауданының ауыл (село),</w:t>
      </w:r>
      <w:r>
        <w:br/>
      </w:r>
      <w:r>
        <w:rPr>
          <w:rFonts w:ascii="Times New Roman"/>
          <w:b w:val="false"/>
          <w:i w:val="false"/>
          <w:color w:val="000000"/>
          <w:sz w:val="28"/>
        </w:rPr>
        <w:t>
</w:t>
      </w:r>
      <w:r>
        <w:rPr>
          <w:rFonts w:ascii="Times New Roman"/>
          <w:b/>
          <w:i w:val="false"/>
          <w:color w:val="000080"/>
          <w:sz w:val="28"/>
        </w:rPr>
        <w:t>ауылдық (селолық) округтердің бюджеттік</w:t>
      </w:r>
      <w:r>
        <w:br/>
      </w:r>
      <w:r>
        <w:rPr>
          <w:rFonts w:ascii="Times New Roman"/>
          <w:b w:val="false"/>
          <w:i w:val="false"/>
          <w:color w:val="000000"/>
          <w:sz w:val="28"/>
        </w:rPr>
        <w:t>
</w:t>
      </w:r>
      <w:r>
        <w:rPr>
          <w:rFonts w:ascii="Times New Roman"/>
          <w:b/>
          <w:i w:val="false"/>
          <w:color w:val="000080"/>
          <w:sz w:val="28"/>
        </w:rPr>
        <w:t>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473"/>
        <w:gridCol w:w="633"/>
        <w:gridCol w:w="633"/>
        <w:gridCol w:w="6933"/>
        <w:gridCol w:w="2333"/>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Нақтыланған</w:t>
            </w:r>
            <w:r>
              <w:br/>
            </w:r>
            <w:r>
              <w:rPr>
                <w:rFonts w:ascii="Times New Roman"/>
                <w:b w:val="false"/>
                <w:i w:val="false"/>
                <w:color w:val="000000"/>
                <w:sz w:val="20"/>
              </w:rPr>
              <w:t>
</w:t>
            </w: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375"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w:t>
            </w:r>
            <w:r>
              <w:rPr>
                <w:rFonts w:ascii="Times New Roman"/>
                <w:b w:val="false"/>
                <w:i w:val="false"/>
                <w:color w:val="000000"/>
                <w:sz w:val="20"/>
              </w:rPr>
              <w:t>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67507</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w:t>
            </w:r>
            <w:r>
              <w:rPr>
                <w:rFonts w:ascii="Times New Roman"/>
                <w:b w:val="false"/>
                <w:i w:val="false"/>
                <w:color w:val="000000"/>
                <w:sz w:val="20"/>
              </w:rPr>
              <w:t>функцияларын орындайтын өкiлдi,</w:t>
            </w:r>
            <w:r>
              <w:br/>
            </w:r>
            <w:r>
              <w:rPr>
                <w:rFonts w:ascii="Times New Roman"/>
                <w:b w:val="false"/>
                <w:i w:val="false"/>
                <w:color w:val="000000"/>
                <w:sz w:val="20"/>
              </w:rPr>
              <w:t>
</w:t>
            </w:r>
            <w:r>
              <w:rPr>
                <w:rFonts w:ascii="Times New Roman"/>
                <w:b w:val="false"/>
                <w:i w:val="false"/>
                <w:color w:val="000000"/>
                <w:sz w:val="20"/>
              </w:rPr>
              <w:t>атқарушы және басқа органдар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67507</w:t>
            </w:r>
          </w:p>
        </w:tc>
      </w:tr>
      <w:tr>
        <w:trPr>
          <w:trHeight w:val="7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w:t>
            </w:r>
            <w:r>
              <w:rPr>
                <w:rFonts w:ascii="Times New Roman"/>
                <w:b w:val="false"/>
                <w:i w:val="false"/>
                <w:color w:val="000000"/>
                <w:sz w:val="20"/>
              </w:rPr>
              <w:t>бар қала, кент, ауыл (село),</w:t>
            </w:r>
            <w:r>
              <w:br/>
            </w:r>
            <w:r>
              <w:rPr>
                <w:rFonts w:ascii="Times New Roman"/>
                <w:b w:val="false"/>
                <w:i w:val="false"/>
                <w:color w:val="000000"/>
                <w:sz w:val="20"/>
              </w:rPr>
              <w:t>
</w:t>
            </w:r>
            <w:r>
              <w:rPr>
                <w:rFonts w:ascii="Times New Roman"/>
                <w:b w:val="false"/>
                <w:i w:val="false"/>
                <w:color w:val="000000"/>
                <w:sz w:val="20"/>
              </w:rPr>
              <w:t>ауылдық (селолық) округ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67507</w:t>
            </w:r>
          </w:p>
        </w:tc>
      </w:tr>
      <w:tr>
        <w:trPr>
          <w:trHeight w:val="7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w:t>
            </w:r>
            <w:r>
              <w:rPr>
                <w:rFonts w:ascii="Times New Roman"/>
                <w:b w:val="false"/>
                <w:i w:val="false"/>
                <w:color w:val="000000"/>
                <w:sz w:val="20"/>
              </w:rPr>
              <w:t>бар қаланың, кент, ауыл (село),</w:t>
            </w:r>
            <w:r>
              <w:br/>
            </w:r>
            <w:r>
              <w:rPr>
                <w:rFonts w:ascii="Times New Roman"/>
                <w:b w:val="false"/>
                <w:i w:val="false"/>
                <w:color w:val="000000"/>
                <w:sz w:val="20"/>
              </w:rPr>
              <w:t>
</w:t>
            </w:r>
            <w:r>
              <w:rPr>
                <w:rFonts w:ascii="Times New Roman"/>
                <w:b w:val="false"/>
                <w:i w:val="false"/>
                <w:color w:val="000000"/>
                <w:sz w:val="20"/>
              </w:rPr>
              <w:t>ауылдық (селолық) округ әкімінің</w:t>
            </w:r>
            <w:r>
              <w:br/>
            </w:r>
            <w:r>
              <w:rPr>
                <w:rFonts w:ascii="Times New Roman"/>
                <w:b w:val="false"/>
                <w:i w:val="false"/>
                <w:color w:val="000000"/>
                <w:sz w:val="20"/>
              </w:rPr>
              <w:t>
</w:t>
            </w:r>
            <w:r>
              <w:rPr>
                <w:rFonts w:ascii="Times New Roman"/>
                <w:b w:val="false"/>
                <w:i w:val="false"/>
                <w:color w:val="000000"/>
                <w:sz w:val="20"/>
              </w:rPr>
              <w:t>қызметін қамтамасыз ету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67507</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Большечураков ауылдық (селолық)</w:t>
            </w:r>
            <w:r>
              <w:br/>
            </w:r>
            <w:r>
              <w:rPr>
                <w:rFonts w:ascii="Times New Roman"/>
                <w:b w:val="false"/>
                <w:i w:val="false"/>
                <w:color w:val="000000"/>
                <w:sz w:val="20"/>
              </w:rPr>
              <w:t>
</w:t>
            </w:r>
            <w:r>
              <w:rPr>
                <w:rFonts w:ascii="Times New Roman"/>
                <w:b w:val="false"/>
                <w:i w:val="false"/>
                <w:color w:val="000000"/>
                <w:sz w:val="20"/>
              </w:rPr>
              <w:t>округі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5862</w:t>
            </w:r>
          </w:p>
        </w:tc>
      </w:tr>
      <w:tr>
        <w:trPr>
          <w:trHeight w:val="9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w:t>
            </w:r>
            <w:r>
              <w:rPr>
                <w:rFonts w:ascii="Times New Roman"/>
                <w:b w:val="false"/>
                <w:i w:val="false"/>
                <w:color w:val="000000"/>
                <w:sz w:val="20"/>
              </w:rPr>
              <w:t>бар қаланың, кент, ауыл (село),</w:t>
            </w:r>
            <w:r>
              <w:br/>
            </w:r>
            <w:r>
              <w:rPr>
                <w:rFonts w:ascii="Times New Roman"/>
                <w:b w:val="false"/>
                <w:i w:val="false"/>
                <w:color w:val="000000"/>
                <w:sz w:val="20"/>
              </w:rPr>
              <w:t>
</w:t>
            </w:r>
            <w:r>
              <w:rPr>
                <w:rFonts w:ascii="Times New Roman"/>
                <w:b w:val="false"/>
                <w:i w:val="false"/>
                <w:color w:val="000000"/>
                <w:sz w:val="20"/>
              </w:rPr>
              <w:t>ауылдық (селолық) округ әкімінің</w:t>
            </w:r>
            <w:r>
              <w:br/>
            </w:r>
            <w:r>
              <w:rPr>
                <w:rFonts w:ascii="Times New Roman"/>
                <w:b w:val="false"/>
                <w:i w:val="false"/>
                <w:color w:val="000000"/>
                <w:sz w:val="20"/>
              </w:rPr>
              <w:t>
</w:t>
            </w:r>
            <w:r>
              <w:rPr>
                <w:rFonts w:ascii="Times New Roman"/>
                <w:b w:val="false"/>
                <w:i w:val="false"/>
                <w:color w:val="000000"/>
                <w:sz w:val="20"/>
              </w:rPr>
              <w:t>қызметін қамтамасыз ету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5862</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Димитров ауылдық (селолық) округі</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5363</w:t>
            </w:r>
          </w:p>
        </w:tc>
      </w:tr>
      <w:tr>
        <w:trPr>
          <w:trHeight w:val="9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w:t>
            </w:r>
            <w:r>
              <w:rPr>
                <w:rFonts w:ascii="Times New Roman"/>
                <w:b w:val="false"/>
                <w:i w:val="false"/>
                <w:color w:val="000000"/>
                <w:sz w:val="20"/>
              </w:rPr>
              <w:t>бар қаланың, кент, ауыл (село),</w:t>
            </w:r>
            <w:r>
              <w:br/>
            </w:r>
            <w:r>
              <w:rPr>
                <w:rFonts w:ascii="Times New Roman"/>
                <w:b w:val="false"/>
                <w:i w:val="false"/>
                <w:color w:val="000000"/>
                <w:sz w:val="20"/>
              </w:rPr>
              <w:t>
</w:t>
            </w:r>
            <w:r>
              <w:rPr>
                <w:rFonts w:ascii="Times New Roman"/>
                <w:b w:val="false"/>
                <w:i w:val="false"/>
                <w:color w:val="000000"/>
                <w:sz w:val="20"/>
              </w:rPr>
              <w:t>ауылдық (селолық) округ әкімінің</w:t>
            </w:r>
            <w:r>
              <w:br/>
            </w:r>
            <w:r>
              <w:rPr>
                <w:rFonts w:ascii="Times New Roman"/>
                <w:b w:val="false"/>
                <w:i w:val="false"/>
                <w:color w:val="000000"/>
                <w:sz w:val="20"/>
              </w:rPr>
              <w:t>
</w:t>
            </w:r>
            <w:r>
              <w:rPr>
                <w:rFonts w:ascii="Times New Roman"/>
                <w:b w:val="false"/>
                <w:i w:val="false"/>
                <w:color w:val="000000"/>
                <w:sz w:val="20"/>
              </w:rPr>
              <w:t>қызметін қамтамасыз ету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5363</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Докучаев ауылдық (селолық) округі</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5896</w:t>
            </w:r>
          </w:p>
        </w:tc>
      </w:tr>
      <w:tr>
        <w:trPr>
          <w:trHeight w:val="9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w:t>
            </w:r>
            <w:r>
              <w:rPr>
                <w:rFonts w:ascii="Times New Roman"/>
                <w:b w:val="false"/>
                <w:i w:val="false"/>
                <w:color w:val="000000"/>
                <w:sz w:val="20"/>
              </w:rPr>
              <w:t>бар қаланың, кент, ауыл (село),</w:t>
            </w:r>
            <w:r>
              <w:br/>
            </w:r>
            <w:r>
              <w:rPr>
                <w:rFonts w:ascii="Times New Roman"/>
                <w:b w:val="false"/>
                <w:i w:val="false"/>
                <w:color w:val="000000"/>
                <w:sz w:val="20"/>
              </w:rPr>
              <w:t>
</w:t>
            </w:r>
            <w:r>
              <w:rPr>
                <w:rFonts w:ascii="Times New Roman"/>
                <w:b w:val="false"/>
                <w:i w:val="false"/>
                <w:color w:val="000000"/>
                <w:sz w:val="20"/>
              </w:rPr>
              <w:t>ауылдық (селолық) округ әкімінің</w:t>
            </w:r>
            <w:r>
              <w:br/>
            </w:r>
            <w:r>
              <w:rPr>
                <w:rFonts w:ascii="Times New Roman"/>
                <w:b w:val="false"/>
                <w:i w:val="false"/>
                <w:color w:val="000000"/>
                <w:sz w:val="20"/>
              </w:rPr>
              <w:t>
</w:t>
            </w:r>
            <w:r>
              <w:rPr>
                <w:rFonts w:ascii="Times New Roman"/>
                <w:b w:val="false"/>
                <w:i w:val="false"/>
                <w:color w:val="000000"/>
                <w:sz w:val="20"/>
              </w:rPr>
              <w:t>қызметін қамтамасыз ету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5896</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Красный Кордон ауылы (селосының)</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5573</w:t>
            </w:r>
          </w:p>
        </w:tc>
      </w:tr>
      <w:tr>
        <w:trPr>
          <w:trHeight w:val="9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w:t>
            </w:r>
            <w:r>
              <w:rPr>
                <w:rFonts w:ascii="Times New Roman"/>
                <w:b w:val="false"/>
                <w:i w:val="false"/>
                <w:color w:val="000000"/>
                <w:sz w:val="20"/>
              </w:rPr>
              <w:t>бар қаланың, кент, ауыл (село),</w:t>
            </w:r>
            <w:r>
              <w:br/>
            </w:r>
            <w:r>
              <w:rPr>
                <w:rFonts w:ascii="Times New Roman"/>
                <w:b w:val="false"/>
                <w:i w:val="false"/>
                <w:color w:val="000000"/>
                <w:sz w:val="20"/>
              </w:rPr>
              <w:t>
</w:t>
            </w:r>
            <w:r>
              <w:rPr>
                <w:rFonts w:ascii="Times New Roman"/>
                <w:b w:val="false"/>
                <w:i w:val="false"/>
                <w:color w:val="000000"/>
                <w:sz w:val="20"/>
              </w:rPr>
              <w:t>ауылдық (селолық) округ әкімінің</w:t>
            </w:r>
            <w:r>
              <w:br/>
            </w:r>
            <w:r>
              <w:rPr>
                <w:rFonts w:ascii="Times New Roman"/>
                <w:b w:val="false"/>
                <w:i w:val="false"/>
                <w:color w:val="000000"/>
                <w:sz w:val="20"/>
              </w:rPr>
              <w:t>
</w:t>
            </w:r>
            <w:r>
              <w:rPr>
                <w:rFonts w:ascii="Times New Roman"/>
                <w:b w:val="false"/>
                <w:i w:val="false"/>
                <w:color w:val="000000"/>
                <w:sz w:val="20"/>
              </w:rPr>
              <w:t>қызметін қамтамасыз ету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5573</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Лермонтов ауылдық (селолық) округі</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5695</w:t>
            </w:r>
          </w:p>
        </w:tc>
      </w:tr>
      <w:tr>
        <w:trPr>
          <w:trHeight w:val="9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w:t>
            </w:r>
            <w:r>
              <w:rPr>
                <w:rFonts w:ascii="Times New Roman"/>
                <w:b w:val="false"/>
                <w:i w:val="false"/>
                <w:color w:val="000000"/>
                <w:sz w:val="20"/>
              </w:rPr>
              <w:t>бар қаланың, кент, ауыл (село),</w:t>
            </w:r>
            <w:r>
              <w:br/>
            </w:r>
            <w:r>
              <w:rPr>
                <w:rFonts w:ascii="Times New Roman"/>
                <w:b w:val="false"/>
                <w:i w:val="false"/>
                <w:color w:val="000000"/>
                <w:sz w:val="20"/>
              </w:rPr>
              <w:t>
</w:t>
            </w:r>
            <w:r>
              <w:rPr>
                <w:rFonts w:ascii="Times New Roman"/>
                <w:b w:val="false"/>
                <w:i w:val="false"/>
                <w:color w:val="000000"/>
                <w:sz w:val="20"/>
              </w:rPr>
              <w:t>ауылдық (селолық) округ әкімінің</w:t>
            </w:r>
            <w:r>
              <w:br/>
            </w:r>
            <w:r>
              <w:rPr>
                <w:rFonts w:ascii="Times New Roman"/>
                <w:b w:val="false"/>
                <w:i w:val="false"/>
                <w:color w:val="000000"/>
                <w:sz w:val="20"/>
              </w:rPr>
              <w:t>
</w:t>
            </w:r>
            <w:r>
              <w:rPr>
                <w:rFonts w:ascii="Times New Roman"/>
                <w:b w:val="false"/>
                <w:i w:val="false"/>
                <w:color w:val="000000"/>
                <w:sz w:val="20"/>
              </w:rPr>
              <w:t>қызметін қамтамасыз ету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5695</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Маяковский ауылдық (селолық)</w:t>
            </w:r>
            <w:r>
              <w:br/>
            </w:r>
            <w:r>
              <w:rPr>
                <w:rFonts w:ascii="Times New Roman"/>
                <w:b w:val="false"/>
                <w:i w:val="false"/>
                <w:color w:val="000000"/>
                <w:sz w:val="20"/>
              </w:rPr>
              <w:t>
</w:t>
            </w:r>
            <w:r>
              <w:rPr>
                <w:rFonts w:ascii="Times New Roman"/>
                <w:b w:val="false"/>
                <w:i w:val="false"/>
                <w:color w:val="000000"/>
                <w:sz w:val="20"/>
              </w:rPr>
              <w:t>округі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5832</w:t>
            </w:r>
          </w:p>
        </w:tc>
      </w:tr>
      <w:tr>
        <w:trPr>
          <w:trHeight w:val="9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w:t>
            </w:r>
            <w:r>
              <w:rPr>
                <w:rFonts w:ascii="Times New Roman"/>
                <w:b w:val="false"/>
                <w:i w:val="false"/>
                <w:color w:val="000000"/>
                <w:sz w:val="20"/>
              </w:rPr>
              <w:t>бар қаланың, кент, ауыл (село),</w:t>
            </w:r>
            <w:r>
              <w:br/>
            </w:r>
            <w:r>
              <w:rPr>
                <w:rFonts w:ascii="Times New Roman"/>
                <w:b w:val="false"/>
                <w:i w:val="false"/>
                <w:color w:val="000000"/>
                <w:sz w:val="20"/>
              </w:rPr>
              <w:t>
</w:t>
            </w:r>
            <w:r>
              <w:rPr>
                <w:rFonts w:ascii="Times New Roman"/>
                <w:b w:val="false"/>
                <w:i w:val="false"/>
                <w:color w:val="000000"/>
                <w:sz w:val="20"/>
              </w:rPr>
              <w:t>ауылдық (селолық) округ әкімінің</w:t>
            </w:r>
            <w:r>
              <w:br/>
            </w:r>
            <w:r>
              <w:rPr>
                <w:rFonts w:ascii="Times New Roman"/>
                <w:b w:val="false"/>
                <w:i w:val="false"/>
                <w:color w:val="000000"/>
                <w:sz w:val="20"/>
              </w:rPr>
              <w:t>
</w:t>
            </w:r>
            <w:r>
              <w:rPr>
                <w:rFonts w:ascii="Times New Roman"/>
                <w:b w:val="false"/>
                <w:i w:val="false"/>
                <w:color w:val="000000"/>
                <w:sz w:val="20"/>
              </w:rPr>
              <w:t>қызметін қамтамасыз ету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5832</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Новоалексеев ауылдық (селолық)</w:t>
            </w:r>
            <w:r>
              <w:br/>
            </w:r>
            <w:r>
              <w:rPr>
                <w:rFonts w:ascii="Times New Roman"/>
                <w:b w:val="false"/>
                <w:i w:val="false"/>
                <w:color w:val="000000"/>
                <w:sz w:val="20"/>
              </w:rPr>
              <w:t>
</w:t>
            </w:r>
            <w:r>
              <w:rPr>
                <w:rFonts w:ascii="Times New Roman"/>
                <w:b w:val="false"/>
                <w:i w:val="false"/>
                <w:color w:val="000000"/>
                <w:sz w:val="20"/>
              </w:rPr>
              <w:t>округі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5747</w:t>
            </w:r>
          </w:p>
        </w:tc>
      </w:tr>
      <w:tr>
        <w:trPr>
          <w:trHeight w:val="9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w:t>
            </w:r>
            <w:r>
              <w:rPr>
                <w:rFonts w:ascii="Times New Roman"/>
                <w:b w:val="false"/>
                <w:i w:val="false"/>
                <w:color w:val="000000"/>
                <w:sz w:val="20"/>
              </w:rPr>
              <w:t>бар қаланың, кент, ауыл (село),</w:t>
            </w:r>
            <w:r>
              <w:br/>
            </w:r>
            <w:r>
              <w:rPr>
                <w:rFonts w:ascii="Times New Roman"/>
                <w:b w:val="false"/>
                <w:i w:val="false"/>
                <w:color w:val="000000"/>
                <w:sz w:val="20"/>
              </w:rPr>
              <w:t>
</w:t>
            </w:r>
            <w:r>
              <w:rPr>
                <w:rFonts w:ascii="Times New Roman"/>
                <w:b w:val="false"/>
                <w:i w:val="false"/>
                <w:color w:val="000000"/>
                <w:sz w:val="20"/>
              </w:rPr>
              <w:t>ауылдық (селолық) округ әкімінің</w:t>
            </w:r>
            <w:r>
              <w:br/>
            </w:r>
            <w:r>
              <w:rPr>
                <w:rFonts w:ascii="Times New Roman"/>
                <w:b w:val="false"/>
                <w:i w:val="false"/>
                <w:color w:val="000000"/>
                <w:sz w:val="20"/>
              </w:rPr>
              <w:t>
</w:t>
            </w:r>
            <w:r>
              <w:rPr>
                <w:rFonts w:ascii="Times New Roman"/>
                <w:b w:val="false"/>
                <w:i w:val="false"/>
                <w:color w:val="000000"/>
                <w:sz w:val="20"/>
              </w:rPr>
              <w:t>қызметін қамтамасыз ету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5747</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Приозерный ауылдық (селолық)</w:t>
            </w:r>
            <w:r>
              <w:br/>
            </w:r>
            <w:r>
              <w:rPr>
                <w:rFonts w:ascii="Times New Roman"/>
                <w:b w:val="false"/>
                <w:i w:val="false"/>
                <w:color w:val="000000"/>
                <w:sz w:val="20"/>
              </w:rPr>
              <w:t>
</w:t>
            </w:r>
            <w:r>
              <w:rPr>
                <w:rFonts w:ascii="Times New Roman"/>
                <w:b w:val="false"/>
                <w:i w:val="false"/>
                <w:color w:val="000000"/>
                <w:sz w:val="20"/>
              </w:rPr>
              <w:t>округі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5394</w:t>
            </w:r>
          </w:p>
        </w:tc>
      </w:tr>
      <w:tr>
        <w:trPr>
          <w:trHeight w:val="9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w:t>
            </w:r>
            <w:r>
              <w:rPr>
                <w:rFonts w:ascii="Times New Roman"/>
                <w:b w:val="false"/>
                <w:i w:val="false"/>
                <w:color w:val="000000"/>
                <w:sz w:val="20"/>
              </w:rPr>
              <w:t>бар қаланың, кент, ауыл (село),</w:t>
            </w:r>
            <w:r>
              <w:br/>
            </w:r>
            <w:r>
              <w:rPr>
                <w:rFonts w:ascii="Times New Roman"/>
                <w:b w:val="false"/>
                <w:i w:val="false"/>
                <w:color w:val="000000"/>
                <w:sz w:val="20"/>
              </w:rPr>
              <w:t>
</w:t>
            </w:r>
            <w:r>
              <w:rPr>
                <w:rFonts w:ascii="Times New Roman"/>
                <w:b w:val="false"/>
                <w:i w:val="false"/>
                <w:color w:val="000000"/>
                <w:sz w:val="20"/>
              </w:rPr>
              <w:t>ауылдық (селолық) округ әкімінің</w:t>
            </w:r>
            <w:r>
              <w:br/>
            </w:r>
            <w:r>
              <w:rPr>
                <w:rFonts w:ascii="Times New Roman"/>
                <w:b w:val="false"/>
                <w:i w:val="false"/>
                <w:color w:val="000000"/>
                <w:sz w:val="20"/>
              </w:rPr>
              <w:t>
</w:t>
            </w:r>
            <w:r>
              <w:rPr>
                <w:rFonts w:ascii="Times New Roman"/>
                <w:b w:val="false"/>
                <w:i w:val="false"/>
                <w:color w:val="000000"/>
                <w:sz w:val="20"/>
              </w:rPr>
              <w:t>қызметін қамтамасыз ету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5394</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Силантьев ауылдық (селолық) округі</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6106</w:t>
            </w:r>
          </w:p>
        </w:tc>
      </w:tr>
      <w:tr>
        <w:trPr>
          <w:trHeight w:val="9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w:t>
            </w:r>
            <w:r>
              <w:rPr>
                <w:rFonts w:ascii="Times New Roman"/>
                <w:b w:val="false"/>
                <w:i w:val="false"/>
                <w:color w:val="000000"/>
                <w:sz w:val="20"/>
              </w:rPr>
              <w:t>бар қаланың, кент, ауыл (село),</w:t>
            </w:r>
            <w:r>
              <w:br/>
            </w:r>
            <w:r>
              <w:rPr>
                <w:rFonts w:ascii="Times New Roman"/>
                <w:b w:val="false"/>
                <w:i w:val="false"/>
                <w:color w:val="000000"/>
                <w:sz w:val="20"/>
              </w:rPr>
              <w:t>
</w:t>
            </w:r>
            <w:r>
              <w:rPr>
                <w:rFonts w:ascii="Times New Roman"/>
                <w:b w:val="false"/>
                <w:i w:val="false"/>
                <w:color w:val="000000"/>
                <w:sz w:val="20"/>
              </w:rPr>
              <w:t>ауылдық (селолық) округ әкімінің</w:t>
            </w:r>
            <w:r>
              <w:br/>
            </w:r>
            <w:r>
              <w:rPr>
                <w:rFonts w:ascii="Times New Roman"/>
                <w:b w:val="false"/>
                <w:i w:val="false"/>
                <w:color w:val="000000"/>
                <w:sz w:val="20"/>
              </w:rPr>
              <w:t>
</w:t>
            </w:r>
            <w:r>
              <w:rPr>
                <w:rFonts w:ascii="Times New Roman"/>
                <w:b w:val="false"/>
                <w:i w:val="false"/>
                <w:color w:val="000000"/>
                <w:sz w:val="20"/>
              </w:rPr>
              <w:t>қызметін қамтамасыз ету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6106</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Свердловка ауылының (селосының)</w:t>
            </w:r>
            <w:r>
              <w:br/>
            </w:r>
            <w:r>
              <w:rPr>
                <w:rFonts w:ascii="Times New Roman"/>
                <w:b w:val="false"/>
                <w:i w:val="false"/>
                <w:color w:val="000000"/>
                <w:sz w:val="20"/>
              </w:rPr>
              <w:t>
</w:t>
            </w:r>
            <w:r>
              <w:rPr>
                <w:rFonts w:ascii="Times New Roman"/>
                <w:b w:val="false"/>
                <w:i w:val="false"/>
                <w:color w:val="000000"/>
                <w:sz w:val="20"/>
              </w:rPr>
              <w:t>әкімі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5453</w:t>
            </w:r>
          </w:p>
        </w:tc>
      </w:tr>
      <w:tr>
        <w:trPr>
          <w:trHeight w:val="9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w:t>
            </w:r>
            <w:r>
              <w:rPr>
                <w:rFonts w:ascii="Times New Roman"/>
                <w:b w:val="false"/>
                <w:i w:val="false"/>
                <w:color w:val="000000"/>
                <w:sz w:val="20"/>
              </w:rPr>
              <w:t>бар қаланың, кент, ауыл (село),</w:t>
            </w:r>
            <w:r>
              <w:br/>
            </w:r>
            <w:r>
              <w:rPr>
                <w:rFonts w:ascii="Times New Roman"/>
                <w:b w:val="false"/>
                <w:i w:val="false"/>
                <w:color w:val="000000"/>
                <w:sz w:val="20"/>
              </w:rPr>
              <w:t>
</w:t>
            </w:r>
            <w:r>
              <w:rPr>
                <w:rFonts w:ascii="Times New Roman"/>
                <w:b w:val="false"/>
                <w:i w:val="false"/>
                <w:color w:val="000000"/>
                <w:sz w:val="20"/>
              </w:rPr>
              <w:t>ауылдық (селолық) округ әкімінің</w:t>
            </w:r>
            <w:r>
              <w:br/>
            </w:r>
            <w:r>
              <w:rPr>
                <w:rFonts w:ascii="Times New Roman"/>
                <w:b w:val="false"/>
                <w:i w:val="false"/>
                <w:color w:val="000000"/>
                <w:sz w:val="20"/>
              </w:rPr>
              <w:t>
</w:t>
            </w:r>
            <w:r>
              <w:rPr>
                <w:rFonts w:ascii="Times New Roman"/>
                <w:b w:val="false"/>
                <w:i w:val="false"/>
                <w:color w:val="000000"/>
                <w:sz w:val="20"/>
              </w:rPr>
              <w:t>қызметін қамтамасыз ету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5453</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Щербаков ауылдық (селолық) округі</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5952</w:t>
            </w:r>
          </w:p>
        </w:tc>
      </w:tr>
      <w:tr>
        <w:trPr>
          <w:trHeight w:val="9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w:t>
            </w:r>
            <w:r>
              <w:rPr>
                <w:rFonts w:ascii="Times New Roman"/>
                <w:b w:val="false"/>
                <w:i w:val="false"/>
                <w:color w:val="000000"/>
                <w:sz w:val="20"/>
              </w:rPr>
              <w:t>бар қаланың, кент, ауыл (село),</w:t>
            </w:r>
            <w:r>
              <w:br/>
            </w:r>
            <w:r>
              <w:rPr>
                <w:rFonts w:ascii="Times New Roman"/>
                <w:b w:val="false"/>
                <w:i w:val="false"/>
                <w:color w:val="000000"/>
                <w:sz w:val="20"/>
              </w:rPr>
              <w:t>
</w:t>
            </w:r>
            <w:r>
              <w:rPr>
                <w:rFonts w:ascii="Times New Roman"/>
                <w:b w:val="false"/>
                <w:i w:val="false"/>
                <w:color w:val="000000"/>
                <w:sz w:val="20"/>
              </w:rPr>
              <w:t>ауылдық (селолық) округ әкімінің</w:t>
            </w:r>
            <w:r>
              <w:br/>
            </w:r>
            <w:r>
              <w:rPr>
                <w:rFonts w:ascii="Times New Roman"/>
                <w:b w:val="false"/>
                <w:i w:val="false"/>
                <w:color w:val="000000"/>
                <w:sz w:val="20"/>
              </w:rPr>
              <w:t>
</w:t>
            </w:r>
            <w:r>
              <w:rPr>
                <w:rFonts w:ascii="Times New Roman"/>
                <w:b w:val="false"/>
                <w:i w:val="false"/>
                <w:color w:val="000000"/>
                <w:sz w:val="20"/>
              </w:rPr>
              <w:t>қызметін қамтамасыз ету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5952</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Обаған ауылының (селосының) әкімі</w:t>
            </w:r>
            <w:r>
              <w:br/>
            </w:r>
            <w:r>
              <w:rPr>
                <w:rFonts w:ascii="Times New Roman"/>
                <w:b w:val="false"/>
                <w:i w:val="false"/>
                <w:color w:val="000000"/>
                <w:sz w:val="20"/>
              </w:rPr>
              <w:t>
</w:t>
            </w:r>
            <w:r>
              <w:rPr>
                <w:rFonts w:ascii="Times New Roman"/>
                <w:b w:val="false"/>
                <w:i w:val="false"/>
                <w:color w:val="000000"/>
                <w:sz w:val="20"/>
              </w:rPr>
              <w:t>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4634</w:t>
            </w:r>
          </w:p>
        </w:tc>
      </w:tr>
      <w:tr>
        <w:trPr>
          <w:trHeight w:val="9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w:t>
            </w:r>
            <w:r>
              <w:rPr>
                <w:rFonts w:ascii="Times New Roman"/>
                <w:b w:val="false"/>
                <w:i w:val="false"/>
                <w:color w:val="000000"/>
                <w:sz w:val="20"/>
              </w:rPr>
              <w:t>бар қаланың, кент, ауыл (село),</w:t>
            </w:r>
            <w:r>
              <w:br/>
            </w:r>
            <w:r>
              <w:rPr>
                <w:rFonts w:ascii="Times New Roman"/>
                <w:b w:val="false"/>
                <w:i w:val="false"/>
                <w:color w:val="000000"/>
                <w:sz w:val="20"/>
              </w:rPr>
              <w:t>
</w:t>
            </w:r>
            <w:r>
              <w:rPr>
                <w:rFonts w:ascii="Times New Roman"/>
                <w:b w:val="false"/>
                <w:i w:val="false"/>
                <w:color w:val="000000"/>
                <w:sz w:val="20"/>
              </w:rPr>
              <w:t>ауылдық (селолық) округ әкімінің</w:t>
            </w:r>
            <w:r>
              <w:br/>
            </w:r>
            <w:r>
              <w:rPr>
                <w:rFonts w:ascii="Times New Roman"/>
                <w:b w:val="false"/>
                <w:i w:val="false"/>
                <w:color w:val="000000"/>
                <w:sz w:val="20"/>
              </w:rPr>
              <w:t>
</w:t>
            </w:r>
            <w:r>
              <w:rPr>
                <w:rFonts w:ascii="Times New Roman"/>
                <w:b w:val="false"/>
                <w:i w:val="false"/>
                <w:color w:val="000000"/>
                <w:sz w:val="20"/>
              </w:rPr>
              <w:t>қызметін қамтамасыз ету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4634</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4608</w:t>
            </w:r>
          </w:p>
        </w:tc>
      </w:tr>
      <w:tr>
        <w:trPr>
          <w:trHeight w:val="4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4608</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w:t>
            </w:r>
            <w:r>
              <w:rPr>
                <w:rFonts w:ascii="Times New Roman"/>
                <w:b w:val="false"/>
                <w:i w:val="false"/>
                <w:color w:val="000000"/>
                <w:sz w:val="20"/>
              </w:rPr>
              <w:t>бар қала, кент, ауыл (село),</w:t>
            </w:r>
            <w:r>
              <w:br/>
            </w:r>
            <w:r>
              <w:rPr>
                <w:rFonts w:ascii="Times New Roman"/>
                <w:b w:val="false"/>
                <w:i w:val="false"/>
                <w:color w:val="000000"/>
                <w:sz w:val="20"/>
              </w:rPr>
              <w:t>
</w:t>
            </w:r>
            <w:r>
              <w:rPr>
                <w:rFonts w:ascii="Times New Roman"/>
                <w:b w:val="false"/>
                <w:i w:val="false"/>
                <w:color w:val="000000"/>
                <w:sz w:val="20"/>
              </w:rPr>
              <w:t>ауылдық (селолық) округ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4608</w:t>
            </w:r>
          </w:p>
        </w:tc>
      </w:tr>
      <w:tr>
        <w:trPr>
          <w:trHeight w:val="4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w:t>
            </w:r>
            <w:r>
              <w:rPr>
                <w:rFonts w:ascii="Times New Roman"/>
                <w:b w:val="false"/>
                <w:i w:val="false"/>
                <w:color w:val="000000"/>
                <w:sz w:val="20"/>
              </w:rPr>
              <w:t>жарықтандыру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2658</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w:t>
            </w:r>
            <w:r>
              <w:rPr>
                <w:rFonts w:ascii="Times New Roman"/>
                <w:b w:val="false"/>
                <w:i w:val="false"/>
                <w:color w:val="000000"/>
                <w:sz w:val="20"/>
              </w:rPr>
              <w:t>көгалдандыру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1950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Большечураков ауылдық (селолық)</w:t>
            </w:r>
            <w:r>
              <w:br/>
            </w:r>
            <w:r>
              <w:rPr>
                <w:rFonts w:ascii="Times New Roman"/>
                <w:b w:val="false"/>
                <w:i w:val="false"/>
                <w:color w:val="000000"/>
                <w:sz w:val="20"/>
              </w:rPr>
              <w:t>
</w:t>
            </w:r>
            <w:r>
              <w:rPr>
                <w:rFonts w:ascii="Times New Roman"/>
                <w:b w:val="false"/>
                <w:i w:val="false"/>
                <w:color w:val="000000"/>
                <w:sz w:val="20"/>
              </w:rPr>
              <w:t>округі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w:t>
            </w:r>
            <w:r>
              <w:rPr>
                <w:rFonts w:ascii="Times New Roman"/>
                <w:b w:val="false"/>
                <w:i w:val="false"/>
                <w:color w:val="000000"/>
                <w:sz w:val="20"/>
              </w:rPr>
              <w:t>жарықтандыру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w:t>
            </w:r>
            <w:r>
              <w:rPr>
                <w:rFonts w:ascii="Times New Roman"/>
                <w:b w:val="false"/>
                <w:i w:val="false"/>
                <w:color w:val="000000"/>
                <w:sz w:val="20"/>
              </w:rPr>
              <w:t>көгалдандыру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Димитров ауылдық (селолық) округі</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292</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w:t>
            </w:r>
            <w:r>
              <w:rPr>
                <w:rFonts w:ascii="Times New Roman"/>
                <w:b w:val="false"/>
                <w:i w:val="false"/>
                <w:color w:val="000000"/>
                <w:sz w:val="20"/>
              </w:rPr>
              <w:t>жарықтандыру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192</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w:t>
            </w:r>
            <w:r>
              <w:rPr>
                <w:rFonts w:ascii="Times New Roman"/>
                <w:b w:val="false"/>
                <w:i w:val="false"/>
                <w:color w:val="000000"/>
                <w:sz w:val="20"/>
              </w:rPr>
              <w:t>көгалдандыру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Докучаев ауылдық (селолық) округі</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325</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w:t>
            </w:r>
            <w:r>
              <w:rPr>
                <w:rFonts w:ascii="Times New Roman"/>
                <w:b w:val="false"/>
                <w:i w:val="false"/>
                <w:color w:val="000000"/>
                <w:sz w:val="20"/>
              </w:rPr>
              <w:t>жарықтандыру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225</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w:t>
            </w:r>
            <w:r>
              <w:rPr>
                <w:rFonts w:ascii="Times New Roman"/>
                <w:b w:val="false"/>
                <w:i w:val="false"/>
                <w:color w:val="000000"/>
                <w:sz w:val="20"/>
              </w:rPr>
              <w:t>көгалдандыру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Красный Кордон ауылы (селосының)</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295</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w:t>
            </w:r>
            <w:r>
              <w:rPr>
                <w:rFonts w:ascii="Times New Roman"/>
                <w:b w:val="false"/>
                <w:i w:val="false"/>
                <w:color w:val="000000"/>
                <w:sz w:val="20"/>
              </w:rPr>
              <w:t>жарықтандыру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195</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w:t>
            </w:r>
            <w:r>
              <w:rPr>
                <w:rFonts w:ascii="Times New Roman"/>
                <w:b w:val="false"/>
                <w:i w:val="false"/>
                <w:color w:val="000000"/>
                <w:sz w:val="20"/>
              </w:rPr>
              <w:t>көгалдандыру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Лермонтов ауылдық (селолық) округі</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544</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w:t>
            </w:r>
            <w:r>
              <w:rPr>
                <w:rFonts w:ascii="Times New Roman"/>
                <w:b w:val="false"/>
                <w:i w:val="false"/>
                <w:color w:val="000000"/>
                <w:sz w:val="20"/>
              </w:rPr>
              <w:t>жарықтандыру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144</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w:t>
            </w:r>
            <w:r>
              <w:rPr>
                <w:rFonts w:ascii="Times New Roman"/>
                <w:b w:val="false"/>
                <w:i w:val="false"/>
                <w:color w:val="000000"/>
                <w:sz w:val="20"/>
              </w:rPr>
              <w:t>көгалдандыру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Маяковский ауылдық (селолық)</w:t>
            </w:r>
            <w:r>
              <w:br/>
            </w:r>
            <w:r>
              <w:rPr>
                <w:rFonts w:ascii="Times New Roman"/>
                <w:b w:val="false"/>
                <w:i w:val="false"/>
                <w:color w:val="000000"/>
                <w:sz w:val="20"/>
              </w:rPr>
              <w:t>
</w:t>
            </w:r>
            <w:r>
              <w:rPr>
                <w:rFonts w:ascii="Times New Roman"/>
                <w:b w:val="false"/>
                <w:i w:val="false"/>
                <w:color w:val="000000"/>
                <w:sz w:val="20"/>
              </w:rPr>
              <w:t>округі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225</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w:t>
            </w:r>
            <w:r>
              <w:rPr>
                <w:rFonts w:ascii="Times New Roman"/>
                <w:b w:val="false"/>
                <w:i w:val="false"/>
                <w:color w:val="000000"/>
                <w:sz w:val="20"/>
              </w:rPr>
              <w:t>жарықтандыру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125</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w:t>
            </w:r>
            <w:r>
              <w:rPr>
                <w:rFonts w:ascii="Times New Roman"/>
                <w:b w:val="false"/>
                <w:i w:val="false"/>
                <w:color w:val="000000"/>
                <w:sz w:val="20"/>
              </w:rPr>
              <w:t>көгалдандыру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Новоалексеев ауылдық (селолық)</w:t>
            </w:r>
            <w:r>
              <w:br/>
            </w:r>
            <w:r>
              <w:rPr>
                <w:rFonts w:ascii="Times New Roman"/>
                <w:b w:val="false"/>
                <w:i w:val="false"/>
                <w:color w:val="000000"/>
                <w:sz w:val="20"/>
              </w:rPr>
              <w:t>
</w:t>
            </w:r>
            <w:r>
              <w:rPr>
                <w:rFonts w:ascii="Times New Roman"/>
                <w:b w:val="false"/>
                <w:i w:val="false"/>
                <w:color w:val="000000"/>
                <w:sz w:val="20"/>
              </w:rPr>
              <w:t>округі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283</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w:t>
            </w:r>
            <w:r>
              <w:rPr>
                <w:rFonts w:ascii="Times New Roman"/>
                <w:b w:val="false"/>
                <w:i w:val="false"/>
                <w:color w:val="000000"/>
                <w:sz w:val="20"/>
              </w:rPr>
              <w:t>жарықтандыру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183</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w:t>
            </w:r>
            <w:r>
              <w:rPr>
                <w:rFonts w:ascii="Times New Roman"/>
                <w:b w:val="false"/>
                <w:i w:val="false"/>
                <w:color w:val="000000"/>
                <w:sz w:val="20"/>
              </w:rPr>
              <w:t>көгалдандыру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Приозерный ауылдық (селолық)</w:t>
            </w:r>
            <w:r>
              <w:br/>
            </w:r>
            <w:r>
              <w:rPr>
                <w:rFonts w:ascii="Times New Roman"/>
                <w:b w:val="false"/>
                <w:i w:val="false"/>
                <w:color w:val="000000"/>
                <w:sz w:val="20"/>
              </w:rPr>
              <w:t>
</w:t>
            </w:r>
            <w:r>
              <w:rPr>
                <w:rFonts w:ascii="Times New Roman"/>
                <w:b w:val="false"/>
                <w:i w:val="false"/>
                <w:color w:val="000000"/>
                <w:sz w:val="20"/>
              </w:rPr>
              <w:t>округі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w:t>
            </w:r>
            <w:r>
              <w:rPr>
                <w:rFonts w:ascii="Times New Roman"/>
                <w:b w:val="false"/>
                <w:i w:val="false"/>
                <w:color w:val="000000"/>
                <w:sz w:val="20"/>
              </w:rPr>
              <w:t>жарықтандыру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w:t>
            </w:r>
            <w:r>
              <w:rPr>
                <w:rFonts w:ascii="Times New Roman"/>
                <w:b w:val="false"/>
                <w:i w:val="false"/>
                <w:color w:val="000000"/>
                <w:sz w:val="20"/>
              </w:rPr>
              <w:t>көгалдандыру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Силантьев ауылдық (селолық) округі</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w:t>
            </w:r>
            <w:r>
              <w:rPr>
                <w:rFonts w:ascii="Times New Roman"/>
                <w:b w:val="false"/>
                <w:i w:val="false"/>
                <w:color w:val="000000"/>
                <w:sz w:val="20"/>
              </w:rPr>
              <w:t>жарықтандыру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w:t>
            </w:r>
            <w:r>
              <w:rPr>
                <w:rFonts w:ascii="Times New Roman"/>
                <w:b w:val="false"/>
                <w:i w:val="false"/>
                <w:color w:val="000000"/>
                <w:sz w:val="20"/>
              </w:rPr>
              <w:t>көгалдандыру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Свердловка ауылының (селосының)</w:t>
            </w:r>
            <w:r>
              <w:br/>
            </w:r>
            <w:r>
              <w:rPr>
                <w:rFonts w:ascii="Times New Roman"/>
                <w:b w:val="false"/>
                <w:i w:val="false"/>
                <w:color w:val="000000"/>
                <w:sz w:val="20"/>
              </w:rPr>
              <w:t>
</w:t>
            </w:r>
            <w:r>
              <w:rPr>
                <w:rFonts w:ascii="Times New Roman"/>
                <w:b w:val="false"/>
                <w:i w:val="false"/>
                <w:color w:val="000000"/>
                <w:sz w:val="20"/>
              </w:rPr>
              <w:t>әкімі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223</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w:t>
            </w:r>
            <w:r>
              <w:rPr>
                <w:rFonts w:ascii="Times New Roman"/>
                <w:b w:val="false"/>
                <w:i w:val="false"/>
                <w:color w:val="000000"/>
                <w:sz w:val="20"/>
              </w:rPr>
              <w:t>жарықтандыру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w:t>
            </w:r>
            <w:r>
              <w:rPr>
                <w:rFonts w:ascii="Times New Roman"/>
                <w:b w:val="false"/>
                <w:i w:val="false"/>
                <w:color w:val="000000"/>
                <w:sz w:val="20"/>
              </w:rPr>
              <w:t>көгалдандыру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Щербаков ауылдық (селолық) округі</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611</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w:t>
            </w:r>
            <w:r>
              <w:rPr>
                <w:rFonts w:ascii="Times New Roman"/>
                <w:b w:val="false"/>
                <w:i w:val="false"/>
                <w:color w:val="000000"/>
                <w:sz w:val="20"/>
              </w:rPr>
              <w:t>жарықтандыру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261</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w:t>
            </w:r>
            <w:r>
              <w:rPr>
                <w:rFonts w:ascii="Times New Roman"/>
                <w:b w:val="false"/>
                <w:i w:val="false"/>
                <w:color w:val="000000"/>
                <w:sz w:val="20"/>
              </w:rPr>
              <w:t>көгалдандыру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Обаған ауылының (селосының) әкімі</w:t>
            </w:r>
            <w:r>
              <w:br/>
            </w:r>
            <w:r>
              <w:rPr>
                <w:rFonts w:ascii="Times New Roman"/>
                <w:b w:val="false"/>
                <w:i w:val="false"/>
                <w:color w:val="000000"/>
                <w:sz w:val="20"/>
              </w:rPr>
              <w:t>
</w:t>
            </w:r>
            <w:r>
              <w:rPr>
                <w:rFonts w:ascii="Times New Roman"/>
                <w:b w:val="false"/>
                <w:i w:val="false"/>
                <w:color w:val="000000"/>
                <w:sz w:val="20"/>
              </w:rPr>
              <w:t>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w:t>
            </w:r>
            <w:r>
              <w:rPr>
                <w:rFonts w:ascii="Times New Roman"/>
                <w:b w:val="false"/>
                <w:i w:val="false"/>
                <w:color w:val="000000"/>
                <w:sz w:val="20"/>
              </w:rPr>
              <w:t>жарықтандыру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w:t>
            </w:r>
            <w:r>
              <w:rPr>
                <w:rFonts w:ascii="Times New Roman"/>
                <w:b w:val="false"/>
                <w:i w:val="false"/>
                <w:color w:val="000000"/>
                <w:sz w:val="20"/>
              </w:rPr>
              <w:t>көгалдандыру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2570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көлiгi</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2570</w:t>
            </w:r>
          </w:p>
        </w:tc>
      </w:tr>
      <w:tr>
        <w:trPr>
          <w:trHeight w:val="6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w:t>
            </w:r>
            <w:r>
              <w:rPr>
                <w:rFonts w:ascii="Times New Roman"/>
                <w:b w:val="false"/>
                <w:i w:val="false"/>
                <w:color w:val="000000"/>
                <w:sz w:val="20"/>
              </w:rPr>
              <w:t>бар қала, кент, ауыл (село),</w:t>
            </w:r>
            <w:r>
              <w:br/>
            </w:r>
            <w:r>
              <w:rPr>
                <w:rFonts w:ascii="Times New Roman"/>
                <w:b w:val="false"/>
                <w:i w:val="false"/>
                <w:color w:val="000000"/>
                <w:sz w:val="20"/>
              </w:rPr>
              <w:t>
</w:t>
            </w:r>
            <w:r>
              <w:rPr>
                <w:rFonts w:ascii="Times New Roman"/>
                <w:b w:val="false"/>
                <w:i w:val="false"/>
                <w:color w:val="000000"/>
                <w:sz w:val="20"/>
              </w:rPr>
              <w:t>ауылдық (селолық) округ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2570</w:t>
            </w:r>
          </w:p>
        </w:tc>
      </w:tr>
      <w:tr>
        <w:trPr>
          <w:trHeight w:val="9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w:t>
            </w:r>
            <w:r>
              <w:rPr>
                <w:rFonts w:ascii="Times New Roman"/>
                <w:b w:val="false"/>
                <w:i w:val="false"/>
                <w:color w:val="000000"/>
                <w:sz w:val="20"/>
              </w:rPr>
              <w:t>кенттерде, ауылдарда (селоларда),</w:t>
            </w:r>
            <w:r>
              <w:br/>
            </w:r>
            <w:r>
              <w:rPr>
                <w:rFonts w:ascii="Times New Roman"/>
                <w:b w:val="false"/>
                <w:i w:val="false"/>
                <w:color w:val="000000"/>
                <w:sz w:val="20"/>
              </w:rPr>
              <w:t>
</w:t>
            </w:r>
            <w:r>
              <w:rPr>
                <w:rFonts w:ascii="Times New Roman"/>
                <w:b w:val="false"/>
                <w:i w:val="false"/>
                <w:color w:val="000000"/>
                <w:sz w:val="20"/>
              </w:rPr>
              <w:t>ауылдық (селолық) округтерде</w:t>
            </w:r>
            <w:r>
              <w:br/>
            </w:r>
            <w:r>
              <w:rPr>
                <w:rFonts w:ascii="Times New Roman"/>
                <w:b w:val="false"/>
                <w:i w:val="false"/>
                <w:color w:val="000000"/>
                <w:sz w:val="20"/>
              </w:rPr>
              <w:t>
</w:t>
            </w:r>
            <w:r>
              <w:rPr>
                <w:rFonts w:ascii="Times New Roman"/>
                <w:b w:val="false"/>
                <w:i w:val="false"/>
                <w:color w:val="000000"/>
                <w:sz w:val="20"/>
              </w:rPr>
              <w:t>автомобиль жолдарының жұмыс</w:t>
            </w:r>
            <w:r>
              <w:br/>
            </w:r>
            <w:r>
              <w:rPr>
                <w:rFonts w:ascii="Times New Roman"/>
                <w:b w:val="false"/>
                <w:i w:val="false"/>
                <w:color w:val="000000"/>
                <w:sz w:val="20"/>
              </w:rPr>
              <w:t>
</w:t>
            </w:r>
            <w:r>
              <w:rPr>
                <w:rFonts w:ascii="Times New Roman"/>
                <w:b w:val="false"/>
                <w:i w:val="false"/>
                <w:color w:val="000000"/>
                <w:sz w:val="20"/>
              </w:rPr>
              <w:t>істеуін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2570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Большечураков ауылдық (селолық)</w:t>
            </w:r>
            <w:r>
              <w:br/>
            </w:r>
            <w:r>
              <w:rPr>
                <w:rFonts w:ascii="Times New Roman"/>
                <w:b w:val="false"/>
                <w:i w:val="false"/>
                <w:color w:val="000000"/>
                <w:sz w:val="20"/>
              </w:rPr>
              <w:t>
</w:t>
            </w:r>
            <w:r>
              <w:rPr>
                <w:rFonts w:ascii="Times New Roman"/>
                <w:b w:val="false"/>
                <w:i w:val="false"/>
                <w:color w:val="000000"/>
                <w:sz w:val="20"/>
              </w:rPr>
              <w:t>округі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276</w:t>
            </w:r>
          </w:p>
        </w:tc>
      </w:tr>
      <w:tr>
        <w:trPr>
          <w:trHeight w:val="9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w:t>
            </w:r>
            <w:r>
              <w:rPr>
                <w:rFonts w:ascii="Times New Roman"/>
                <w:b w:val="false"/>
                <w:i w:val="false"/>
                <w:color w:val="000000"/>
                <w:sz w:val="20"/>
              </w:rPr>
              <w:t>кенттерде, ауылдарда (селоларда),</w:t>
            </w:r>
            <w:r>
              <w:br/>
            </w:r>
            <w:r>
              <w:rPr>
                <w:rFonts w:ascii="Times New Roman"/>
                <w:b w:val="false"/>
                <w:i w:val="false"/>
                <w:color w:val="000000"/>
                <w:sz w:val="20"/>
              </w:rPr>
              <w:t>
</w:t>
            </w:r>
            <w:r>
              <w:rPr>
                <w:rFonts w:ascii="Times New Roman"/>
                <w:b w:val="false"/>
                <w:i w:val="false"/>
                <w:color w:val="000000"/>
                <w:sz w:val="20"/>
              </w:rPr>
              <w:t>ауылдық (селолық) округтерде</w:t>
            </w:r>
            <w:r>
              <w:br/>
            </w:r>
            <w:r>
              <w:rPr>
                <w:rFonts w:ascii="Times New Roman"/>
                <w:b w:val="false"/>
                <w:i w:val="false"/>
                <w:color w:val="000000"/>
                <w:sz w:val="20"/>
              </w:rPr>
              <w:t>
</w:t>
            </w:r>
            <w:r>
              <w:rPr>
                <w:rFonts w:ascii="Times New Roman"/>
                <w:b w:val="false"/>
                <w:i w:val="false"/>
                <w:color w:val="000000"/>
                <w:sz w:val="20"/>
              </w:rPr>
              <w:t>автомобиль жолдарының жұмыс</w:t>
            </w:r>
            <w:r>
              <w:br/>
            </w:r>
            <w:r>
              <w:rPr>
                <w:rFonts w:ascii="Times New Roman"/>
                <w:b w:val="false"/>
                <w:i w:val="false"/>
                <w:color w:val="000000"/>
                <w:sz w:val="20"/>
              </w:rPr>
              <w:t>
</w:t>
            </w:r>
            <w:r>
              <w:rPr>
                <w:rFonts w:ascii="Times New Roman"/>
                <w:b w:val="false"/>
                <w:i w:val="false"/>
                <w:color w:val="000000"/>
                <w:sz w:val="20"/>
              </w:rPr>
              <w:t>істеуін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276</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Димитров ауылдық (селолық) округі</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r>
        <w:trPr>
          <w:trHeight w:val="9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w:t>
            </w:r>
            <w:r>
              <w:rPr>
                <w:rFonts w:ascii="Times New Roman"/>
                <w:b w:val="false"/>
                <w:i w:val="false"/>
                <w:color w:val="000000"/>
                <w:sz w:val="20"/>
              </w:rPr>
              <w:t>кенттерде, ауылдарда (селоларда),</w:t>
            </w:r>
            <w:r>
              <w:br/>
            </w:r>
            <w:r>
              <w:rPr>
                <w:rFonts w:ascii="Times New Roman"/>
                <w:b w:val="false"/>
                <w:i w:val="false"/>
                <w:color w:val="000000"/>
                <w:sz w:val="20"/>
              </w:rPr>
              <w:t>
</w:t>
            </w:r>
            <w:r>
              <w:rPr>
                <w:rFonts w:ascii="Times New Roman"/>
                <w:b w:val="false"/>
                <w:i w:val="false"/>
                <w:color w:val="000000"/>
                <w:sz w:val="20"/>
              </w:rPr>
              <w:t>ауылдық (селолық) округтерде</w:t>
            </w:r>
            <w:r>
              <w:br/>
            </w:r>
            <w:r>
              <w:rPr>
                <w:rFonts w:ascii="Times New Roman"/>
                <w:b w:val="false"/>
                <w:i w:val="false"/>
                <w:color w:val="000000"/>
                <w:sz w:val="20"/>
              </w:rPr>
              <w:t>
</w:t>
            </w:r>
            <w:r>
              <w:rPr>
                <w:rFonts w:ascii="Times New Roman"/>
                <w:b w:val="false"/>
                <w:i w:val="false"/>
                <w:color w:val="000000"/>
                <w:sz w:val="20"/>
              </w:rPr>
              <w:t>автомобиль жолдарының жұмыс</w:t>
            </w:r>
            <w:r>
              <w:br/>
            </w:r>
            <w:r>
              <w:rPr>
                <w:rFonts w:ascii="Times New Roman"/>
                <w:b w:val="false"/>
                <w:i w:val="false"/>
                <w:color w:val="000000"/>
                <w:sz w:val="20"/>
              </w:rPr>
              <w:t>
</w:t>
            </w:r>
            <w:r>
              <w:rPr>
                <w:rFonts w:ascii="Times New Roman"/>
                <w:b w:val="false"/>
                <w:i w:val="false"/>
                <w:color w:val="000000"/>
                <w:sz w:val="20"/>
              </w:rPr>
              <w:t>істеуін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Докучаев ауылдық (селолық) округі</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263</w:t>
            </w:r>
          </w:p>
        </w:tc>
      </w:tr>
      <w:tr>
        <w:trPr>
          <w:trHeight w:val="9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w:t>
            </w:r>
            <w:r>
              <w:rPr>
                <w:rFonts w:ascii="Times New Roman"/>
                <w:b w:val="false"/>
                <w:i w:val="false"/>
                <w:color w:val="000000"/>
                <w:sz w:val="20"/>
              </w:rPr>
              <w:t>кенттерде, ауылдарда (селоларда),</w:t>
            </w:r>
            <w:r>
              <w:br/>
            </w:r>
            <w:r>
              <w:rPr>
                <w:rFonts w:ascii="Times New Roman"/>
                <w:b w:val="false"/>
                <w:i w:val="false"/>
                <w:color w:val="000000"/>
                <w:sz w:val="20"/>
              </w:rPr>
              <w:t>
</w:t>
            </w:r>
            <w:r>
              <w:rPr>
                <w:rFonts w:ascii="Times New Roman"/>
                <w:b w:val="false"/>
                <w:i w:val="false"/>
                <w:color w:val="000000"/>
                <w:sz w:val="20"/>
              </w:rPr>
              <w:t>ауылдық (селолық) округтерде</w:t>
            </w:r>
            <w:r>
              <w:br/>
            </w:r>
            <w:r>
              <w:rPr>
                <w:rFonts w:ascii="Times New Roman"/>
                <w:b w:val="false"/>
                <w:i w:val="false"/>
                <w:color w:val="000000"/>
                <w:sz w:val="20"/>
              </w:rPr>
              <w:t>
</w:t>
            </w:r>
            <w:r>
              <w:rPr>
                <w:rFonts w:ascii="Times New Roman"/>
                <w:b w:val="false"/>
                <w:i w:val="false"/>
                <w:color w:val="000000"/>
                <w:sz w:val="20"/>
              </w:rPr>
              <w:t>автомобиль жолдарының жұмыс</w:t>
            </w:r>
            <w:r>
              <w:br/>
            </w:r>
            <w:r>
              <w:rPr>
                <w:rFonts w:ascii="Times New Roman"/>
                <w:b w:val="false"/>
                <w:i w:val="false"/>
                <w:color w:val="000000"/>
                <w:sz w:val="20"/>
              </w:rPr>
              <w:t>
</w:t>
            </w:r>
            <w:r>
              <w:rPr>
                <w:rFonts w:ascii="Times New Roman"/>
                <w:b w:val="false"/>
                <w:i w:val="false"/>
                <w:color w:val="000000"/>
                <w:sz w:val="20"/>
              </w:rPr>
              <w:t>істеуін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263</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Красный Кордон ауылы (селосының)</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131</w:t>
            </w:r>
          </w:p>
        </w:tc>
      </w:tr>
      <w:tr>
        <w:trPr>
          <w:trHeight w:val="9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w:t>
            </w:r>
            <w:r>
              <w:rPr>
                <w:rFonts w:ascii="Times New Roman"/>
                <w:b w:val="false"/>
                <w:i w:val="false"/>
                <w:color w:val="000000"/>
                <w:sz w:val="20"/>
              </w:rPr>
              <w:t>кенттерде, ауылдарда (селоларда),</w:t>
            </w:r>
            <w:r>
              <w:br/>
            </w:r>
            <w:r>
              <w:rPr>
                <w:rFonts w:ascii="Times New Roman"/>
                <w:b w:val="false"/>
                <w:i w:val="false"/>
                <w:color w:val="000000"/>
                <w:sz w:val="20"/>
              </w:rPr>
              <w:t>
</w:t>
            </w:r>
            <w:r>
              <w:rPr>
                <w:rFonts w:ascii="Times New Roman"/>
                <w:b w:val="false"/>
                <w:i w:val="false"/>
                <w:color w:val="000000"/>
                <w:sz w:val="20"/>
              </w:rPr>
              <w:t>ауылдық (селолық) округтерде</w:t>
            </w:r>
            <w:r>
              <w:br/>
            </w:r>
            <w:r>
              <w:rPr>
                <w:rFonts w:ascii="Times New Roman"/>
                <w:b w:val="false"/>
                <w:i w:val="false"/>
                <w:color w:val="000000"/>
                <w:sz w:val="20"/>
              </w:rPr>
              <w:t>
</w:t>
            </w:r>
            <w:r>
              <w:rPr>
                <w:rFonts w:ascii="Times New Roman"/>
                <w:b w:val="false"/>
                <w:i w:val="false"/>
                <w:color w:val="000000"/>
                <w:sz w:val="20"/>
              </w:rPr>
              <w:t>автомобиль жолдарының жұмыс</w:t>
            </w:r>
            <w:r>
              <w:br/>
            </w:r>
            <w:r>
              <w:rPr>
                <w:rFonts w:ascii="Times New Roman"/>
                <w:b w:val="false"/>
                <w:i w:val="false"/>
                <w:color w:val="000000"/>
                <w:sz w:val="20"/>
              </w:rPr>
              <w:t>
</w:t>
            </w:r>
            <w:r>
              <w:rPr>
                <w:rFonts w:ascii="Times New Roman"/>
                <w:b w:val="false"/>
                <w:i w:val="false"/>
                <w:color w:val="000000"/>
                <w:sz w:val="20"/>
              </w:rPr>
              <w:t>істеуін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131</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Лермонтов ауылдық (селолық) округі</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242</w:t>
            </w:r>
          </w:p>
        </w:tc>
      </w:tr>
      <w:tr>
        <w:trPr>
          <w:trHeight w:val="9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w:t>
            </w:r>
            <w:r>
              <w:rPr>
                <w:rFonts w:ascii="Times New Roman"/>
                <w:b w:val="false"/>
                <w:i w:val="false"/>
                <w:color w:val="000000"/>
                <w:sz w:val="20"/>
              </w:rPr>
              <w:t>кенттерде, ауылдарда (селоларда),</w:t>
            </w:r>
            <w:r>
              <w:br/>
            </w:r>
            <w:r>
              <w:rPr>
                <w:rFonts w:ascii="Times New Roman"/>
                <w:b w:val="false"/>
                <w:i w:val="false"/>
                <w:color w:val="000000"/>
                <w:sz w:val="20"/>
              </w:rPr>
              <w:t>
</w:t>
            </w:r>
            <w:r>
              <w:rPr>
                <w:rFonts w:ascii="Times New Roman"/>
                <w:b w:val="false"/>
                <w:i w:val="false"/>
                <w:color w:val="000000"/>
                <w:sz w:val="20"/>
              </w:rPr>
              <w:t>ауылдық (селолық) округтерде</w:t>
            </w:r>
            <w:r>
              <w:br/>
            </w:r>
            <w:r>
              <w:rPr>
                <w:rFonts w:ascii="Times New Roman"/>
                <w:b w:val="false"/>
                <w:i w:val="false"/>
                <w:color w:val="000000"/>
                <w:sz w:val="20"/>
              </w:rPr>
              <w:t>
</w:t>
            </w:r>
            <w:r>
              <w:rPr>
                <w:rFonts w:ascii="Times New Roman"/>
                <w:b w:val="false"/>
                <w:i w:val="false"/>
                <w:color w:val="000000"/>
                <w:sz w:val="20"/>
              </w:rPr>
              <w:t>автомобиль жолдарының жұмыс</w:t>
            </w:r>
            <w:r>
              <w:br/>
            </w:r>
            <w:r>
              <w:rPr>
                <w:rFonts w:ascii="Times New Roman"/>
                <w:b w:val="false"/>
                <w:i w:val="false"/>
                <w:color w:val="000000"/>
                <w:sz w:val="20"/>
              </w:rPr>
              <w:t>
</w:t>
            </w:r>
            <w:r>
              <w:rPr>
                <w:rFonts w:ascii="Times New Roman"/>
                <w:b w:val="false"/>
                <w:i w:val="false"/>
                <w:color w:val="000000"/>
                <w:sz w:val="20"/>
              </w:rPr>
              <w:t>істеуін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242</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Маяковский ауылдық (селолық)</w:t>
            </w:r>
            <w:r>
              <w:br/>
            </w:r>
            <w:r>
              <w:rPr>
                <w:rFonts w:ascii="Times New Roman"/>
                <w:b w:val="false"/>
                <w:i w:val="false"/>
                <w:color w:val="000000"/>
                <w:sz w:val="20"/>
              </w:rPr>
              <w:t>
</w:t>
            </w:r>
            <w:r>
              <w:rPr>
                <w:rFonts w:ascii="Times New Roman"/>
                <w:b w:val="false"/>
                <w:i w:val="false"/>
                <w:color w:val="000000"/>
                <w:sz w:val="20"/>
              </w:rPr>
              <w:t>округі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r>
        <w:trPr>
          <w:trHeight w:val="9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w:t>
            </w:r>
            <w:r>
              <w:rPr>
                <w:rFonts w:ascii="Times New Roman"/>
                <w:b w:val="false"/>
                <w:i w:val="false"/>
                <w:color w:val="000000"/>
                <w:sz w:val="20"/>
              </w:rPr>
              <w:t>кенттерде, ауылдарда (селоларда),</w:t>
            </w:r>
            <w:r>
              <w:br/>
            </w:r>
            <w:r>
              <w:rPr>
                <w:rFonts w:ascii="Times New Roman"/>
                <w:b w:val="false"/>
                <w:i w:val="false"/>
                <w:color w:val="000000"/>
                <w:sz w:val="20"/>
              </w:rPr>
              <w:t>
</w:t>
            </w:r>
            <w:r>
              <w:rPr>
                <w:rFonts w:ascii="Times New Roman"/>
                <w:b w:val="false"/>
                <w:i w:val="false"/>
                <w:color w:val="000000"/>
                <w:sz w:val="20"/>
              </w:rPr>
              <w:t>ауылдық (селолық) округтерде</w:t>
            </w:r>
            <w:r>
              <w:br/>
            </w:r>
            <w:r>
              <w:rPr>
                <w:rFonts w:ascii="Times New Roman"/>
                <w:b w:val="false"/>
                <w:i w:val="false"/>
                <w:color w:val="000000"/>
                <w:sz w:val="20"/>
              </w:rPr>
              <w:t>
</w:t>
            </w:r>
            <w:r>
              <w:rPr>
                <w:rFonts w:ascii="Times New Roman"/>
                <w:b w:val="false"/>
                <w:i w:val="false"/>
                <w:color w:val="000000"/>
                <w:sz w:val="20"/>
              </w:rPr>
              <w:t>автомобиль жолдарының жұмыс</w:t>
            </w:r>
            <w:r>
              <w:br/>
            </w:r>
            <w:r>
              <w:rPr>
                <w:rFonts w:ascii="Times New Roman"/>
                <w:b w:val="false"/>
                <w:i w:val="false"/>
                <w:color w:val="000000"/>
                <w:sz w:val="20"/>
              </w:rPr>
              <w:t>
</w:t>
            </w:r>
            <w:r>
              <w:rPr>
                <w:rFonts w:ascii="Times New Roman"/>
                <w:b w:val="false"/>
                <w:i w:val="false"/>
                <w:color w:val="000000"/>
                <w:sz w:val="20"/>
              </w:rPr>
              <w:t>істеуін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Новоалексеев ауылдық (селолық)</w:t>
            </w:r>
            <w:r>
              <w:br/>
            </w:r>
            <w:r>
              <w:rPr>
                <w:rFonts w:ascii="Times New Roman"/>
                <w:b w:val="false"/>
                <w:i w:val="false"/>
                <w:color w:val="000000"/>
                <w:sz w:val="20"/>
              </w:rPr>
              <w:t>
</w:t>
            </w:r>
            <w:r>
              <w:rPr>
                <w:rFonts w:ascii="Times New Roman"/>
                <w:b w:val="false"/>
                <w:i w:val="false"/>
                <w:color w:val="000000"/>
                <w:sz w:val="20"/>
              </w:rPr>
              <w:t>округі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w:t>
            </w:r>
          </w:p>
        </w:tc>
      </w:tr>
      <w:tr>
        <w:trPr>
          <w:trHeight w:val="9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w:t>
            </w:r>
            <w:r>
              <w:rPr>
                <w:rFonts w:ascii="Times New Roman"/>
                <w:b w:val="false"/>
                <w:i w:val="false"/>
                <w:color w:val="000000"/>
                <w:sz w:val="20"/>
              </w:rPr>
              <w:t>кенттерде, ауылдарда (селоларда),</w:t>
            </w:r>
            <w:r>
              <w:br/>
            </w:r>
            <w:r>
              <w:rPr>
                <w:rFonts w:ascii="Times New Roman"/>
                <w:b w:val="false"/>
                <w:i w:val="false"/>
                <w:color w:val="000000"/>
                <w:sz w:val="20"/>
              </w:rPr>
              <w:t>
</w:t>
            </w:r>
            <w:r>
              <w:rPr>
                <w:rFonts w:ascii="Times New Roman"/>
                <w:b w:val="false"/>
                <w:i w:val="false"/>
                <w:color w:val="000000"/>
                <w:sz w:val="20"/>
              </w:rPr>
              <w:t>ауылдық (селолық) округтерде</w:t>
            </w:r>
            <w:r>
              <w:br/>
            </w:r>
            <w:r>
              <w:rPr>
                <w:rFonts w:ascii="Times New Roman"/>
                <w:b w:val="false"/>
                <w:i w:val="false"/>
                <w:color w:val="000000"/>
                <w:sz w:val="20"/>
              </w:rPr>
              <w:t>
</w:t>
            </w:r>
            <w:r>
              <w:rPr>
                <w:rFonts w:ascii="Times New Roman"/>
                <w:b w:val="false"/>
                <w:i w:val="false"/>
                <w:color w:val="000000"/>
                <w:sz w:val="20"/>
              </w:rPr>
              <w:t>автомобиль жолдарының жұмыс</w:t>
            </w:r>
            <w:r>
              <w:br/>
            </w:r>
            <w:r>
              <w:rPr>
                <w:rFonts w:ascii="Times New Roman"/>
                <w:b w:val="false"/>
                <w:i w:val="false"/>
                <w:color w:val="000000"/>
                <w:sz w:val="20"/>
              </w:rPr>
              <w:t>
</w:t>
            </w:r>
            <w:r>
              <w:rPr>
                <w:rFonts w:ascii="Times New Roman"/>
                <w:b w:val="false"/>
                <w:i w:val="false"/>
                <w:color w:val="000000"/>
                <w:sz w:val="20"/>
              </w:rPr>
              <w:t>істеуін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Приозерный ауылдық (селолық)</w:t>
            </w:r>
            <w:r>
              <w:br/>
            </w:r>
            <w:r>
              <w:rPr>
                <w:rFonts w:ascii="Times New Roman"/>
                <w:b w:val="false"/>
                <w:i w:val="false"/>
                <w:color w:val="000000"/>
                <w:sz w:val="20"/>
              </w:rPr>
              <w:t>
</w:t>
            </w:r>
            <w:r>
              <w:rPr>
                <w:rFonts w:ascii="Times New Roman"/>
                <w:b w:val="false"/>
                <w:i w:val="false"/>
                <w:color w:val="000000"/>
                <w:sz w:val="20"/>
              </w:rPr>
              <w:t>округі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158</w:t>
            </w:r>
          </w:p>
        </w:tc>
      </w:tr>
      <w:tr>
        <w:trPr>
          <w:trHeight w:val="9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w:t>
            </w:r>
            <w:r>
              <w:rPr>
                <w:rFonts w:ascii="Times New Roman"/>
                <w:b w:val="false"/>
                <w:i w:val="false"/>
                <w:color w:val="000000"/>
                <w:sz w:val="20"/>
              </w:rPr>
              <w:t>кенттерде, ауылдарда (селоларда),</w:t>
            </w:r>
            <w:r>
              <w:br/>
            </w:r>
            <w:r>
              <w:rPr>
                <w:rFonts w:ascii="Times New Roman"/>
                <w:b w:val="false"/>
                <w:i w:val="false"/>
                <w:color w:val="000000"/>
                <w:sz w:val="20"/>
              </w:rPr>
              <w:t>
</w:t>
            </w:r>
            <w:r>
              <w:rPr>
                <w:rFonts w:ascii="Times New Roman"/>
                <w:b w:val="false"/>
                <w:i w:val="false"/>
                <w:color w:val="000000"/>
                <w:sz w:val="20"/>
              </w:rPr>
              <w:t>ауылдық (селолық) округтерде</w:t>
            </w:r>
            <w:r>
              <w:br/>
            </w:r>
            <w:r>
              <w:rPr>
                <w:rFonts w:ascii="Times New Roman"/>
                <w:b w:val="false"/>
                <w:i w:val="false"/>
                <w:color w:val="000000"/>
                <w:sz w:val="20"/>
              </w:rPr>
              <w:t>
</w:t>
            </w:r>
            <w:r>
              <w:rPr>
                <w:rFonts w:ascii="Times New Roman"/>
                <w:b w:val="false"/>
                <w:i w:val="false"/>
                <w:color w:val="000000"/>
                <w:sz w:val="20"/>
              </w:rPr>
              <w:t>автомобиль жолдарының жұмыс</w:t>
            </w:r>
            <w:r>
              <w:br/>
            </w:r>
            <w:r>
              <w:rPr>
                <w:rFonts w:ascii="Times New Roman"/>
                <w:b w:val="false"/>
                <w:i w:val="false"/>
                <w:color w:val="000000"/>
                <w:sz w:val="20"/>
              </w:rPr>
              <w:t>
</w:t>
            </w:r>
            <w:r>
              <w:rPr>
                <w:rFonts w:ascii="Times New Roman"/>
                <w:b w:val="false"/>
                <w:i w:val="false"/>
                <w:color w:val="000000"/>
                <w:sz w:val="20"/>
              </w:rPr>
              <w:t>істеуін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158</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Силантьев ауылдық (селолық) округі</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242</w:t>
            </w:r>
          </w:p>
        </w:tc>
      </w:tr>
      <w:tr>
        <w:trPr>
          <w:trHeight w:val="9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w:t>
            </w:r>
            <w:r>
              <w:rPr>
                <w:rFonts w:ascii="Times New Roman"/>
                <w:b w:val="false"/>
                <w:i w:val="false"/>
                <w:color w:val="000000"/>
                <w:sz w:val="20"/>
              </w:rPr>
              <w:t>кенттерде, ауылдарда (селоларда),</w:t>
            </w:r>
            <w:r>
              <w:br/>
            </w:r>
            <w:r>
              <w:rPr>
                <w:rFonts w:ascii="Times New Roman"/>
                <w:b w:val="false"/>
                <w:i w:val="false"/>
                <w:color w:val="000000"/>
                <w:sz w:val="20"/>
              </w:rPr>
              <w:t>
</w:t>
            </w:r>
            <w:r>
              <w:rPr>
                <w:rFonts w:ascii="Times New Roman"/>
                <w:b w:val="false"/>
                <w:i w:val="false"/>
                <w:color w:val="000000"/>
                <w:sz w:val="20"/>
              </w:rPr>
              <w:t>ауылдық (селолық) округтерде</w:t>
            </w:r>
            <w:r>
              <w:br/>
            </w:r>
            <w:r>
              <w:rPr>
                <w:rFonts w:ascii="Times New Roman"/>
                <w:b w:val="false"/>
                <w:i w:val="false"/>
                <w:color w:val="000000"/>
                <w:sz w:val="20"/>
              </w:rPr>
              <w:t>
</w:t>
            </w:r>
            <w:r>
              <w:rPr>
                <w:rFonts w:ascii="Times New Roman"/>
                <w:b w:val="false"/>
                <w:i w:val="false"/>
                <w:color w:val="000000"/>
                <w:sz w:val="20"/>
              </w:rPr>
              <w:t>автомобиль жолдарының жұмыс</w:t>
            </w:r>
            <w:r>
              <w:br/>
            </w:r>
            <w:r>
              <w:rPr>
                <w:rFonts w:ascii="Times New Roman"/>
                <w:b w:val="false"/>
                <w:i w:val="false"/>
                <w:color w:val="000000"/>
                <w:sz w:val="20"/>
              </w:rPr>
              <w:t>
</w:t>
            </w:r>
            <w:r>
              <w:rPr>
                <w:rFonts w:ascii="Times New Roman"/>
                <w:b w:val="false"/>
                <w:i w:val="false"/>
                <w:color w:val="000000"/>
                <w:sz w:val="20"/>
              </w:rPr>
              <w:t>істеуін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242</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Свердловка ауылының (селосының)</w:t>
            </w:r>
            <w:r>
              <w:br/>
            </w:r>
            <w:r>
              <w:rPr>
                <w:rFonts w:ascii="Times New Roman"/>
                <w:b w:val="false"/>
                <w:i w:val="false"/>
                <w:color w:val="000000"/>
                <w:sz w:val="20"/>
              </w:rPr>
              <w:t>
</w:t>
            </w:r>
            <w:r>
              <w:rPr>
                <w:rFonts w:ascii="Times New Roman"/>
                <w:b w:val="false"/>
                <w:i w:val="false"/>
                <w:color w:val="000000"/>
                <w:sz w:val="20"/>
              </w:rPr>
              <w:t>әкімі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w:t>
            </w:r>
          </w:p>
        </w:tc>
      </w:tr>
      <w:tr>
        <w:trPr>
          <w:trHeight w:val="9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w:t>
            </w:r>
            <w:r>
              <w:rPr>
                <w:rFonts w:ascii="Times New Roman"/>
                <w:b w:val="false"/>
                <w:i w:val="false"/>
                <w:color w:val="000000"/>
                <w:sz w:val="20"/>
              </w:rPr>
              <w:t>кенттерде, ауылдарда (селоларда),</w:t>
            </w:r>
            <w:r>
              <w:br/>
            </w:r>
            <w:r>
              <w:rPr>
                <w:rFonts w:ascii="Times New Roman"/>
                <w:b w:val="false"/>
                <w:i w:val="false"/>
                <w:color w:val="000000"/>
                <w:sz w:val="20"/>
              </w:rPr>
              <w:t>
</w:t>
            </w:r>
            <w:r>
              <w:rPr>
                <w:rFonts w:ascii="Times New Roman"/>
                <w:b w:val="false"/>
                <w:i w:val="false"/>
                <w:color w:val="000000"/>
                <w:sz w:val="20"/>
              </w:rPr>
              <w:t>ауылдық (селолық) округтерде</w:t>
            </w:r>
            <w:r>
              <w:br/>
            </w:r>
            <w:r>
              <w:rPr>
                <w:rFonts w:ascii="Times New Roman"/>
                <w:b w:val="false"/>
                <w:i w:val="false"/>
                <w:color w:val="000000"/>
                <w:sz w:val="20"/>
              </w:rPr>
              <w:t>
</w:t>
            </w:r>
            <w:r>
              <w:rPr>
                <w:rFonts w:ascii="Times New Roman"/>
                <w:b w:val="false"/>
                <w:i w:val="false"/>
                <w:color w:val="000000"/>
                <w:sz w:val="20"/>
              </w:rPr>
              <w:t>автомобиль жолдарының жұмыс</w:t>
            </w:r>
            <w:r>
              <w:br/>
            </w:r>
            <w:r>
              <w:rPr>
                <w:rFonts w:ascii="Times New Roman"/>
                <w:b w:val="false"/>
                <w:i w:val="false"/>
                <w:color w:val="000000"/>
                <w:sz w:val="20"/>
              </w:rPr>
              <w:t>
</w:t>
            </w:r>
            <w:r>
              <w:rPr>
                <w:rFonts w:ascii="Times New Roman"/>
                <w:b w:val="false"/>
                <w:i w:val="false"/>
                <w:color w:val="000000"/>
                <w:sz w:val="20"/>
              </w:rPr>
              <w:t>істеуін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Щербаков ауылдық (селолық) округі</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283</w:t>
            </w:r>
          </w:p>
        </w:tc>
      </w:tr>
      <w:tr>
        <w:trPr>
          <w:trHeight w:val="9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w:t>
            </w:r>
            <w:r>
              <w:rPr>
                <w:rFonts w:ascii="Times New Roman"/>
                <w:b w:val="false"/>
                <w:i w:val="false"/>
                <w:color w:val="000000"/>
                <w:sz w:val="20"/>
              </w:rPr>
              <w:t>кенттерде, ауылдарда (селоларда),</w:t>
            </w:r>
            <w:r>
              <w:br/>
            </w:r>
            <w:r>
              <w:rPr>
                <w:rFonts w:ascii="Times New Roman"/>
                <w:b w:val="false"/>
                <w:i w:val="false"/>
                <w:color w:val="000000"/>
                <w:sz w:val="20"/>
              </w:rPr>
              <w:t>
</w:t>
            </w:r>
            <w:r>
              <w:rPr>
                <w:rFonts w:ascii="Times New Roman"/>
                <w:b w:val="false"/>
                <w:i w:val="false"/>
                <w:color w:val="000000"/>
                <w:sz w:val="20"/>
              </w:rPr>
              <w:t>ауылдық (селолық) округтерде</w:t>
            </w:r>
            <w:r>
              <w:br/>
            </w:r>
            <w:r>
              <w:rPr>
                <w:rFonts w:ascii="Times New Roman"/>
                <w:b w:val="false"/>
                <w:i w:val="false"/>
                <w:color w:val="000000"/>
                <w:sz w:val="20"/>
              </w:rPr>
              <w:t>
</w:t>
            </w:r>
            <w:r>
              <w:rPr>
                <w:rFonts w:ascii="Times New Roman"/>
                <w:b w:val="false"/>
                <w:i w:val="false"/>
                <w:color w:val="000000"/>
                <w:sz w:val="20"/>
              </w:rPr>
              <w:t>автомобиль жолдарының жұмыс</w:t>
            </w:r>
            <w:r>
              <w:br/>
            </w:r>
            <w:r>
              <w:rPr>
                <w:rFonts w:ascii="Times New Roman"/>
                <w:b w:val="false"/>
                <w:i w:val="false"/>
                <w:color w:val="000000"/>
                <w:sz w:val="20"/>
              </w:rPr>
              <w:t>
</w:t>
            </w:r>
            <w:r>
              <w:rPr>
                <w:rFonts w:ascii="Times New Roman"/>
                <w:b w:val="false"/>
                <w:i w:val="false"/>
                <w:color w:val="000000"/>
                <w:sz w:val="20"/>
              </w:rPr>
              <w:t>істеуін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283</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Обаған ауылының (селосының) әкімі</w:t>
            </w:r>
            <w:r>
              <w:br/>
            </w:r>
            <w:r>
              <w:rPr>
                <w:rFonts w:ascii="Times New Roman"/>
                <w:b w:val="false"/>
                <w:i w:val="false"/>
                <w:color w:val="000000"/>
                <w:sz w:val="20"/>
              </w:rPr>
              <w:t>
</w:t>
            </w:r>
            <w:r>
              <w:rPr>
                <w:rFonts w:ascii="Times New Roman"/>
                <w:b w:val="false"/>
                <w:i w:val="false"/>
                <w:color w:val="000000"/>
                <w:sz w:val="20"/>
              </w:rPr>
              <w:t>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290</w:t>
            </w:r>
          </w:p>
        </w:tc>
      </w:tr>
      <w:tr>
        <w:trPr>
          <w:trHeight w:val="94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w:t>
            </w:r>
            <w:r>
              <w:rPr>
                <w:rFonts w:ascii="Times New Roman"/>
                <w:b w:val="false"/>
                <w:i w:val="false"/>
                <w:color w:val="000000"/>
                <w:sz w:val="20"/>
              </w:rPr>
              <w:t>кенттерде, ауылдарда (селоларда),</w:t>
            </w:r>
            <w:r>
              <w:br/>
            </w:r>
            <w:r>
              <w:rPr>
                <w:rFonts w:ascii="Times New Roman"/>
                <w:b w:val="false"/>
                <w:i w:val="false"/>
                <w:color w:val="000000"/>
                <w:sz w:val="20"/>
              </w:rPr>
              <w:t>
</w:t>
            </w:r>
            <w:r>
              <w:rPr>
                <w:rFonts w:ascii="Times New Roman"/>
                <w:b w:val="false"/>
                <w:i w:val="false"/>
                <w:color w:val="000000"/>
                <w:sz w:val="20"/>
              </w:rPr>
              <w:t>ауылдық (селолық) округтерде</w:t>
            </w:r>
            <w:r>
              <w:br/>
            </w:r>
            <w:r>
              <w:rPr>
                <w:rFonts w:ascii="Times New Roman"/>
                <w:b w:val="false"/>
                <w:i w:val="false"/>
                <w:color w:val="000000"/>
                <w:sz w:val="20"/>
              </w:rPr>
              <w:t>
</w:t>
            </w:r>
            <w:r>
              <w:rPr>
                <w:rFonts w:ascii="Times New Roman"/>
                <w:b w:val="false"/>
                <w:i w:val="false"/>
                <w:color w:val="000000"/>
                <w:sz w:val="20"/>
              </w:rPr>
              <w:t>автомобиль жолдарының жұмыс</w:t>
            </w:r>
            <w:r>
              <w:br/>
            </w:r>
            <w:r>
              <w:rPr>
                <w:rFonts w:ascii="Times New Roman"/>
                <w:b w:val="false"/>
                <w:i w:val="false"/>
                <w:color w:val="000000"/>
                <w:sz w:val="20"/>
              </w:rPr>
              <w:t>
</w:t>
            </w:r>
            <w:r>
              <w:rPr>
                <w:rFonts w:ascii="Times New Roman"/>
                <w:b w:val="false"/>
                <w:i w:val="false"/>
                <w:color w:val="000000"/>
                <w:sz w:val="20"/>
              </w:rPr>
              <w:t>істеуін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