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923d" w14:textId="4779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2009 жылғы 23 желтоқсандағы № 194 "Алтынсарин ауданының 2010-2012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2010 жылғы 19 сәуірдегі № 216 шешімі. Қостанай облысы Алтынсарин ауданының Әділет басқармасында 2010 жылғы 28 сәуірде № 9-5-106 тіркелді</w:t>
      </w:r>
    </w:p>
    <w:p>
      <w:pPr>
        <w:spacing w:after="0"/>
        <w:ind w:left="0"/>
        <w:jc w:val="both"/>
      </w:pPr>
      <w:bookmarkStart w:name="z1" w:id="0"/>
      <w:r>
        <w:rPr>
          <w:rFonts w:ascii="Times New Roman"/>
          <w:b w:val="false"/>
          <w:i w:val="false"/>
          <w:color w:val="000000"/>
          <w:sz w:val="28"/>
        </w:rPr>
        <w:t>
      Қазақстан Республикасы Бюджеттік кодексінің 2008 жылғы 4 желтоқсандағы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"Алтынсарин ауданының 2010-2012 жылдарға арналған аудандық бюджеті туралы" 2009 жылғы 23 желтоқсандағы </w:t>
      </w:r>
      <w:r>
        <w:rPr>
          <w:rFonts w:ascii="Times New Roman"/>
          <w:b w:val="false"/>
          <w:i w:val="false"/>
          <w:color w:val="000000"/>
          <w:sz w:val="28"/>
        </w:rPr>
        <w:t>№ 194</w:t>
      </w:r>
      <w:r>
        <w:rPr>
          <w:rFonts w:ascii="Times New Roman"/>
          <w:b w:val="false"/>
          <w:i w:val="false"/>
          <w:color w:val="000000"/>
          <w:sz w:val="28"/>
        </w:rPr>
        <w:t xml:space="preserve"> шешіміне (нормативтік құқықтық актілердің мемлекеттік тіркеу тізілімінде 9-5-100 нөмірімен тіркелген, 2010 жылғы 21 қаңтардағы "Таза бұлақ-Чистый родник"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орыс тіліндегі </w:t>
      </w:r>
      <w:r>
        <w:rPr>
          <w:rFonts w:ascii="Times New Roman"/>
          <w:b w:val="false"/>
          <w:i w:val="false"/>
          <w:color w:val="000000"/>
          <w:sz w:val="28"/>
        </w:rPr>
        <w:t>тақырыбындағы</w:t>
      </w:r>
      <w:r>
        <w:rPr>
          <w:rFonts w:ascii="Times New Roman"/>
          <w:b w:val="false"/>
          <w:i w:val="false"/>
          <w:color w:val="000000"/>
          <w:sz w:val="28"/>
        </w:rPr>
        <w:t xml:space="preserve"> "жыл" сөзі "жылдарға" сөзімен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 1-тармағының 1)-тармақшасына сәйкес Алтынсарин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"964239" сандары "968371" сандарымен ауыстырылсын;</w:t>
      </w:r>
      <w:r>
        <w:br/>
      </w:r>
      <w:r>
        <w:rPr>
          <w:rFonts w:ascii="Times New Roman"/>
          <w:b w:val="false"/>
          <w:i w:val="false"/>
          <w:color w:val="000000"/>
          <w:sz w:val="28"/>
        </w:rPr>
        <w:t>
      "273609" сандары "276609" сандарымен ауыстырылсын;</w:t>
      </w:r>
      <w:r>
        <w:br/>
      </w:r>
      <w:r>
        <w:rPr>
          <w:rFonts w:ascii="Times New Roman"/>
          <w:b w:val="false"/>
          <w:i w:val="false"/>
          <w:color w:val="000000"/>
          <w:sz w:val="28"/>
        </w:rPr>
        <w:t>
      "689210" сандары "690342"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"988838,1" сандары "992907,1"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Жеке алынатын табыс салық және әлеуметтік салық салу базасының өзгеруін есепке ала отырып, бюджеттік салада еңбекке ақы төлеу қорының өзгеруіне байланысты, аудандық бюджетте 2010 жылға арналған ағымды мақсатты трансферттердің облыстық бюджетке жалпы 28342 мың теңге сомасында қайтарылғаны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 тармағынын</w:t>
      </w:r>
      <w:r>
        <w:rPr>
          <w:rFonts w:ascii="Times New Roman"/>
          <w:b w:val="false"/>
          <w:i w:val="false"/>
          <w:color w:val="000000"/>
          <w:sz w:val="28"/>
        </w:rPr>
        <w:t xml:space="preserve"> бесінші абзац жолында "744,0" сандары "870,0"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 мына мазмұндағы </w:t>
      </w:r>
      <w:r>
        <w:rPr>
          <w:rFonts w:ascii="Times New Roman"/>
          <w:b w:val="false"/>
          <w:i w:val="false"/>
          <w:color w:val="000000"/>
          <w:sz w:val="28"/>
        </w:rPr>
        <w:t>8-1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"8-1. 2010 жылға арналған аудандық бюджетте Ұлы Отан соғысының қатысушылары мен мүгедектеріне біржолғы материалдық көмек төлеу мақсатты трансферттердің түсімі, сондай-ақ оларға теңестірілген, оның ішінде майдандағы әскер құрамына кірмеген, 1941 жылғы 22 маусымнан бастап 1945 жылғы 3 қыркүйек аралығындағы кезеңде әскери бөлімшелерде, мекемелерде, әскери оқу орындарында әскери қызметтен өткен, запасқа босатылған (отставка) "1941-1945 жылдары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Ұлы Отан соғысындағы Жеңістің 65 жылдығына орай республикалық бюджеттен 2983,0 мың теңге сомада, облыстық бюджеттен 410,0 теңге сомада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мәслихаттың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Алтынсарин аудандық мәслихатының кезекті,</w:t>
      </w:r>
      <w:r>
        <w:br/>
      </w:r>
      <w:r>
        <w:rPr>
          <w:rFonts w:ascii="Times New Roman"/>
          <w:b w:val="false"/>
          <w:i w:val="false"/>
          <w:color w:val="000000"/>
          <w:sz w:val="28"/>
        </w:rPr>
        <w:t>
</w:t>
      </w:r>
      <w:r>
        <w:rPr>
          <w:rFonts w:ascii="Times New Roman"/>
          <w:b w:val="false"/>
          <w:i/>
          <w:color w:val="000000"/>
          <w:sz w:val="28"/>
        </w:rPr>
        <w:t>      он екінші сессиясының төрағасы             М. Бадыров</w:t>
      </w:r>
    </w:p>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мәслихатының хатшысы                       Т. Құлмағамбетов</w:t>
      </w:r>
    </w:p>
    <w:bookmarkStart w:name="z11"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19 сәуірдегі   </w:t>
      </w:r>
      <w:r>
        <w:br/>
      </w:r>
      <w:r>
        <w:rPr>
          <w:rFonts w:ascii="Times New Roman"/>
          <w:b w:val="false"/>
          <w:i w:val="false"/>
          <w:color w:val="000000"/>
          <w:sz w:val="28"/>
        </w:rPr>
        <w:t xml:space="preserve">
№ 216 шешіміне 1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194 шешіміне 1 қосымша   </w:t>
      </w:r>
    </w:p>
    <w:p>
      <w:pPr>
        <w:spacing w:after="0"/>
        <w:ind w:left="0"/>
        <w:jc w:val="left"/>
      </w:pPr>
      <w:r>
        <w:rPr>
          <w:rFonts w:ascii="Times New Roman"/>
          <w:b/>
          <w:i w:val="false"/>
          <w:color w:val="000000"/>
        </w:rPr>
        <w:t xml:space="preserve"> 2010 жылға арналған Алтынсарин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7953"/>
        <w:gridCol w:w="237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w:t>
            </w:r>
            <w:r>
              <w:br/>
            </w:r>
            <w:r>
              <w:rPr>
                <w:rFonts w:ascii="Times New Roman"/>
                <w:b w:val="false"/>
                <w:i w:val="false"/>
                <w:color w:val="000000"/>
                <w:sz w:val="20"/>
              </w:rPr>
              <w:t>
бюджет</w:t>
            </w:r>
            <w:r>
              <w:br/>
            </w:r>
            <w:r>
              <w:rPr>
                <w:rFonts w:ascii="Times New Roman"/>
                <w:b w:val="false"/>
                <w:i w:val="false"/>
                <w:color w:val="000000"/>
                <w:sz w:val="20"/>
              </w:rPr>
              <w:t>
(мың теңге)</w:t>
            </w:r>
          </w:p>
        </w:tc>
      </w:tr>
      <w:tr>
        <w:trPr>
          <w:trHeight w:val="30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Өзгешелік</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968371</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276609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128862</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128862</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91026</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91026</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49228</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p>
        </w:tc>
      </w:tr>
      <w:tr>
        <w:trPr>
          <w:trHeight w:val="6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r>
      <w:tr>
        <w:trPr>
          <w:trHeight w:val="6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r>
      <w:tr>
        <w:trPr>
          <w:trHeight w:val="6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r>
      <w:tr>
        <w:trPr>
          <w:trHeight w:val="15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6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12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тауарларын (жұмыс, қызмет)</w:t>
            </w:r>
            <w:r>
              <w:br/>
            </w:r>
            <w:r>
              <w:rPr>
                <w:rFonts w:ascii="Times New Roman"/>
                <w:b w:val="false"/>
                <w:i w:val="false"/>
                <w:color w:val="000000"/>
                <w:sz w:val="20"/>
              </w:rPr>
              <w:t>
іске асырудан түскен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2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тауарларын (жұмыс, қызмет)</w:t>
            </w:r>
            <w:r>
              <w:br/>
            </w:r>
            <w:r>
              <w:rPr>
                <w:rFonts w:ascii="Times New Roman"/>
                <w:b w:val="false"/>
                <w:i w:val="false"/>
                <w:color w:val="000000"/>
                <w:sz w:val="20"/>
              </w:rPr>
              <w:t>
іске асырудан түскен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0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және Қазақстан Республикасының Халық</w:t>
            </w:r>
            <w:r>
              <w:br/>
            </w:r>
            <w:r>
              <w:rPr>
                <w:rFonts w:ascii="Times New Roman"/>
                <w:b w:val="false"/>
                <w:i w:val="false"/>
                <w:color w:val="000000"/>
                <w:sz w:val="20"/>
              </w:rPr>
              <w:t>
Банкінің бюджетінен (шығыс сметасы)</w:t>
            </w:r>
            <w:r>
              <w:br/>
            </w:r>
            <w:r>
              <w:rPr>
                <w:rFonts w:ascii="Times New Roman"/>
                <w:b w:val="false"/>
                <w:i w:val="false"/>
                <w:color w:val="000000"/>
                <w:sz w:val="20"/>
              </w:rPr>
              <w:t>
қаржыландырылатын және ұсталатын,</w:t>
            </w:r>
            <w:r>
              <w:br/>
            </w:r>
            <w:r>
              <w:rPr>
                <w:rFonts w:ascii="Times New Roman"/>
                <w:b w:val="false"/>
                <w:i w:val="false"/>
                <w:color w:val="000000"/>
                <w:sz w:val="20"/>
              </w:rPr>
              <w:t>
мемлекеттік мекемелерге салынатын</w:t>
            </w:r>
            <w:r>
              <w:br/>
            </w:r>
            <w:r>
              <w:rPr>
                <w:rFonts w:ascii="Times New Roman"/>
                <w:b w:val="false"/>
                <w:i w:val="false"/>
                <w:color w:val="000000"/>
                <w:sz w:val="20"/>
              </w:rPr>
              <w:t>
айыппұлдар, өсімдер, санкциялар,</w:t>
            </w:r>
            <w:r>
              <w:br/>
            </w:r>
            <w:r>
              <w:rPr>
                <w:rFonts w:ascii="Times New Roman"/>
                <w:b w:val="false"/>
                <w:i w:val="false"/>
                <w:color w:val="000000"/>
                <w:sz w:val="20"/>
              </w:rPr>
              <w:t>
өндіріп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12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және Қазақстан Республикасының Халық</w:t>
            </w:r>
            <w:r>
              <w:br/>
            </w:r>
            <w:r>
              <w:rPr>
                <w:rFonts w:ascii="Times New Roman"/>
                <w:b w:val="false"/>
                <w:i w:val="false"/>
                <w:color w:val="000000"/>
                <w:sz w:val="20"/>
              </w:rPr>
              <w:t>
Банкінің бюджетінен (шығыс сметасы)</w:t>
            </w:r>
            <w:r>
              <w:br/>
            </w:r>
            <w:r>
              <w:rPr>
                <w:rFonts w:ascii="Times New Roman"/>
                <w:b w:val="false"/>
                <w:i w:val="false"/>
                <w:color w:val="000000"/>
                <w:sz w:val="20"/>
              </w:rPr>
              <w:t>
қаржыландырылатын және ұсталатын,</w:t>
            </w:r>
            <w:r>
              <w:br/>
            </w:r>
            <w:r>
              <w:rPr>
                <w:rFonts w:ascii="Times New Roman"/>
                <w:b w:val="false"/>
                <w:i w:val="false"/>
                <w:color w:val="000000"/>
                <w:sz w:val="20"/>
              </w:rPr>
              <w:t>
мемлекеттік мекемелерге салынатын</w:t>
            </w:r>
            <w:r>
              <w:br/>
            </w:r>
            <w:r>
              <w:rPr>
                <w:rFonts w:ascii="Times New Roman"/>
                <w:b w:val="false"/>
                <w:i w:val="false"/>
                <w:color w:val="000000"/>
                <w:sz w:val="20"/>
              </w:rPr>
              <w:t>
айыппұлдар, өсімдер, санкциялар,</w:t>
            </w:r>
            <w:r>
              <w:br/>
            </w:r>
            <w:r>
              <w:rPr>
                <w:rFonts w:ascii="Times New Roman"/>
                <w:b w:val="false"/>
                <w:i w:val="false"/>
                <w:color w:val="000000"/>
                <w:sz w:val="20"/>
              </w:rPr>
              <w:t>
өндіріп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690342</w:t>
            </w:r>
          </w:p>
        </w:tc>
      </w:tr>
      <w:tr>
        <w:trPr>
          <w:trHeight w:val="6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мемлекеттік басқару</w:t>
            </w:r>
            <w:r>
              <w:br/>
            </w:r>
            <w:r>
              <w:rPr>
                <w:rFonts w:ascii="Times New Roman"/>
                <w:b w:val="false"/>
                <w:i w:val="false"/>
                <w:color w:val="000000"/>
                <w:sz w:val="20"/>
              </w:rPr>
              <w:t>
органдарынан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690342</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653"/>
        <w:gridCol w:w="693"/>
        <w:gridCol w:w="473"/>
        <w:gridCol w:w="6653"/>
        <w:gridCol w:w="2373"/>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w:t>
            </w:r>
            <w:r>
              <w:br/>
            </w:r>
            <w:r>
              <w:rPr>
                <w:rFonts w:ascii="Times New Roman"/>
                <w:b w:val="false"/>
                <w:i w:val="false"/>
                <w:color w:val="000000"/>
                <w:sz w:val="20"/>
              </w:rPr>
              <w:t>
бюджет</w:t>
            </w:r>
            <w:r>
              <w:br/>
            </w:r>
            <w:r>
              <w:rPr>
                <w:rFonts w:ascii="Times New Roman"/>
                <w:b w:val="false"/>
                <w:i w:val="false"/>
                <w:color w:val="000000"/>
                <w:sz w:val="20"/>
              </w:rPr>
              <w:t>
(мың теңге)</w:t>
            </w:r>
          </w:p>
        </w:tc>
      </w:tr>
      <w:tr>
        <w:trPr>
          <w:trHeight w:val="37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992970,1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134932</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міндеттерін орындайтын өкілетті,</w:t>
            </w:r>
            <w:r>
              <w:br/>
            </w:r>
            <w:r>
              <w:rPr>
                <w:rFonts w:ascii="Times New Roman"/>
                <w:b w:val="false"/>
                <w:i w:val="false"/>
                <w:color w:val="000000"/>
                <w:sz w:val="20"/>
              </w:rPr>
              <w:t>
атқарушы және басқа да органдар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аппараты</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 маңызы</w:t>
            </w:r>
            <w:r>
              <w:br/>
            </w:r>
            <w:r>
              <w:rPr>
                <w:rFonts w:ascii="Times New Roman"/>
                <w:b w:val="false"/>
                <w:i w:val="false"/>
                <w:color w:val="000000"/>
                <w:sz w:val="20"/>
              </w:rPr>
              <w:t>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39836</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бойынша қызметтер</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қаладағы, ауылдың (село),</w:t>
            </w:r>
            <w:r>
              <w:br/>
            </w:r>
            <w:r>
              <w:rPr>
                <w:rFonts w:ascii="Times New Roman"/>
                <w:b w:val="false"/>
                <w:i w:val="false"/>
                <w:color w:val="000000"/>
                <w:sz w:val="20"/>
              </w:rPr>
              <w:t>
ауылдық (селолық) округтерінің</w:t>
            </w:r>
            <w:r>
              <w:br/>
            </w:r>
            <w:r>
              <w:rPr>
                <w:rFonts w:ascii="Times New Roman"/>
                <w:b w:val="false"/>
                <w:i w:val="false"/>
                <w:color w:val="000000"/>
                <w:sz w:val="20"/>
              </w:rPr>
              <w:t>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72297</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қаладағы, ауылдың (село),</w:t>
            </w:r>
            <w:r>
              <w:br/>
            </w:r>
            <w:r>
              <w:rPr>
                <w:rFonts w:ascii="Times New Roman"/>
                <w:b w:val="false"/>
                <w:i w:val="false"/>
                <w:color w:val="000000"/>
                <w:sz w:val="20"/>
              </w:rPr>
              <w:t>
ауылдық (селолық) округтерінің</w:t>
            </w:r>
            <w:r>
              <w:br/>
            </w:r>
            <w:r>
              <w:rPr>
                <w:rFonts w:ascii="Times New Roman"/>
                <w:b w:val="false"/>
                <w:i w:val="false"/>
                <w:color w:val="000000"/>
                <w:sz w:val="20"/>
              </w:rPr>
              <w:t>
әкімінің аппаратының қызмет</w:t>
            </w:r>
            <w:r>
              <w:br/>
            </w:r>
            <w:r>
              <w:rPr>
                <w:rFonts w:ascii="Times New Roman"/>
                <w:b w:val="false"/>
                <w:i w:val="false"/>
                <w:color w:val="000000"/>
                <w:sz w:val="20"/>
              </w:rPr>
              <w:t>
көрсетуі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72297</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w:t>
            </w:r>
            <w:r>
              <w:br/>
            </w:r>
            <w:r>
              <w:rPr>
                <w:rFonts w:ascii="Times New Roman"/>
                <w:b w:val="false"/>
                <w:i w:val="false"/>
                <w:color w:val="000000"/>
                <w:sz w:val="20"/>
              </w:rPr>
              <w:t>
басқару және аудан бюджетінің</w:t>
            </w:r>
            <w:r>
              <w:br/>
            </w:r>
            <w:r>
              <w:rPr>
                <w:rFonts w:ascii="Times New Roman"/>
                <w:b w:val="false"/>
                <w:i w:val="false"/>
                <w:color w:val="000000"/>
                <w:sz w:val="20"/>
              </w:rPr>
              <w:t>
орындалуына бақылау жасау аясында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басқару және</w:t>
            </w:r>
            <w:r>
              <w:br/>
            </w:r>
            <w:r>
              <w:rPr>
                <w:rFonts w:ascii="Times New Roman"/>
                <w:b w:val="false"/>
                <w:i w:val="false"/>
                <w:color w:val="000000"/>
                <w:sz w:val="20"/>
              </w:rPr>
              <w:t>
жоспарлау жүйесі, экономикалық</w:t>
            </w:r>
            <w:r>
              <w:br/>
            </w:r>
            <w:r>
              <w:rPr>
                <w:rFonts w:ascii="Times New Roman"/>
                <w:b w:val="false"/>
                <w:i w:val="false"/>
                <w:color w:val="000000"/>
                <w:sz w:val="20"/>
              </w:rPr>
              <w:t>
саясатты құру және дамыту аясында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әскери міндеттерді орындау</w:t>
            </w:r>
            <w:r>
              <w:br/>
            </w:r>
            <w:r>
              <w:rPr>
                <w:rFonts w:ascii="Times New Roman"/>
                <w:b w:val="false"/>
                <w:i w:val="false"/>
                <w:color w:val="000000"/>
                <w:sz w:val="20"/>
              </w:rPr>
              <w:t>
барысындағы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 жұмысты</w:t>
            </w:r>
            <w:r>
              <w:br/>
            </w:r>
            <w:r>
              <w:rPr>
                <w:rFonts w:ascii="Times New Roman"/>
                <w:b w:val="false"/>
                <w:i w:val="false"/>
                <w:color w:val="000000"/>
                <w:sz w:val="20"/>
              </w:rPr>
              <w:t>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көлемінде төтенше</w:t>
            </w:r>
            <w:r>
              <w:br/>
            </w:r>
            <w:r>
              <w:rPr>
                <w:rFonts w:ascii="Times New Roman"/>
                <w:b w:val="false"/>
                <w:i w:val="false"/>
                <w:color w:val="000000"/>
                <w:sz w:val="20"/>
              </w:rPr>
              <w:t>
жағдайларды ескерту және жою</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563082,3</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мектепке дейінгі</w:t>
            </w:r>
            <w:r>
              <w:br/>
            </w:r>
            <w:r>
              <w:rPr>
                <w:rFonts w:ascii="Times New Roman"/>
                <w:b w:val="false"/>
                <w:i w:val="false"/>
                <w:color w:val="000000"/>
                <w:sz w:val="20"/>
              </w:rPr>
              <w:t>
тәрбие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мектепке дейінгі</w:t>
            </w:r>
            <w:r>
              <w:br/>
            </w:r>
            <w:r>
              <w:rPr>
                <w:rFonts w:ascii="Times New Roman"/>
                <w:b w:val="false"/>
                <w:i w:val="false"/>
                <w:color w:val="000000"/>
                <w:sz w:val="20"/>
              </w:rPr>
              <w:t>
тәрбиені ұйымдастыру қызметін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бастауыш, орта және жалпы</w:t>
            </w:r>
            <w:r>
              <w:br/>
            </w:r>
            <w:r>
              <w:rPr>
                <w:rFonts w:ascii="Times New Roman"/>
                <w:b w:val="false"/>
                <w:i w:val="false"/>
                <w:color w:val="000000"/>
                <w:sz w:val="20"/>
              </w:rPr>
              <w:t>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511724,3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511568,3</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арқылы оқыту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511568,3</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12358</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аясында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іске асыру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ұйымдарына оқулықтарды,</w:t>
            </w:r>
            <w:r>
              <w:br/>
            </w:r>
            <w:r>
              <w:rPr>
                <w:rFonts w:ascii="Times New Roman"/>
                <w:b w:val="false"/>
                <w:i w:val="false"/>
                <w:color w:val="000000"/>
                <w:sz w:val="20"/>
              </w:rPr>
              <w:t>
оқу-әдістемелік кешендерін сатып</w:t>
            </w:r>
            <w:r>
              <w:br/>
            </w:r>
            <w:r>
              <w:rPr>
                <w:rFonts w:ascii="Times New Roman"/>
                <w:b w:val="false"/>
                <w:i w:val="false"/>
                <w:color w:val="000000"/>
                <w:sz w:val="20"/>
              </w:rPr>
              <w:t>
алу және жеткізу (облыстық маңызы</w:t>
            </w:r>
            <w:r>
              <w:br/>
            </w:r>
            <w:r>
              <w:rPr>
                <w:rFonts w:ascii="Times New Roman"/>
                <w:b w:val="false"/>
                <w:i w:val="false"/>
                <w:color w:val="000000"/>
                <w:sz w:val="20"/>
              </w:rPr>
              <w:t>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 көлеміндегі</w:t>
            </w:r>
            <w:r>
              <w:br/>
            </w:r>
            <w:r>
              <w:rPr>
                <w:rFonts w:ascii="Times New Roman"/>
                <w:b w:val="false"/>
                <w:i w:val="false"/>
                <w:color w:val="000000"/>
                <w:sz w:val="20"/>
              </w:rPr>
              <w:t>
конкурстар және мектептен тыс</w:t>
            </w:r>
            <w:r>
              <w:br/>
            </w:r>
            <w:r>
              <w:rPr>
                <w:rFonts w:ascii="Times New Roman"/>
                <w:b w:val="false"/>
                <w:i w:val="false"/>
                <w:color w:val="000000"/>
                <w:sz w:val="20"/>
              </w:rPr>
              <w:t>
шараларды, мектеп олимпиадаларын</w:t>
            </w:r>
            <w:r>
              <w:br/>
            </w:r>
            <w:r>
              <w:rPr>
                <w:rFonts w:ascii="Times New Roman"/>
                <w:b w:val="false"/>
                <w:i w:val="false"/>
                <w:color w:val="000000"/>
                <w:sz w:val="20"/>
              </w:rPr>
              <w:t>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объектілерінен қайта</w:t>
            </w:r>
            <w:r>
              <w:br/>
            </w:r>
            <w:r>
              <w:rPr>
                <w:rFonts w:ascii="Times New Roman"/>
                <w:b w:val="false"/>
                <w:i w:val="false"/>
                <w:color w:val="000000"/>
                <w:sz w:val="20"/>
              </w:rPr>
              <w:t>
жаңарту және құрылысы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w:t>
            </w:r>
            <w:r>
              <w:br/>
            </w:r>
            <w:r>
              <w:rPr>
                <w:rFonts w:ascii="Times New Roman"/>
                <w:b w:val="false"/>
                <w:i w:val="false"/>
                <w:color w:val="000000"/>
                <w:sz w:val="20"/>
              </w:rPr>
              <w:t>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23477</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органдарының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 санаттарына</w:t>
            </w:r>
            <w:r>
              <w:br/>
            </w:r>
            <w:r>
              <w:rPr>
                <w:rFonts w:ascii="Times New Roman"/>
                <w:b w:val="false"/>
                <w:i w:val="false"/>
                <w:color w:val="000000"/>
                <w:sz w:val="20"/>
              </w:rPr>
              <w:t>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жағдайында тәрбиеленіп оқитын</w:t>
            </w:r>
            <w:r>
              <w:br/>
            </w:r>
            <w:r>
              <w:rPr>
                <w:rFonts w:ascii="Times New Roman"/>
                <w:b w:val="false"/>
                <w:i w:val="false"/>
                <w:color w:val="000000"/>
                <w:sz w:val="20"/>
              </w:rPr>
              <w:t>
мүгедек балаларға материалдық</w:t>
            </w:r>
            <w:r>
              <w:br/>
            </w:r>
            <w:r>
              <w:rPr>
                <w:rFonts w:ascii="Times New Roman"/>
                <w:b w:val="false"/>
                <w:i w:val="false"/>
                <w:color w:val="000000"/>
                <w:sz w:val="20"/>
              </w:rPr>
              <w:t>
көмекті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 жағдайында</w:t>
            </w:r>
            <w:r>
              <w:br/>
            </w:r>
            <w:r>
              <w:rPr>
                <w:rFonts w:ascii="Times New Roman"/>
                <w:b w:val="false"/>
                <w:i w:val="false"/>
                <w:color w:val="000000"/>
                <w:sz w:val="20"/>
              </w:rPr>
              <w:t>
әлеуметтік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w:t>
            </w:r>
          </w:p>
        </w:tc>
      </w:tr>
      <w:tr>
        <w:trPr>
          <w:trHeight w:val="14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қызметтерін ұсыну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43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w:t>
            </w:r>
            <w:r>
              <w:br/>
            </w:r>
            <w:r>
              <w:rPr>
                <w:rFonts w:ascii="Times New Roman"/>
                <w:b w:val="false"/>
                <w:i w:val="false"/>
                <w:color w:val="000000"/>
                <w:sz w:val="20"/>
              </w:rPr>
              <w:t>
оның ішінде майдандағы армия</w:t>
            </w:r>
            <w:r>
              <w:br/>
            </w:r>
            <w:r>
              <w:rPr>
                <w:rFonts w:ascii="Times New Roman"/>
                <w:b w:val="false"/>
                <w:i w:val="false"/>
                <w:color w:val="000000"/>
                <w:sz w:val="20"/>
              </w:rPr>
              <w:t>
құрамына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бөлімшелерде,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қызметтен өткен, запасқа</w:t>
            </w:r>
            <w:r>
              <w:br/>
            </w:r>
            <w:r>
              <w:rPr>
                <w:rFonts w:ascii="Times New Roman"/>
                <w:b w:val="false"/>
                <w:i w:val="false"/>
                <w:color w:val="000000"/>
                <w:sz w:val="20"/>
              </w:rPr>
              <w:t>
босатылған (отставка), "1941-1945</w:t>
            </w:r>
            <w:r>
              <w:br/>
            </w:r>
            <w:r>
              <w:rPr>
                <w:rFonts w:ascii="Times New Roman"/>
                <w:b w:val="false"/>
                <w:i w:val="false"/>
                <w:color w:val="000000"/>
                <w:sz w:val="20"/>
              </w:rPr>
              <w:t>
жж. Ұлы Отан соғысында Германияны</w:t>
            </w:r>
            <w:r>
              <w:br/>
            </w:r>
            <w:r>
              <w:rPr>
                <w:rFonts w:ascii="Times New Roman"/>
                <w:b w:val="false"/>
                <w:i w:val="false"/>
                <w:color w:val="000000"/>
                <w:sz w:val="20"/>
              </w:rPr>
              <w:t>
жеңгенi үшiн" медалімен немесе</w:t>
            </w:r>
            <w:r>
              <w:br/>
            </w:r>
            <w:r>
              <w:rPr>
                <w:rFonts w:ascii="Times New Roman"/>
                <w:b w:val="false"/>
                <w:i w:val="false"/>
                <w:color w:val="000000"/>
                <w:sz w:val="20"/>
              </w:rPr>
              <w:t>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w:t>
            </w:r>
            <w:r>
              <w:br/>
            </w:r>
            <w:r>
              <w:rPr>
                <w:rFonts w:ascii="Times New Roman"/>
                <w:b w:val="false"/>
                <w:i w:val="false"/>
                <w:color w:val="000000"/>
                <w:sz w:val="20"/>
              </w:rPr>
              <w:t>
жұмыс істеген (қызметте болған)</w:t>
            </w:r>
            <w:r>
              <w:br/>
            </w:r>
            <w:r>
              <w:rPr>
                <w:rFonts w:ascii="Times New Roman"/>
                <w:b w:val="false"/>
                <w:i w:val="false"/>
                <w:color w:val="000000"/>
                <w:sz w:val="20"/>
              </w:rPr>
              <w:t>
адамдарға біржолғы материалдық</w:t>
            </w:r>
            <w:r>
              <w:br/>
            </w:r>
            <w:r>
              <w:rPr>
                <w:rFonts w:ascii="Times New Roman"/>
                <w:b w:val="false"/>
                <w:i w:val="false"/>
                <w:color w:val="000000"/>
                <w:sz w:val="20"/>
              </w:rPr>
              <w:t>
көмек төлеу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саласындағы басқа</w:t>
            </w:r>
            <w:r>
              <w:br/>
            </w:r>
            <w:r>
              <w:rPr>
                <w:rFonts w:ascii="Times New Roman"/>
                <w:b w:val="false"/>
                <w:i w:val="false"/>
                <w:color w:val="000000"/>
                <w:sz w:val="20"/>
              </w:rPr>
              <w:t>
да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жұмыспен қамту</w:t>
            </w:r>
            <w:r>
              <w:br/>
            </w:r>
            <w:r>
              <w:rPr>
                <w:rFonts w:ascii="Times New Roman"/>
                <w:b w:val="false"/>
                <w:i w:val="false"/>
                <w:color w:val="000000"/>
                <w:sz w:val="20"/>
              </w:rPr>
              <w:t>
және әлеуметтік бағдарламаларды</w:t>
            </w:r>
            <w:r>
              <w:br/>
            </w:r>
            <w:r>
              <w:rPr>
                <w:rFonts w:ascii="Times New Roman"/>
                <w:b w:val="false"/>
                <w:i w:val="false"/>
                <w:color w:val="000000"/>
                <w:sz w:val="20"/>
              </w:rPr>
              <w:t>
қамтамасыз ету аясында жергілікті</w:t>
            </w:r>
            <w:r>
              <w:br/>
            </w:r>
            <w:r>
              <w:rPr>
                <w:rFonts w:ascii="Times New Roman"/>
                <w:b w:val="false"/>
                <w:i w:val="false"/>
                <w:color w:val="000000"/>
                <w:sz w:val="20"/>
              </w:rPr>
              <w:t>
деңгейдегі мемлекеттік саясатты</w:t>
            </w:r>
            <w:r>
              <w:br/>
            </w:r>
            <w:r>
              <w:rPr>
                <w:rFonts w:ascii="Times New Roman"/>
                <w:b w:val="false"/>
                <w:i w:val="false"/>
                <w:color w:val="000000"/>
                <w:sz w:val="20"/>
              </w:rPr>
              <w:t>
іске асыру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 ақыны есептегені, төлегені</w:t>
            </w:r>
            <w:r>
              <w:br/>
            </w:r>
            <w:r>
              <w:rPr>
                <w:rFonts w:ascii="Times New Roman"/>
                <w:b w:val="false"/>
                <w:i w:val="false"/>
                <w:color w:val="000000"/>
                <w:sz w:val="20"/>
              </w:rPr>
              <w:t>
және апарғаны үшін төлем және</w:t>
            </w:r>
            <w:r>
              <w:br/>
            </w:r>
            <w:r>
              <w:rPr>
                <w:rFonts w:ascii="Times New Roman"/>
                <w:b w:val="false"/>
                <w:i w:val="false"/>
                <w:color w:val="000000"/>
                <w:sz w:val="20"/>
              </w:rPr>
              <w:t>
басқа да әлеуметтік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(облыстық маңызы</w:t>
            </w:r>
            <w:r>
              <w:br/>
            </w:r>
            <w:r>
              <w:rPr>
                <w:rFonts w:ascii="Times New Roman"/>
                <w:b w:val="false"/>
                <w:i w:val="false"/>
                <w:color w:val="000000"/>
                <w:sz w:val="20"/>
              </w:rPr>
              <w:t>
бар қала)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мүліктену</w:t>
            </w:r>
            <w:r>
              <w:br/>
            </w:r>
            <w:r>
              <w:rPr>
                <w:rFonts w:ascii="Times New Roman"/>
                <w:b w:val="false"/>
                <w:i w:val="false"/>
                <w:color w:val="000000"/>
                <w:sz w:val="20"/>
              </w:rPr>
              <w:t>
(немесе) және құрылысы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 тіректерін көркейту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ауыл (село), ауылдық</w:t>
            </w:r>
            <w:r>
              <w:br/>
            </w:r>
            <w:r>
              <w:rPr>
                <w:rFonts w:ascii="Times New Roman"/>
                <w:b w:val="false"/>
                <w:i w:val="false"/>
                <w:color w:val="000000"/>
                <w:sz w:val="20"/>
              </w:rPr>
              <w:t>
(селолық) округтердегі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мекендеріндегі көшелерді</w:t>
            </w:r>
            <w:r>
              <w:br/>
            </w:r>
            <w:r>
              <w:rPr>
                <w:rFonts w:ascii="Times New Roman"/>
                <w:b w:val="false"/>
                <w:i w:val="false"/>
                <w:color w:val="000000"/>
                <w:sz w:val="20"/>
              </w:rPr>
              <w:t>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65282</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тәрбиесі және спорт</w:t>
            </w:r>
            <w:r>
              <w:br/>
            </w:r>
            <w:r>
              <w:rPr>
                <w:rFonts w:ascii="Times New Roman"/>
                <w:b w:val="false"/>
                <w:i w:val="false"/>
                <w:color w:val="000000"/>
                <w:sz w:val="20"/>
              </w:rPr>
              <w:t>
бөлімі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w:t>
            </w:r>
            <w:r>
              <w:br/>
            </w:r>
            <w:r>
              <w:rPr>
                <w:rFonts w:ascii="Times New Roman"/>
                <w:b w:val="false"/>
                <w:i w:val="false"/>
                <w:color w:val="000000"/>
                <w:sz w:val="20"/>
              </w:rPr>
              <w:t>
жарыстар өткізу (облыстық маңызы</w:t>
            </w:r>
            <w:r>
              <w:br/>
            </w:r>
            <w:r>
              <w:rPr>
                <w:rFonts w:ascii="Times New Roman"/>
                <w:b w:val="false"/>
                <w:i w:val="false"/>
                <w:color w:val="000000"/>
                <w:sz w:val="20"/>
              </w:rPr>
              <w:t>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спорт</w:t>
            </w:r>
            <w:r>
              <w:br/>
            </w:r>
            <w:r>
              <w:rPr>
                <w:rFonts w:ascii="Times New Roman"/>
                <w:b w:val="false"/>
                <w:i w:val="false"/>
                <w:color w:val="000000"/>
                <w:sz w:val="20"/>
              </w:rPr>
              <w:t>
түрлері бойынша ауданның</w:t>
            </w:r>
            <w:r>
              <w:br/>
            </w:r>
            <w:r>
              <w:rPr>
                <w:rFonts w:ascii="Times New Roman"/>
                <w:b w:val="false"/>
                <w:i w:val="false"/>
                <w:color w:val="000000"/>
                <w:sz w:val="20"/>
              </w:rPr>
              <w:t>
(облыстық маңызы бар қала)</w:t>
            </w:r>
            <w:r>
              <w:br/>
            </w:r>
            <w:r>
              <w:rPr>
                <w:rFonts w:ascii="Times New Roman"/>
                <w:b w:val="false"/>
                <w:i w:val="false"/>
                <w:color w:val="000000"/>
                <w:sz w:val="20"/>
              </w:rPr>
              <w:t>
команда мүшелерін дайындау және</w:t>
            </w:r>
            <w:r>
              <w:br/>
            </w:r>
            <w:r>
              <w:rPr>
                <w:rFonts w:ascii="Times New Roman"/>
                <w:b w:val="false"/>
                <w:i w:val="false"/>
                <w:color w:val="000000"/>
                <w:sz w:val="20"/>
              </w:rPr>
              <w:t>
қатыстыру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қызмет етуі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Қазақстанның басқа да тілдерін</w:t>
            </w:r>
            <w:r>
              <w:br/>
            </w:r>
            <w:r>
              <w:rPr>
                <w:rFonts w:ascii="Times New Roman"/>
                <w:b w:val="false"/>
                <w:i w:val="false"/>
                <w:color w:val="000000"/>
                <w:sz w:val="20"/>
              </w:rPr>
              <w:t>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саясатын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 кеңістігін ұйымдастыру</w:t>
            </w:r>
            <w:r>
              <w:br/>
            </w:r>
            <w:r>
              <w:rPr>
                <w:rFonts w:ascii="Times New Roman"/>
                <w:b w:val="false"/>
                <w:i w:val="false"/>
                <w:color w:val="000000"/>
                <w:sz w:val="20"/>
              </w:rPr>
              <w:t>
жөніндегі басқа да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аясында жергілікті деңгейдегі</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w:t>
            </w:r>
            <w:r>
              <w:br/>
            </w:r>
            <w:r>
              <w:rPr>
                <w:rFonts w:ascii="Times New Roman"/>
                <w:b w:val="false"/>
                <w:i w:val="false"/>
                <w:color w:val="000000"/>
                <w:sz w:val="20"/>
              </w:rPr>
              <w:t>
оптимизмін құру және</w:t>
            </w:r>
            <w:r>
              <w:br/>
            </w:r>
            <w:r>
              <w:rPr>
                <w:rFonts w:ascii="Times New Roman"/>
                <w:b w:val="false"/>
                <w:i w:val="false"/>
                <w:color w:val="000000"/>
                <w:sz w:val="20"/>
              </w:rPr>
              <w:t>
мемлекеттілігін нығайту, ақпарат</w:t>
            </w:r>
            <w:r>
              <w:br/>
            </w:r>
            <w:r>
              <w:rPr>
                <w:rFonts w:ascii="Times New Roman"/>
                <w:b w:val="false"/>
                <w:i w:val="false"/>
                <w:color w:val="000000"/>
                <w:sz w:val="20"/>
              </w:rPr>
              <w:t>
аясында жергілікті деңгейдегі</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аясында өңірлік</w:t>
            </w:r>
            <w:r>
              <w:br/>
            </w:r>
            <w:r>
              <w:rPr>
                <w:rFonts w:ascii="Times New Roman"/>
                <w:b w:val="false"/>
                <w:i w:val="false"/>
                <w:color w:val="000000"/>
                <w:sz w:val="20"/>
              </w:rPr>
              <w:t>
бағдарламаны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тәрбиесі және спорт</w:t>
            </w:r>
            <w:r>
              <w:br/>
            </w:r>
            <w:r>
              <w:rPr>
                <w:rFonts w:ascii="Times New Roman"/>
                <w:b w:val="false"/>
                <w:i w:val="false"/>
                <w:color w:val="000000"/>
                <w:sz w:val="20"/>
              </w:rPr>
              <w:t>
бөлімі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аясында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бойынша</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аса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әлемін қорғау, жер</w:t>
            </w:r>
            <w:r>
              <w:br/>
            </w:r>
            <w:r>
              <w:rPr>
                <w:rFonts w:ascii="Times New Roman"/>
                <w:b w:val="false"/>
                <w:i w:val="false"/>
                <w:color w:val="000000"/>
                <w:sz w:val="20"/>
              </w:rPr>
              <w:t>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26227</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аясында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бойынша</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жузеге асыру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w:t>
            </w:r>
            <w:r>
              <w:br/>
            </w:r>
            <w:r>
              <w:rPr>
                <w:rFonts w:ascii="Times New Roman"/>
                <w:b w:val="false"/>
                <w:i w:val="false"/>
                <w:color w:val="000000"/>
                <w:sz w:val="20"/>
              </w:rPr>
              <w:t>
реттеу аясында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іске асыру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су, орман, балық</w:t>
            </w:r>
            <w:r>
              <w:br/>
            </w:r>
            <w:r>
              <w:rPr>
                <w:rFonts w:ascii="Times New Roman"/>
                <w:b w:val="false"/>
                <w:i w:val="false"/>
                <w:color w:val="000000"/>
                <w:sz w:val="20"/>
              </w:rPr>
              <w:t>
шаруашылығы, қоршаған ортаны</w:t>
            </w:r>
            <w:r>
              <w:br/>
            </w:r>
            <w:r>
              <w:rPr>
                <w:rFonts w:ascii="Times New Roman"/>
                <w:b w:val="false"/>
                <w:i w:val="false"/>
                <w:color w:val="000000"/>
                <w:sz w:val="20"/>
              </w:rPr>
              <w:t>
қорғау және жер қатынастары</w:t>
            </w:r>
            <w:r>
              <w:br/>
            </w:r>
            <w:r>
              <w:rPr>
                <w:rFonts w:ascii="Times New Roman"/>
                <w:b w:val="false"/>
                <w:i w:val="false"/>
                <w:color w:val="000000"/>
                <w:sz w:val="20"/>
              </w:rPr>
              <w:t>
саласындағы басқа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4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басымды әлеуметтік</w:t>
            </w:r>
            <w:r>
              <w:br/>
            </w:r>
            <w:r>
              <w:rPr>
                <w:rFonts w:ascii="Times New Roman"/>
                <w:b w:val="false"/>
                <w:i w:val="false"/>
                <w:color w:val="000000"/>
                <w:sz w:val="20"/>
              </w:rPr>
              <w:t>
жобаларды қаржыландыру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аясында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іске асыру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w:t>
            </w:r>
            <w:r>
              <w:br/>
            </w:r>
            <w:r>
              <w:rPr>
                <w:rFonts w:ascii="Times New Roman"/>
                <w:b w:val="false"/>
                <w:i w:val="false"/>
                <w:color w:val="000000"/>
                <w:sz w:val="20"/>
              </w:rPr>
              <w:t>
құрылысы бөлімі (облыстық маңызы</w:t>
            </w:r>
            <w:r>
              <w:br/>
            </w:r>
            <w:r>
              <w:rPr>
                <w:rFonts w:ascii="Times New Roman"/>
                <w:b w:val="false"/>
                <w:i w:val="false"/>
                <w:color w:val="000000"/>
                <w:sz w:val="20"/>
              </w:rPr>
              <w:t>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w:t>
            </w:r>
            <w:r>
              <w:br/>
            </w:r>
            <w:r>
              <w:rPr>
                <w:rFonts w:ascii="Times New Roman"/>
                <w:b w:val="false"/>
                <w:i w:val="false"/>
                <w:color w:val="000000"/>
                <w:sz w:val="20"/>
              </w:rPr>
              <w:t>
құрылысы бөлімінің қызметін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69516</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Автомобилдік көлік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қаладағы, ауылдың (село),</w:t>
            </w:r>
            <w:r>
              <w:br/>
            </w:r>
            <w:r>
              <w:rPr>
                <w:rFonts w:ascii="Times New Roman"/>
                <w:b w:val="false"/>
                <w:i w:val="false"/>
                <w:color w:val="000000"/>
                <w:sz w:val="20"/>
              </w:rPr>
              <w:t>
ауылдық (селолық) округтерінің</w:t>
            </w:r>
            <w:r>
              <w:br/>
            </w:r>
            <w:r>
              <w:rPr>
                <w:rFonts w:ascii="Times New Roman"/>
                <w:b w:val="false"/>
                <w:i w:val="false"/>
                <w:color w:val="000000"/>
                <w:sz w:val="20"/>
              </w:rPr>
              <w:t>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қаладағы, ауылдың (село),</w:t>
            </w:r>
            <w:r>
              <w:br/>
            </w:r>
            <w:r>
              <w:rPr>
                <w:rFonts w:ascii="Times New Roman"/>
                <w:b w:val="false"/>
                <w:i w:val="false"/>
                <w:color w:val="000000"/>
                <w:sz w:val="20"/>
              </w:rPr>
              <w:t>
ауылдық (селолық) округтердегі</w:t>
            </w:r>
            <w:r>
              <w:br/>
            </w:r>
            <w:r>
              <w:rPr>
                <w:rFonts w:ascii="Times New Roman"/>
                <w:b w:val="false"/>
                <w:i w:val="false"/>
                <w:color w:val="000000"/>
                <w:sz w:val="20"/>
              </w:rPr>
              <w:t>
Автомобиль жолдарының қызметін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автокөлігі және автомобиль</w:t>
            </w:r>
            <w:r>
              <w:br/>
            </w:r>
            <w:r>
              <w:rPr>
                <w:rFonts w:ascii="Times New Roman"/>
                <w:b w:val="false"/>
                <w:i w:val="false"/>
                <w:color w:val="000000"/>
                <w:sz w:val="20"/>
              </w:rPr>
              <w:t>
жолдары бөлімі (облыстық маңызы</w:t>
            </w:r>
            <w:r>
              <w:br/>
            </w:r>
            <w:r>
              <w:rPr>
                <w:rFonts w:ascii="Times New Roman"/>
                <w:b w:val="false"/>
                <w:i w:val="false"/>
                <w:color w:val="000000"/>
                <w:sz w:val="20"/>
              </w:rPr>
              <w:t>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66946</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66946</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r>
              <w:br/>
            </w:r>
            <w:r>
              <w:rPr>
                <w:rFonts w:ascii="Times New Roman"/>
                <w:b w:val="false"/>
                <w:i w:val="false"/>
                <w:color w:val="000000"/>
                <w:sz w:val="20"/>
              </w:rPr>
              <w:t>
(облыстық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 кәсіпті</w:t>
            </w:r>
            <w:r>
              <w:br/>
            </w:r>
            <w:r>
              <w:rPr>
                <w:rFonts w:ascii="Times New Roman"/>
                <w:b w:val="false"/>
                <w:i w:val="false"/>
                <w:color w:val="000000"/>
                <w:sz w:val="20"/>
              </w:rPr>
              <w:t>
дамыту аясында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іске асыру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w:t>
            </w:r>
            <w:r>
              <w:br/>
            </w:r>
            <w:r>
              <w:rPr>
                <w:rFonts w:ascii="Times New Roman"/>
                <w:b w:val="false"/>
                <w:i w:val="false"/>
                <w:color w:val="000000"/>
                <w:sz w:val="20"/>
              </w:rPr>
              <w:t>
органдарының резерві (облыстық</w:t>
            </w:r>
            <w:r>
              <w:br/>
            </w:r>
            <w:r>
              <w:rPr>
                <w:rFonts w:ascii="Times New Roman"/>
                <w:b w:val="false"/>
                <w:i w:val="false"/>
                <w:color w:val="000000"/>
                <w:sz w:val="20"/>
              </w:rPr>
              <w:t>
маңызы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автокөлігі және автомобиль</w:t>
            </w:r>
            <w:r>
              <w:br/>
            </w:r>
            <w:r>
              <w:rPr>
                <w:rFonts w:ascii="Times New Roman"/>
                <w:b w:val="false"/>
                <w:i w:val="false"/>
                <w:color w:val="000000"/>
                <w:sz w:val="20"/>
              </w:rPr>
              <w:t>
жолдары бөлімі (облыстық маңызы</w:t>
            </w:r>
            <w:r>
              <w:br/>
            </w:r>
            <w:r>
              <w:rPr>
                <w:rFonts w:ascii="Times New Roman"/>
                <w:b w:val="false"/>
                <w:i w:val="false"/>
                <w:color w:val="000000"/>
                <w:sz w:val="20"/>
              </w:rPr>
              <w:t>
бар қала)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автокөлігі және автомобиль</w:t>
            </w:r>
            <w:r>
              <w:br/>
            </w:r>
            <w:r>
              <w:rPr>
                <w:rFonts w:ascii="Times New Roman"/>
                <w:b w:val="false"/>
                <w:i w:val="false"/>
                <w:color w:val="000000"/>
                <w:sz w:val="20"/>
              </w:rPr>
              <w:t>
жолдары аясында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іске асыру бойынша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28347,8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28347,8</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28347,8</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берлетін ағымдағы нысаналы</w:t>
            </w:r>
            <w:r>
              <w:br/>
            </w:r>
            <w:r>
              <w:rPr>
                <w:rFonts w:ascii="Times New Roman"/>
                <w:b w:val="false"/>
                <w:i w:val="false"/>
                <w:color w:val="000000"/>
                <w:sz w:val="20"/>
              </w:rPr>
              <w:t>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28343</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жергілікті атқарушы</w:t>
            </w:r>
            <w:r>
              <w:br/>
            </w:r>
            <w:r>
              <w:rPr>
                <w:rFonts w:ascii="Times New Roman"/>
                <w:b w:val="false"/>
                <w:i w:val="false"/>
                <w:color w:val="000000"/>
                <w:sz w:val="20"/>
              </w:rPr>
              <w:t>
органдарға берілетін бюджеттік</w:t>
            </w:r>
            <w:r>
              <w:br/>
            </w:r>
            <w:r>
              <w:rPr>
                <w:rFonts w:ascii="Times New Roman"/>
                <w:b w:val="false"/>
                <w:i w:val="false"/>
                <w:color w:val="000000"/>
                <w:sz w:val="20"/>
              </w:rPr>
              <w:t>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38944,1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r>
              <w:br/>
            </w:r>
            <w:r>
              <w:rPr>
                <w:rFonts w:ascii="Times New Roman"/>
                <w:b w:val="false"/>
                <w:i w:val="false"/>
                <w:color w:val="000000"/>
                <w:sz w:val="20"/>
              </w:rPr>
              <w:t>
(профицитті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38944,1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қарыздары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жергілікті атқарушы</w:t>
            </w:r>
            <w:r>
              <w:br/>
            </w:r>
            <w:r>
              <w:rPr>
                <w:rFonts w:ascii="Times New Roman"/>
                <w:b w:val="false"/>
                <w:i w:val="false"/>
                <w:color w:val="000000"/>
                <w:sz w:val="20"/>
              </w:rPr>
              <w:t>
органдардан алатын қарыздар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Пайдаланудан қалған бюджеттік</w:t>
            </w:r>
            <w:r>
              <w:br/>
            </w:r>
            <w:r>
              <w:rPr>
                <w:rFonts w:ascii="Times New Roman"/>
                <w:b w:val="false"/>
                <w:i w:val="false"/>
                <w:color w:val="000000"/>
                <w:sz w:val="20"/>
              </w:rPr>
              <w:t>
қаржылар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29159,1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қарыздар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29159,1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29159,1</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Пайдалынылатын бюджет</w:t>
            </w:r>
            <w:r>
              <w:br/>
            </w:r>
            <w:r>
              <w:rPr>
                <w:rFonts w:ascii="Times New Roman"/>
                <w:b w:val="false"/>
                <w:i w:val="false"/>
                <w:color w:val="000000"/>
                <w:sz w:val="20"/>
              </w:rPr>
              <w:t>
қаражаттарының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29159,1</w:t>
            </w:r>
          </w:p>
        </w:tc>
      </w:tr>
    </w:tbl>
    <w:bookmarkStart w:name="z12"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19 сәуірдегі  </w:t>
      </w:r>
      <w:r>
        <w:br/>
      </w:r>
      <w:r>
        <w:rPr>
          <w:rFonts w:ascii="Times New Roman"/>
          <w:b w:val="false"/>
          <w:i w:val="false"/>
          <w:color w:val="000000"/>
          <w:sz w:val="28"/>
        </w:rPr>
        <w:t xml:space="preserve">
№ 216 шешіміне 2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194 шешіміне 5 қосымша  </w:t>
      </w:r>
    </w:p>
    <w:p>
      <w:pPr>
        <w:spacing w:after="0"/>
        <w:ind w:left="0"/>
        <w:jc w:val="left"/>
      </w:pPr>
      <w:r>
        <w:rPr>
          <w:rFonts w:ascii="Times New Roman"/>
          <w:b/>
          <w:i w:val="false"/>
          <w:color w:val="000000"/>
        </w:rPr>
        <w:t xml:space="preserve"> 2010 жылға арналған Алтынсарин ауданының</w:t>
      </w:r>
      <w:r>
        <w:br/>
      </w:r>
      <w:r>
        <w:rPr>
          <w:rFonts w:ascii="Times New Roman"/>
          <w:b/>
          <w:i w:val="false"/>
          <w:color w:val="000000"/>
        </w:rPr>
        <w:t>
ауыл (село), ауылдық (селолық)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261"/>
        <w:gridCol w:w="736"/>
        <w:gridCol w:w="736"/>
        <w:gridCol w:w="7012"/>
        <w:gridCol w:w="2409"/>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w:t>
            </w:r>
            <w:r>
              <w:br/>
            </w:r>
            <w:r>
              <w:rPr>
                <w:rFonts w:ascii="Times New Roman"/>
                <w:b w:val="false"/>
                <w:i w:val="false"/>
                <w:color w:val="000000"/>
                <w:sz w:val="20"/>
              </w:rPr>
              <w:t>
бюджет</w:t>
            </w:r>
            <w:r>
              <w:br/>
            </w:r>
            <w:r>
              <w:rPr>
                <w:rFonts w:ascii="Times New Roman"/>
                <w:b w:val="false"/>
                <w:i w:val="false"/>
                <w:color w:val="000000"/>
                <w:sz w:val="20"/>
              </w:rPr>
              <w:t>
мың тенге)</w:t>
            </w:r>
          </w:p>
        </w:tc>
      </w:tr>
      <w:tr>
        <w:trPr>
          <w:trHeight w:val="21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72297</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72297</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 ауылдық</w:t>
            </w:r>
            <w:r>
              <w:br/>
            </w:r>
            <w:r>
              <w:rPr>
                <w:rFonts w:ascii="Times New Roman"/>
                <w:b w:val="false"/>
                <w:i w:val="false"/>
                <w:color w:val="000000"/>
                <w:sz w:val="20"/>
              </w:rPr>
              <w:t>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72297</w:t>
            </w:r>
          </w:p>
        </w:tc>
      </w:tr>
      <w:tr>
        <w:trPr>
          <w:trHeight w:val="4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72297</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Большечураков ауылдық (селолық)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аудандык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округі әкімінің</w:t>
            </w:r>
            <w:r>
              <w:br/>
            </w:r>
            <w:r>
              <w:rPr>
                <w:rFonts w:ascii="Times New Roman"/>
                <w:b w:val="false"/>
                <w:i w:val="false"/>
                <w:color w:val="000000"/>
                <w:sz w:val="20"/>
              </w:rPr>
              <w:t>
қызметін камтамасыз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Докучаев. ауылдық(селолық)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округәкімінің</w:t>
            </w:r>
            <w:r>
              <w:br/>
            </w:r>
            <w:r>
              <w:rPr>
                <w:rFonts w:ascii="Times New Roman"/>
                <w:b w:val="false"/>
                <w:i w:val="false"/>
                <w:color w:val="000000"/>
                <w:sz w:val="20"/>
              </w:rPr>
              <w:t>
қызметін қамтамасыз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 ауылы (селосының)</w:t>
            </w:r>
            <w:r>
              <w:br/>
            </w:r>
            <w:r>
              <w:rPr>
                <w:rFonts w:ascii="Times New Roman"/>
                <w:b w:val="false"/>
                <w:i w:val="false"/>
                <w:color w:val="000000"/>
                <w:sz w:val="20"/>
              </w:rPr>
              <w:t>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Лермонтов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Маяковский ауылдық(селолық)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камтамасыз ету</w:t>
            </w:r>
            <w:r>
              <w:br/>
            </w:r>
            <w:r>
              <w:rPr>
                <w:rFonts w:ascii="Times New Roman"/>
                <w:b w:val="false"/>
                <w:i w:val="false"/>
                <w:color w:val="000000"/>
                <w:sz w:val="20"/>
              </w:rPr>
              <w:t>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Новоалексеев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округәкімінің</w:t>
            </w:r>
            <w:r>
              <w:br/>
            </w:r>
            <w:r>
              <w:rPr>
                <w:rFonts w:ascii="Times New Roman"/>
                <w:b w:val="false"/>
                <w:i w:val="false"/>
                <w:color w:val="000000"/>
                <w:sz w:val="20"/>
              </w:rPr>
              <w:t>
қызметін камтамасыз ету</w:t>
            </w:r>
            <w:r>
              <w:br/>
            </w:r>
            <w:r>
              <w:rPr>
                <w:rFonts w:ascii="Times New Roman"/>
                <w:b w:val="false"/>
                <w:i w:val="false"/>
                <w:color w:val="000000"/>
                <w:sz w:val="20"/>
              </w:rPr>
              <w:t>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округәкімінің</w:t>
            </w:r>
            <w:r>
              <w:br/>
            </w:r>
            <w:r>
              <w:rPr>
                <w:rFonts w:ascii="Times New Roman"/>
                <w:b w:val="false"/>
                <w:i w:val="false"/>
                <w:color w:val="000000"/>
                <w:sz w:val="20"/>
              </w:rPr>
              <w:t>
қызметін камтамасыз ету</w:t>
            </w:r>
            <w:r>
              <w:br/>
            </w:r>
            <w:r>
              <w:rPr>
                <w:rFonts w:ascii="Times New Roman"/>
                <w:b w:val="false"/>
                <w:i w:val="false"/>
                <w:color w:val="000000"/>
                <w:sz w:val="20"/>
              </w:rPr>
              <w:t>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w:t>
            </w:r>
          </w:p>
        </w:tc>
      </w:tr>
      <w:tr>
        <w:trPr>
          <w:trHeight w:val="2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Свердловка ауылының (селосының)</w:t>
            </w:r>
            <w:r>
              <w:br/>
            </w:r>
            <w:r>
              <w:rPr>
                <w:rFonts w:ascii="Times New Roman"/>
                <w:b w:val="false"/>
                <w:i w:val="false"/>
                <w:color w:val="000000"/>
                <w:sz w:val="20"/>
              </w:rPr>
              <w:t>
әкімі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w:t>
            </w:r>
          </w:p>
        </w:tc>
      </w:tr>
      <w:tr>
        <w:trPr>
          <w:trHeight w:val="9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ауылының (селосының) әкімі</w:t>
            </w:r>
            <w:r>
              <w:br/>
            </w:r>
            <w:r>
              <w:rPr>
                <w:rFonts w:ascii="Times New Roman"/>
                <w:b w:val="false"/>
                <w:i w:val="false"/>
                <w:color w:val="000000"/>
                <w:sz w:val="20"/>
              </w:rPr>
              <w:t>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(селолық)округ әкімінің</w:t>
            </w:r>
            <w:r>
              <w:br/>
            </w:r>
            <w:r>
              <w:rPr>
                <w:rFonts w:ascii="Times New Roman"/>
                <w:b w:val="false"/>
                <w:i w:val="false"/>
                <w:color w:val="000000"/>
                <w:sz w:val="20"/>
              </w:rPr>
              <w:t>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Большечураков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жәие кері алып</w:t>
            </w:r>
            <w:r>
              <w:br/>
            </w:r>
            <w:r>
              <w:rPr>
                <w:rFonts w:ascii="Times New Roman"/>
                <w:b w:val="false"/>
                <w:i w:val="false"/>
                <w:color w:val="000000"/>
                <w:sz w:val="20"/>
              </w:rPr>
              <w:t>
келуді ұйымдастыру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 ауылдық(селолық) округі</w:t>
            </w:r>
            <w:r>
              <w:br/>
            </w:r>
            <w:r>
              <w:rPr>
                <w:rFonts w:ascii="Times New Roman"/>
                <w:b w:val="false"/>
                <w:i w:val="false"/>
                <w:color w:val="000000"/>
                <w:sz w:val="20"/>
              </w:rPr>
              <w:t>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 ұйымдастыру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Маяковский ауылдық(селолық)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Түрғын үй-коммуналдық шаруашылық</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2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4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кала,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Большечураков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 ауылдық (селолық) округі</w:t>
            </w:r>
            <w:r>
              <w:br/>
            </w:r>
            <w:r>
              <w:rPr>
                <w:rFonts w:ascii="Times New Roman"/>
                <w:b w:val="false"/>
                <w:i w:val="false"/>
                <w:color w:val="000000"/>
                <w:sz w:val="20"/>
              </w:rPr>
              <w:t>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Докучаев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 ауылы (селосының)</w:t>
            </w:r>
            <w:r>
              <w:br/>
            </w:r>
            <w:r>
              <w:rPr>
                <w:rFonts w:ascii="Times New Roman"/>
                <w:b w:val="false"/>
                <w:i w:val="false"/>
                <w:color w:val="000000"/>
                <w:sz w:val="20"/>
              </w:rPr>
              <w:t>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Лермонтов ауылдық(селолық) округі</w:t>
            </w:r>
            <w:r>
              <w:br/>
            </w:r>
            <w:r>
              <w:rPr>
                <w:rFonts w:ascii="Times New Roman"/>
                <w:b w:val="false"/>
                <w:i w:val="false"/>
                <w:color w:val="000000"/>
                <w:sz w:val="20"/>
              </w:rPr>
              <w:t>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Маяковский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Новоалексеев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w:t>
            </w:r>
            <w:r>
              <w:br/>
            </w:r>
            <w:r>
              <w:rPr>
                <w:rFonts w:ascii="Times New Roman"/>
                <w:b w:val="false"/>
                <w:i w:val="false"/>
                <w:color w:val="000000"/>
                <w:sz w:val="20"/>
              </w:rPr>
              <w:t>
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Свердловка ауылының (селосының)</w:t>
            </w:r>
            <w:r>
              <w:br/>
            </w:r>
            <w:r>
              <w:rPr>
                <w:rFonts w:ascii="Times New Roman"/>
                <w:b w:val="false"/>
                <w:i w:val="false"/>
                <w:color w:val="000000"/>
                <w:sz w:val="20"/>
              </w:rPr>
              <w:t>
әкімі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 ауылдық(селолық) округі</w:t>
            </w:r>
            <w:r>
              <w:br/>
            </w:r>
            <w:r>
              <w:rPr>
                <w:rFonts w:ascii="Times New Roman"/>
                <w:b w:val="false"/>
                <w:i w:val="false"/>
                <w:color w:val="000000"/>
                <w:sz w:val="20"/>
              </w:rPr>
              <w:t>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w:t>
            </w:r>
            <w:r>
              <w:br/>
            </w:r>
            <w:r>
              <w:rPr>
                <w:rFonts w:ascii="Times New Roman"/>
                <w:b w:val="false"/>
                <w:i w:val="false"/>
                <w:color w:val="000000"/>
                <w:sz w:val="20"/>
              </w:rPr>
              <w:t>
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ауылының (селосының) әкімі</w:t>
            </w:r>
            <w:r>
              <w:br/>
            </w:r>
            <w:r>
              <w:rPr>
                <w:rFonts w:ascii="Times New Roman"/>
                <w:b w:val="false"/>
                <w:i w:val="false"/>
                <w:color w:val="000000"/>
                <w:sz w:val="20"/>
              </w:rPr>
              <w:t>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кала,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Большечураков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камтамасыз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Аудандык манызы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Докучаев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манызы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округтерді</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камтамасыз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 ауылы (селосының)</w:t>
            </w:r>
            <w:r>
              <w:br/>
            </w:r>
            <w:r>
              <w:rPr>
                <w:rFonts w:ascii="Times New Roman"/>
                <w:b w:val="false"/>
                <w:i w:val="false"/>
                <w:color w:val="000000"/>
                <w:sz w:val="20"/>
              </w:rPr>
              <w:t>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Аудандык манызы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камтамасыз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Лермонтов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Маяковский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камтамасыз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Новоалексеев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камтамасыз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Аудандык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камтамасыз егу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манызы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Свердловка ауылының (селосының)</w:t>
            </w:r>
            <w:r>
              <w:br/>
            </w:r>
            <w:r>
              <w:rPr>
                <w:rFonts w:ascii="Times New Roman"/>
                <w:b w:val="false"/>
                <w:i w:val="false"/>
                <w:color w:val="000000"/>
                <w:sz w:val="20"/>
              </w:rPr>
              <w:t>
әкімі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Аудандык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 ауылдық (селолық)</w:t>
            </w:r>
            <w:r>
              <w:br/>
            </w:r>
            <w:r>
              <w:rPr>
                <w:rFonts w:ascii="Times New Roman"/>
                <w:b w:val="false"/>
                <w:i w:val="false"/>
                <w:color w:val="000000"/>
                <w:sz w:val="20"/>
              </w:rPr>
              <w:t>
округі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камтамасыз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ауылының (селосының) әкімі</w:t>
            </w:r>
            <w:r>
              <w:br/>
            </w:r>
            <w:r>
              <w:rPr>
                <w:rFonts w:ascii="Times New Roman"/>
                <w:b w:val="false"/>
                <w:i w:val="false"/>
                <w:color w:val="000000"/>
                <w:sz w:val="20"/>
              </w:rPr>
              <w:t>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жүмыс</w:t>
            </w:r>
            <w:r>
              <w:br/>
            </w:r>
            <w:r>
              <w:rPr>
                <w:rFonts w:ascii="Times New Roman"/>
                <w:b w:val="false"/>
                <w:i w:val="false"/>
                <w:color w:val="000000"/>
                <w:sz w:val="20"/>
              </w:rPr>
              <w:t>
істеуін камтамасыз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