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c877a" w14:textId="ffc8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"Аманкелді ауданының 2010-2012 жылдарға арналған аудандық бюджеті туралы" мәслихаттың 2009 жылғы 23 желтоқсандағы № 126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Аманкелді ауданы мәслихатының 2010 жылғы 14 қаңтардағы № 132 шешімі. Қостанай облысы Аманкелді ауданының Әділет басқармасында 2010 жылы 22 қаңтарда № 9-6-103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Аманкелді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"Аманкелді ауданының 2010-2012 жылдарға арналған аудандық бюджеті туралы" мәслихаттың 2009 жылғы 23 желтоқсандағы </w:t>
      </w:r>
      <w:r>
        <w:rPr>
          <w:rFonts w:ascii="Times New Roman"/>
          <w:b w:val="false"/>
          <w:i w:val="false"/>
          <w:color w:val="000000"/>
          <w:sz w:val="28"/>
        </w:rPr>
        <w:t>№ 126</w:t>
      </w:r>
      <w:r>
        <w:rPr>
          <w:rFonts w:ascii="Times New Roman"/>
          <w:b w:val="false"/>
          <w:i w:val="false"/>
          <w:color w:val="000000"/>
          <w:sz w:val="28"/>
        </w:rPr>
        <w:t xml:space="preserve"> шешіміне (нормативтік құқықтық актілердің мемлекеттік тіркеу тізілімінде 9-6-102 нөмірімен тіркелген, 2010 жылғы 6 қаңтарда "Аманкелді арайы" газетінде жарияланған) мына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Аманкелді ауданының 2010-2012 жылдарға арналған аудандық бюджеті тиісінше 1, 2 және 3-қосымшаларға сәйкес, оның ішінде 2010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1419104,0 мың теңге, оның ішінде:</w:t>
      </w:r>
      <w:r>
        <w:br/>
      </w:r>
      <w:r>
        <w:rPr>
          <w:rFonts w:ascii="Times New Roman"/>
          <w:b w:val="false"/>
          <w:i w:val="false"/>
          <w:color w:val="000000"/>
          <w:sz w:val="28"/>
        </w:rPr>
        <w:t>
      салықтық түсімдер – 106911,0 мың теңге;</w:t>
      </w:r>
      <w:r>
        <w:br/>
      </w:r>
      <w:r>
        <w:rPr>
          <w:rFonts w:ascii="Times New Roman"/>
          <w:b w:val="false"/>
          <w:i w:val="false"/>
          <w:color w:val="000000"/>
          <w:sz w:val="28"/>
        </w:rPr>
        <w:t>
      салықтық емес түсімдер – 3582,0 мың теңге;</w:t>
      </w:r>
      <w:r>
        <w:br/>
      </w:r>
      <w:r>
        <w:rPr>
          <w:rFonts w:ascii="Times New Roman"/>
          <w:b w:val="false"/>
          <w:i w:val="false"/>
          <w:color w:val="000000"/>
          <w:sz w:val="28"/>
        </w:rPr>
        <w:t>
      негізгі капиталдарды сатудан түсетін түсім – 2507,0 мың теңге;</w:t>
      </w:r>
      <w:r>
        <w:br/>
      </w:r>
      <w:r>
        <w:rPr>
          <w:rFonts w:ascii="Times New Roman"/>
          <w:b w:val="false"/>
          <w:i w:val="false"/>
          <w:color w:val="000000"/>
          <w:sz w:val="28"/>
        </w:rPr>
        <w:t>
      ағымдағы нысаналы трансферттер – 234685,0 мың теңге;</w:t>
      </w:r>
      <w:r>
        <w:br/>
      </w:r>
      <w:r>
        <w:rPr>
          <w:rFonts w:ascii="Times New Roman"/>
          <w:b w:val="false"/>
          <w:i w:val="false"/>
          <w:color w:val="000000"/>
          <w:sz w:val="28"/>
        </w:rPr>
        <w:t>
      нысаналы даму трансферттері – 207890,0 мың теңге;</w:t>
      </w:r>
      <w:r>
        <w:br/>
      </w:r>
      <w:r>
        <w:rPr>
          <w:rFonts w:ascii="Times New Roman"/>
          <w:b w:val="false"/>
          <w:i w:val="false"/>
          <w:color w:val="000000"/>
          <w:sz w:val="28"/>
        </w:rPr>
        <w:t>
      облыстық бюджеттен бөлінген субвенция – 863529,0 мың теңге;</w:t>
      </w:r>
      <w:r>
        <w:br/>
      </w:r>
      <w:r>
        <w:rPr>
          <w:rFonts w:ascii="Times New Roman"/>
          <w:b w:val="false"/>
          <w:i w:val="false"/>
          <w:color w:val="000000"/>
          <w:sz w:val="28"/>
        </w:rPr>
        <w:t>
</w:t>
      </w:r>
      <w:r>
        <w:rPr>
          <w:rFonts w:ascii="Times New Roman"/>
          <w:b w:val="false"/>
          <w:i w:val="false"/>
          <w:color w:val="000000"/>
          <w:sz w:val="28"/>
        </w:rPr>
        <w:t>
      2) шығындар – 1413380,2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9785,0 мың теңге;</w:t>
      </w:r>
      <w:r>
        <w:br/>
      </w:r>
      <w:r>
        <w:rPr>
          <w:rFonts w:ascii="Times New Roman"/>
          <w:b w:val="false"/>
          <w:i w:val="false"/>
          <w:color w:val="000000"/>
          <w:sz w:val="28"/>
        </w:rPr>
        <w:t>
      бюджеттік кредиттер - 9785,0 мың теңге</w:t>
      </w:r>
      <w:r>
        <w:br/>
      </w:r>
      <w:r>
        <w:rPr>
          <w:rFonts w:ascii="Times New Roman"/>
          <w:b w:val="false"/>
          <w:i w:val="false"/>
          <w:color w:val="000000"/>
          <w:sz w:val="28"/>
        </w:rPr>
        <w:t>
      бюджеттік кредиттерді өтеу - 0;</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6000,0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 6000,0 мың теңге;</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
      5) бюджет тапшылығы – 10061,2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10061,2 мың тенге;"</w:t>
      </w:r>
      <w:r>
        <w:br/>
      </w:r>
      <w:r>
        <w:rPr>
          <w:rFonts w:ascii="Times New Roman"/>
          <w:b w:val="false"/>
          <w:i w:val="false"/>
          <w:color w:val="000000"/>
          <w:sz w:val="28"/>
        </w:rPr>
        <w:t>
</w:t>
      </w: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тармақтармен толықтырылсын:</w:t>
      </w:r>
      <w:r>
        <w:br/>
      </w:r>
      <w:r>
        <w:rPr>
          <w:rFonts w:ascii="Times New Roman"/>
          <w:b w:val="false"/>
          <w:i w:val="false"/>
          <w:color w:val="000000"/>
          <w:sz w:val="28"/>
        </w:rPr>
        <w:t>
      "2-1. 2010 жылға арналған аудандық бюджетке республикалық бюджеттен бөлінген нысаналы ағымдағы трансферттер мен бюджеттік кредиттер көзделгені ескерілсін.</w:t>
      </w:r>
      <w:r>
        <w:br/>
      </w:r>
      <w:r>
        <w:rPr>
          <w:rFonts w:ascii="Times New Roman"/>
          <w:b w:val="false"/>
          <w:i w:val="false"/>
          <w:color w:val="000000"/>
          <w:sz w:val="28"/>
        </w:rPr>
        <w:t>
</w:t>
      </w:r>
      <w:r>
        <w:rPr>
          <w:rFonts w:ascii="Times New Roman"/>
          <w:b w:val="false"/>
          <w:i w:val="false"/>
          <w:color w:val="000000"/>
          <w:sz w:val="28"/>
        </w:rPr>
        <w:t>
      Оның ішінде:</w:t>
      </w:r>
      <w:r>
        <w:br/>
      </w:r>
      <w:r>
        <w:rPr>
          <w:rFonts w:ascii="Times New Roman"/>
          <w:b w:val="false"/>
          <w:i w:val="false"/>
          <w:color w:val="000000"/>
          <w:sz w:val="28"/>
        </w:rPr>
        <w:t>
      ең төменгі күнкөріс мөлшерінің өсуіне байланысты мемлекеттік атаулы әлеуметтік көмекті және 18 жасқа дейінгі балаларға ай сайынғы мемлекеттік жәрдемақыны төлеуге барлығы -25592,0 мың теңге; оның ішінде:</w:t>
      </w:r>
      <w:r>
        <w:br/>
      </w:r>
      <w:r>
        <w:rPr>
          <w:rFonts w:ascii="Times New Roman"/>
          <w:b w:val="false"/>
          <w:i w:val="false"/>
          <w:color w:val="000000"/>
          <w:sz w:val="28"/>
        </w:rPr>
        <w:t>
      мемлекеттік атаулы әлеуметтік көмекті төлеуге – 3317,0 мың теңге;</w:t>
      </w:r>
      <w:r>
        <w:br/>
      </w:r>
      <w:r>
        <w:rPr>
          <w:rFonts w:ascii="Times New Roman"/>
          <w:b w:val="false"/>
          <w:i w:val="false"/>
          <w:color w:val="000000"/>
          <w:sz w:val="28"/>
        </w:rPr>
        <w:t>
      тұрмысы төмен отбасыларға 18 жасқа дейінгі балаларға мемлекеттік жәрдемақыны төлеуге – 22275,0 мың теңге;</w:t>
      </w:r>
      <w:r>
        <w:br/>
      </w:r>
      <w:r>
        <w:rPr>
          <w:rFonts w:ascii="Times New Roman"/>
          <w:b w:val="false"/>
          <w:i w:val="false"/>
          <w:color w:val="000000"/>
          <w:sz w:val="28"/>
        </w:rPr>
        <w:t>
      әлеуметтік жұмыс орны және жастар тәжірибесі бағдарламасын іске асыруға берілген барлығы – 10800,0 мың теңге; оның ішінде әлеуметтік жұмыс орны – 6000,0 мың теңге;</w:t>
      </w:r>
      <w:r>
        <w:br/>
      </w:r>
      <w:r>
        <w:rPr>
          <w:rFonts w:ascii="Times New Roman"/>
          <w:b w:val="false"/>
          <w:i w:val="false"/>
          <w:color w:val="000000"/>
          <w:sz w:val="28"/>
        </w:rPr>
        <w:t>
      жастар тәжірибесі бағдарламасына – 4800,0 мың теңге;</w:t>
      </w:r>
      <w:r>
        <w:br/>
      </w:r>
      <w:r>
        <w:rPr>
          <w:rFonts w:ascii="Times New Roman"/>
          <w:b w:val="false"/>
          <w:i w:val="false"/>
          <w:color w:val="000000"/>
          <w:sz w:val="28"/>
        </w:rPr>
        <w:t>
      Ұлы Отан соғысындағы Жеңістің 65 жылдығына Ұлы Отан соғысының қатысушылары мен мүгедектеріне біржолғы материалдық көмекті төлеу – 2820,0 мың теңге;</w:t>
      </w:r>
      <w:r>
        <w:br/>
      </w:r>
      <w:r>
        <w:rPr>
          <w:rFonts w:ascii="Times New Roman"/>
          <w:b w:val="false"/>
          <w:i w:val="false"/>
          <w:color w:val="000000"/>
          <w:sz w:val="28"/>
        </w:rPr>
        <w:t>
      Ұлы Отан соғысындағы Жеңістің 65 жылдығына Ұлы Отан соғысының қатысушылары мен мүгедектерінің жол жүруін қамтамассыз ету – 5,0 мың теңге;</w:t>
      </w:r>
      <w:r>
        <w:br/>
      </w:r>
      <w:r>
        <w:rPr>
          <w:rFonts w:ascii="Times New Roman"/>
          <w:b w:val="false"/>
          <w:i w:val="false"/>
          <w:color w:val="000000"/>
          <w:sz w:val="28"/>
        </w:rPr>
        <w:t>
      ауылдық елді мекендер саласының мамандарын әлеуметтік қолдау шараларын іске асыруға – 1381,0 мың теңге;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 үшін берілетін бюджеттік кредиттер – 9785,0 мың теңге;</w:t>
      </w:r>
      <w:r>
        <w:br/>
      </w:r>
      <w:r>
        <w:rPr>
          <w:rFonts w:ascii="Times New Roman"/>
          <w:b w:val="false"/>
          <w:i w:val="false"/>
          <w:color w:val="000000"/>
          <w:sz w:val="28"/>
        </w:rPr>
        <w:t>
      жергілікті атқарушы органдардың ветеринарлық сала бойынша бөлімшелерін ұстауға – 12896,0 мың теңге;</w:t>
      </w:r>
      <w:r>
        <w:br/>
      </w:r>
      <w:r>
        <w:rPr>
          <w:rFonts w:ascii="Times New Roman"/>
          <w:b w:val="false"/>
          <w:i w:val="false"/>
          <w:color w:val="000000"/>
          <w:sz w:val="28"/>
        </w:rPr>
        <w:t>
      эпизоотияға қарсы іс-шаралар жүргізу үшін – 12316,0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 мақсатында Аманкелді ауданының Аманкелді ауылында Ы. Алтынсарин атындағы орта мектепті күрделі жөндеу жұмыстарын жүргізуге – 120000,0 мың теңге;</w:t>
      </w:r>
      <w:r>
        <w:br/>
      </w:r>
      <w:r>
        <w:rPr>
          <w:rFonts w:ascii="Times New Roman"/>
          <w:b w:val="false"/>
          <w:i w:val="false"/>
          <w:color w:val="000000"/>
          <w:sz w:val="28"/>
        </w:rPr>
        <w:t>
      мектепке дейінгі және орта білім беру мекемелерін "Өзін өзі тану" пәні бойынша оқу құралдарымен қамтамассыз ету – 2708,0 мың, теңге;</w:t>
      </w:r>
      <w:r>
        <w:br/>
      </w:r>
      <w:r>
        <w:rPr>
          <w:rFonts w:ascii="Times New Roman"/>
          <w:b w:val="false"/>
          <w:i w:val="false"/>
          <w:color w:val="000000"/>
          <w:sz w:val="28"/>
        </w:rPr>
        <w:t>
      Қазақстан Республикасының 2005 – 2010 жылдарға арналған білім беруді дамытудың мемлекеттік бағдарламасын іске асыруға барлығы – 19276 мың теңге, оның ішінде:</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мультимедиялық кабинеттерді ашуға - 11082,0 мың теңге;</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құралдарымен жарақтандыруға – 8194,0 мың теңге;"</w:t>
      </w:r>
      <w:r>
        <w:br/>
      </w:r>
      <w:r>
        <w:rPr>
          <w:rFonts w:ascii="Times New Roman"/>
          <w:b w:val="false"/>
          <w:i w:val="false"/>
          <w:color w:val="000000"/>
          <w:sz w:val="28"/>
        </w:rPr>
        <w:t>
</w:t>
      </w:r>
      <w:r>
        <w:rPr>
          <w:rFonts w:ascii="Times New Roman"/>
          <w:b w:val="false"/>
          <w:i w:val="false"/>
          <w:color w:val="000000"/>
          <w:sz w:val="28"/>
        </w:rPr>
        <w:t>
      "3-1. 2010 жылға арналған аудандық бюджетте өткен қаржы жылы ішінде толық пайдаланылмаған 276,2 мың теңге нысаналы трансферттер облыстық бюджетке қайтарылуы ескерілсін.".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 төрағасы                            Ж. Қожахметов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Ж. Оташев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"Аманкелді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Т. Карбозов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14 қаңтардағы </w:t>
      </w:r>
      <w:r>
        <w:br/>
      </w:r>
      <w:r>
        <w:rPr>
          <w:rFonts w:ascii="Times New Roman"/>
          <w:b w:val="false"/>
          <w:i w:val="false"/>
          <w:color w:val="000000"/>
          <w:sz w:val="28"/>
        </w:rPr>
        <w:t xml:space="preserve">
№ 132 шешіміне 1 қосымша </w:t>
      </w:r>
    </w:p>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126 шешіміне 1 қосымша  </w:t>
      </w:r>
    </w:p>
    <w:p>
      <w:pPr>
        <w:spacing w:after="0"/>
        <w:ind w:left="0"/>
        <w:jc w:val="both"/>
      </w:pPr>
      <w:r>
        <w:rPr>
          <w:rFonts w:ascii="Times New Roman"/>
          <w:b/>
          <w:i w:val="false"/>
          <w:color w:val="000080"/>
          <w:sz w:val="28"/>
        </w:rPr>
        <w:t>Аманкелді ауданының 2010 жылға арналған аудандық бюджеті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33"/>
        <w:gridCol w:w="713"/>
        <w:gridCol w:w="793"/>
        <w:gridCol w:w="6093"/>
        <w:gridCol w:w="2313"/>
      </w:tblGrid>
      <w:tr>
        <w:trPr>
          <w:trHeight w:val="360" w:hRule="atLeast"/>
        </w:trPr>
        <w:tc>
          <w:tcPr>
            <w:tcW w:w="0" w:type="auto"/>
            <w:gridSpan w:val="5"/>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231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жылға</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бюджет</w:t>
            </w:r>
          </w:p>
        </w:tc>
      </w:tr>
      <w:tr>
        <w:trPr>
          <w:trHeight w:val="420" w:hRule="atLeast"/>
        </w:trPr>
        <w:tc>
          <w:tcPr>
            <w:tcW w:w="65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2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42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I</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І. Кірістер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1419104,0</w:t>
            </w:r>
          </w:p>
        </w:tc>
      </w:tr>
      <w:tr>
        <w:trPr>
          <w:trHeight w:val="40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u w:val="single"/>
              </w:rPr>
              <w:t>Салықтық түciмдер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106911,0</w:t>
            </w:r>
          </w:p>
        </w:tc>
      </w:tr>
      <w:tr>
        <w:trPr>
          <w:trHeight w:val="40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Кiрiске түсетiн табыс</w:t>
            </w:r>
            <w:r>
              <w:br/>
            </w:r>
            <w:r>
              <w:rPr>
                <w:rFonts w:ascii="Times New Roman"/>
                <w:b w:val="false"/>
                <w:i w:val="false"/>
                <w:color w:val="000000"/>
                <w:sz w:val="20"/>
              </w:rPr>
              <w:t>
</w:t>
            </w:r>
            <w:r>
              <w:rPr>
                <w:rFonts w:ascii="Times New Roman"/>
                <w:b w:val="false"/>
                <w:i w:val="false"/>
                <w:color w:val="000000"/>
                <w:sz w:val="20"/>
              </w:rPr>
              <w:t>салығы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47961,0</w:t>
            </w:r>
          </w:p>
        </w:tc>
      </w:tr>
      <w:tr>
        <w:trPr>
          <w:trHeight w:val="40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2</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тұлғалардан түсетін</w:t>
            </w:r>
            <w:r>
              <w:br/>
            </w:r>
            <w:r>
              <w:rPr>
                <w:rFonts w:ascii="Times New Roman"/>
                <w:b w:val="false"/>
                <w:i w:val="false"/>
                <w:color w:val="000000"/>
                <w:sz w:val="20"/>
              </w:rPr>
              <w:t>
</w:t>
            </w:r>
            <w:r>
              <w:rPr>
                <w:rFonts w:ascii="Times New Roman"/>
                <w:b w:val="false"/>
                <w:i w:val="false"/>
                <w:color w:val="000000"/>
                <w:sz w:val="20"/>
              </w:rPr>
              <w:t>табыс салығы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47961,0</w:t>
            </w:r>
          </w:p>
        </w:tc>
      </w:tr>
      <w:tr>
        <w:trPr>
          <w:trHeight w:val="40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03</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44675,0</w:t>
            </w:r>
          </w:p>
        </w:tc>
      </w:tr>
      <w:tr>
        <w:trPr>
          <w:trHeight w:val="40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04</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 cалығы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11326,0</w:t>
            </w:r>
          </w:p>
        </w:tc>
      </w:tr>
      <w:tr>
        <w:trPr>
          <w:trHeight w:val="40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04</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Мүлiк салығы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2344,0</w:t>
            </w:r>
          </w:p>
        </w:tc>
      </w:tr>
      <w:tr>
        <w:trPr>
          <w:trHeight w:val="40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04</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3</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1109,0</w:t>
            </w:r>
          </w:p>
        </w:tc>
      </w:tr>
      <w:tr>
        <w:trPr>
          <w:trHeight w:val="40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04</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4</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кұралдарына салық</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5613,0</w:t>
            </w:r>
          </w:p>
        </w:tc>
      </w:tr>
      <w:tr>
        <w:trPr>
          <w:trHeight w:val="40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04</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5</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2260,0</w:t>
            </w:r>
          </w:p>
        </w:tc>
      </w:tr>
      <w:tr>
        <w:trPr>
          <w:trHeight w:val="55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05</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Тауарға және қызметтер</w:t>
            </w:r>
            <w:r>
              <w:br/>
            </w:r>
            <w:r>
              <w:rPr>
                <w:rFonts w:ascii="Times New Roman"/>
                <w:b w:val="false"/>
                <w:i w:val="false"/>
                <w:color w:val="000000"/>
                <w:sz w:val="20"/>
              </w:rPr>
              <w:t>
</w:t>
            </w:r>
            <w:r>
              <w:rPr>
                <w:rFonts w:ascii="Times New Roman"/>
                <w:b w:val="false"/>
                <w:i w:val="false"/>
                <w:color w:val="000000"/>
                <w:sz w:val="20"/>
              </w:rPr>
              <w:t>көрсетуге салынатын iшкi</w:t>
            </w:r>
            <w:r>
              <w:br/>
            </w:r>
            <w:r>
              <w:rPr>
                <w:rFonts w:ascii="Times New Roman"/>
                <w:b w:val="false"/>
                <w:i w:val="false"/>
                <w:color w:val="000000"/>
                <w:sz w:val="20"/>
              </w:rPr>
              <w:t>
</w:t>
            </w:r>
            <w:r>
              <w:rPr>
                <w:rFonts w:ascii="Times New Roman"/>
                <w:b w:val="false"/>
                <w:i w:val="false"/>
                <w:color w:val="000000"/>
                <w:sz w:val="20"/>
              </w:rPr>
              <w:t>салықтар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2086,0</w:t>
            </w:r>
          </w:p>
        </w:tc>
      </w:tr>
      <w:tr>
        <w:trPr>
          <w:trHeight w:val="40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05</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2</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428,0</w:t>
            </w:r>
          </w:p>
        </w:tc>
      </w:tr>
      <w:tr>
        <w:trPr>
          <w:trHeight w:val="40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05</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3</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ресурстарды</w:t>
            </w:r>
            <w:r>
              <w:br/>
            </w:r>
            <w:r>
              <w:rPr>
                <w:rFonts w:ascii="Times New Roman"/>
                <w:b w:val="false"/>
                <w:i w:val="false"/>
                <w:color w:val="000000"/>
                <w:sz w:val="20"/>
              </w:rPr>
              <w:t>
</w:t>
            </w:r>
            <w:r>
              <w:rPr>
                <w:rFonts w:ascii="Times New Roman"/>
                <w:b w:val="false"/>
                <w:i w:val="false"/>
                <w:color w:val="000000"/>
                <w:sz w:val="20"/>
              </w:rPr>
              <w:t>пайдаланудан түсетiн түсiм</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772,0</w:t>
            </w:r>
          </w:p>
        </w:tc>
      </w:tr>
      <w:tr>
        <w:trPr>
          <w:trHeight w:val="88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05</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4</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w:t>
            </w:r>
            <w:r>
              <w:br/>
            </w:r>
            <w:r>
              <w:rPr>
                <w:rFonts w:ascii="Times New Roman"/>
                <w:b w:val="false"/>
                <w:i w:val="false"/>
                <w:color w:val="000000"/>
                <w:sz w:val="20"/>
              </w:rPr>
              <w:t>
</w:t>
            </w:r>
            <w:r>
              <w:rPr>
                <w:rFonts w:ascii="Times New Roman"/>
                <w:b w:val="false"/>
                <w:i w:val="false"/>
                <w:color w:val="000000"/>
                <w:sz w:val="20"/>
              </w:rPr>
              <w:t>қызметтi жүргiзгенi үшiн</w:t>
            </w:r>
            <w:r>
              <w:br/>
            </w:r>
            <w:r>
              <w:rPr>
                <w:rFonts w:ascii="Times New Roman"/>
                <w:b w:val="false"/>
                <w:i w:val="false"/>
                <w:color w:val="000000"/>
                <w:sz w:val="20"/>
              </w:rPr>
              <w:t>
</w:t>
            </w:r>
            <w:r>
              <w:rPr>
                <w:rFonts w:ascii="Times New Roman"/>
                <w:b w:val="false"/>
                <w:i w:val="false"/>
                <w:color w:val="000000"/>
                <w:sz w:val="20"/>
              </w:rPr>
              <w:t>алынатын алымдар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886,0</w:t>
            </w:r>
          </w:p>
        </w:tc>
      </w:tr>
      <w:tr>
        <w:trPr>
          <w:trHeight w:val="133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w:t>
            </w:r>
            <w:r>
              <w:rPr>
                <w:rFonts w:ascii="Times New Roman"/>
                <w:b w:val="false"/>
                <w:i w:val="false"/>
                <w:color w:val="000000"/>
                <w:sz w:val="20"/>
              </w:rPr>
              <w:t>жасағаны және (немесе) оған</w:t>
            </w:r>
            <w:r>
              <w:br/>
            </w:r>
            <w:r>
              <w:rPr>
                <w:rFonts w:ascii="Times New Roman"/>
                <w:b w:val="false"/>
                <w:i w:val="false"/>
                <w:color w:val="000000"/>
                <w:sz w:val="20"/>
              </w:rPr>
              <w:t>
</w:t>
            </w:r>
            <w:r>
              <w:rPr>
                <w:rFonts w:ascii="Times New Roman"/>
                <w:b w:val="false"/>
                <w:i w:val="false"/>
                <w:color w:val="000000"/>
                <w:sz w:val="20"/>
              </w:rPr>
              <w:t>уәкілеттігі бар мемлекеттік</w:t>
            </w:r>
            <w:r>
              <w:br/>
            </w:r>
            <w:r>
              <w:rPr>
                <w:rFonts w:ascii="Times New Roman"/>
                <w:b w:val="false"/>
                <w:i w:val="false"/>
                <w:color w:val="000000"/>
                <w:sz w:val="20"/>
              </w:rPr>
              <w:t>
</w:t>
            </w:r>
            <w:r>
              <w:rPr>
                <w:rFonts w:ascii="Times New Roman"/>
                <w:b w:val="false"/>
                <w:i w:val="false"/>
                <w:color w:val="000000"/>
                <w:sz w:val="20"/>
              </w:rPr>
              <w:t>органдар немесе лауазымды</w:t>
            </w:r>
            <w:r>
              <w:br/>
            </w:r>
            <w:r>
              <w:rPr>
                <w:rFonts w:ascii="Times New Roman"/>
                <w:b w:val="false"/>
                <w:i w:val="false"/>
                <w:color w:val="000000"/>
                <w:sz w:val="20"/>
              </w:rPr>
              <w:t>
</w:t>
            </w:r>
            <w:r>
              <w:rPr>
                <w:rFonts w:ascii="Times New Roman"/>
                <w:b w:val="false"/>
                <w:i w:val="false"/>
                <w:color w:val="000000"/>
                <w:sz w:val="20"/>
              </w:rPr>
              <w:t>адамдар құжаттар бергені</w:t>
            </w:r>
            <w:r>
              <w:br/>
            </w:r>
            <w:r>
              <w:rPr>
                <w:rFonts w:ascii="Times New Roman"/>
                <w:b w:val="false"/>
                <w:i w:val="false"/>
                <w:color w:val="000000"/>
                <w:sz w:val="20"/>
              </w:rPr>
              <w:t>
</w:t>
            </w:r>
            <w:r>
              <w:rPr>
                <w:rFonts w:ascii="Times New Roman"/>
                <w:b w:val="false"/>
                <w:i w:val="false"/>
                <w:color w:val="000000"/>
                <w:sz w:val="20"/>
              </w:rPr>
              <w:t>үшін алынатын міндетті</w:t>
            </w:r>
            <w:r>
              <w:br/>
            </w:r>
            <w:r>
              <w:rPr>
                <w:rFonts w:ascii="Times New Roman"/>
                <w:b w:val="false"/>
                <w:i w:val="false"/>
                <w:color w:val="000000"/>
                <w:sz w:val="20"/>
              </w:rPr>
              <w:t>
</w:t>
            </w:r>
            <w:r>
              <w:rPr>
                <w:rFonts w:ascii="Times New Roman"/>
                <w:b w:val="false"/>
                <w:i w:val="false"/>
                <w:color w:val="000000"/>
                <w:sz w:val="20"/>
              </w:rPr>
              <w:t>төлемдер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863,0</w:t>
            </w:r>
          </w:p>
        </w:tc>
      </w:tr>
      <w:tr>
        <w:trPr>
          <w:trHeight w:val="40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u w:val="single"/>
              </w:rPr>
              <w:t>Салыктық емес түciмдер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3582,0</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2</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w:t>
            </w:r>
            <w:r>
              <w:br/>
            </w:r>
            <w:r>
              <w:rPr>
                <w:rFonts w:ascii="Times New Roman"/>
                <w:b w:val="false"/>
                <w:i w:val="false"/>
                <w:color w:val="000000"/>
                <w:sz w:val="20"/>
              </w:rPr>
              <w:t>
</w:t>
            </w:r>
            <w:r>
              <w:rPr>
                <w:rFonts w:ascii="Times New Roman"/>
                <w:b w:val="false"/>
                <w:i w:val="false"/>
                <w:color w:val="000000"/>
                <w:sz w:val="20"/>
              </w:rPr>
              <w:t>түсетін кірістер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3582,0</w:t>
            </w:r>
          </w:p>
        </w:tc>
      </w:tr>
      <w:tr>
        <w:trPr>
          <w:trHeight w:val="51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2</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кәсіпорындардың</w:t>
            </w:r>
            <w:r>
              <w:br/>
            </w:r>
            <w:r>
              <w:rPr>
                <w:rFonts w:ascii="Times New Roman"/>
                <w:b w:val="false"/>
                <w:i w:val="false"/>
                <w:color w:val="000000"/>
                <w:sz w:val="20"/>
              </w:rPr>
              <w:t>
</w:t>
            </w:r>
            <w:r>
              <w:rPr>
                <w:rFonts w:ascii="Times New Roman"/>
                <w:b w:val="false"/>
                <w:i w:val="false"/>
                <w:color w:val="000000"/>
                <w:sz w:val="20"/>
              </w:rPr>
              <w:t>таза кірісі бөлігіндегі</w:t>
            </w:r>
            <w:r>
              <w:br/>
            </w:r>
            <w:r>
              <w:rPr>
                <w:rFonts w:ascii="Times New Roman"/>
                <w:b w:val="false"/>
                <w:i w:val="false"/>
                <w:color w:val="000000"/>
                <w:sz w:val="20"/>
              </w:rPr>
              <w:t>
</w:t>
            </w:r>
            <w:r>
              <w:rPr>
                <w:rFonts w:ascii="Times New Roman"/>
                <w:b w:val="false"/>
                <w:i w:val="false"/>
                <w:color w:val="000000"/>
                <w:sz w:val="20"/>
              </w:rPr>
              <w:t>түсімдер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r>
      <w:tr>
        <w:trPr>
          <w:trHeight w:val="48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2</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5</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w:t>
            </w:r>
            <w:r>
              <w:br/>
            </w:r>
            <w:r>
              <w:rPr>
                <w:rFonts w:ascii="Times New Roman"/>
                <w:b w:val="false"/>
                <w:i w:val="false"/>
                <w:color w:val="000000"/>
                <w:sz w:val="20"/>
              </w:rPr>
              <w:t>
</w:t>
            </w:r>
            <w:r>
              <w:rPr>
                <w:rFonts w:ascii="Times New Roman"/>
                <w:b w:val="false"/>
                <w:i w:val="false"/>
                <w:color w:val="000000"/>
                <w:sz w:val="20"/>
              </w:rPr>
              <w:t>мүлікті жалға беруден</w:t>
            </w:r>
            <w:r>
              <w:br/>
            </w:r>
            <w:r>
              <w:rPr>
                <w:rFonts w:ascii="Times New Roman"/>
                <w:b w:val="false"/>
                <w:i w:val="false"/>
                <w:color w:val="000000"/>
                <w:sz w:val="20"/>
              </w:rPr>
              <w:t>
</w:t>
            </w:r>
            <w:r>
              <w:rPr>
                <w:rFonts w:ascii="Times New Roman"/>
                <w:b w:val="false"/>
                <w:i w:val="false"/>
                <w:color w:val="000000"/>
                <w:sz w:val="20"/>
              </w:rPr>
              <w:t>түсетін кірістер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3565,0</w:t>
            </w:r>
          </w:p>
        </w:tc>
      </w:tr>
      <w:tr>
        <w:trPr>
          <w:trHeight w:val="46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w:t>
            </w:r>
            <w:r>
              <w:br/>
            </w:r>
            <w:r>
              <w:rPr>
                <w:rFonts w:ascii="Times New Roman"/>
                <w:b w:val="false"/>
                <w:i w:val="false"/>
                <w:color w:val="000000"/>
                <w:sz w:val="20"/>
              </w:rPr>
              <w:t>
</w:t>
            </w:r>
            <w:r>
              <w:rPr>
                <w:rFonts w:ascii="Times New Roman"/>
                <w:b w:val="false"/>
                <w:i w:val="false"/>
                <w:color w:val="000000"/>
                <w:sz w:val="20"/>
              </w:rPr>
              <w:t>түсетін түсімдер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2507,0</w:t>
            </w:r>
          </w:p>
        </w:tc>
      </w:tr>
      <w:tr>
        <w:trPr>
          <w:trHeight w:val="46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w:t>
            </w:r>
            <w:r>
              <w:rPr>
                <w:rFonts w:ascii="Times New Roman"/>
                <w:b w:val="false"/>
                <w:i w:val="false"/>
                <w:color w:val="000000"/>
                <w:sz w:val="20"/>
              </w:rPr>
              <w:t>активтердi сату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2507,0</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2507,0</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4</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1306104,0</w:t>
            </w:r>
          </w:p>
        </w:tc>
      </w:tr>
      <w:tr>
        <w:trPr>
          <w:trHeight w:val="91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4</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02</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w:t>
            </w:r>
            <w:r>
              <w:br/>
            </w:r>
            <w:r>
              <w:rPr>
                <w:rFonts w:ascii="Times New Roman"/>
                <w:b w:val="false"/>
                <w:i w:val="false"/>
                <w:color w:val="000000"/>
                <w:sz w:val="20"/>
              </w:rPr>
              <w:t>
</w:t>
            </w:r>
            <w:r>
              <w:rPr>
                <w:rFonts w:ascii="Times New Roman"/>
                <w:b w:val="false"/>
                <w:i w:val="false"/>
                <w:color w:val="000000"/>
                <w:sz w:val="20"/>
              </w:rPr>
              <w:t>жоғары тұрған органдарынан</w:t>
            </w:r>
            <w:r>
              <w:br/>
            </w:r>
            <w:r>
              <w:rPr>
                <w:rFonts w:ascii="Times New Roman"/>
                <w:b w:val="false"/>
                <w:i w:val="false"/>
                <w:color w:val="000000"/>
                <w:sz w:val="20"/>
              </w:rPr>
              <w:t>
</w:t>
            </w:r>
            <w:r>
              <w:rPr>
                <w:rFonts w:ascii="Times New Roman"/>
                <w:b w:val="false"/>
                <w:i w:val="false"/>
                <w:color w:val="000000"/>
                <w:sz w:val="20"/>
              </w:rPr>
              <w:t>түсетiн трансферттер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1306104,0</w:t>
            </w:r>
          </w:p>
        </w:tc>
      </w:tr>
      <w:tr>
        <w:trPr>
          <w:trHeight w:val="40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w:t>
            </w: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1306104,0</w:t>
            </w:r>
          </w:p>
        </w:tc>
      </w:tr>
      <w:tr>
        <w:trPr>
          <w:trHeight w:val="40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w:t>
            </w:r>
            <w:r>
              <w:br/>
            </w:r>
            <w:r>
              <w:rPr>
                <w:rFonts w:ascii="Times New Roman"/>
                <w:b w:val="false"/>
                <w:i w:val="false"/>
                <w:color w:val="000000"/>
                <w:sz w:val="20"/>
              </w:rPr>
              <w:t>
</w:t>
            </w: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234685,0</w:t>
            </w:r>
          </w:p>
        </w:tc>
      </w:tr>
      <w:tr>
        <w:trPr>
          <w:trHeight w:val="40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207890,0</w:t>
            </w:r>
          </w:p>
        </w:tc>
      </w:tr>
      <w:tr>
        <w:trPr>
          <w:trHeight w:val="40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863529,0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33"/>
        <w:gridCol w:w="713"/>
        <w:gridCol w:w="813"/>
        <w:gridCol w:w="673"/>
        <w:gridCol w:w="5373"/>
        <w:gridCol w:w="2333"/>
      </w:tblGrid>
      <w:tr>
        <w:trPr>
          <w:trHeight w:val="360" w:hRule="atLeast"/>
        </w:trPr>
        <w:tc>
          <w:tcPr>
            <w:tcW w:w="0" w:type="auto"/>
            <w:gridSpan w:val="6"/>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Функциялық топ</w:t>
            </w:r>
          </w:p>
        </w:tc>
        <w:tc>
          <w:tcPr>
            <w:tcW w:w="233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жылға</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бюджет</w:t>
            </w:r>
          </w:p>
        </w:tc>
      </w:tr>
      <w:tr>
        <w:trPr>
          <w:trHeight w:val="405" w:hRule="atLeast"/>
        </w:trPr>
        <w:tc>
          <w:tcPr>
            <w:tcW w:w="65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ІІ. Шығындар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1413380,2</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w:t>
            </w:r>
            <w:r>
              <w:br/>
            </w:r>
            <w:r>
              <w:rPr>
                <w:rFonts w:ascii="Times New Roman"/>
                <w:b w:val="false"/>
                <w:i w:val="false"/>
                <w:color w:val="000000"/>
                <w:sz w:val="20"/>
              </w:rPr>
              <w:t>
</w:t>
            </w:r>
            <w:r>
              <w:rPr>
                <w:rFonts w:ascii="Times New Roman"/>
                <w:b w:val="false"/>
                <w:i w:val="false"/>
                <w:color w:val="000000"/>
                <w:sz w:val="20"/>
              </w:rPr>
              <w:t>мемлекеттiк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125292,2</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w:t>
            </w:r>
            <w:r>
              <w:br/>
            </w:r>
            <w:r>
              <w:rPr>
                <w:rFonts w:ascii="Times New Roman"/>
                <w:b w:val="false"/>
                <w:i w:val="false"/>
                <w:color w:val="000000"/>
                <w:sz w:val="20"/>
              </w:rPr>
              <w:t>
</w:t>
            </w:r>
            <w:r>
              <w:rPr>
                <w:rFonts w:ascii="Times New Roman"/>
                <w:b w:val="false"/>
                <w:i w:val="false"/>
                <w:color w:val="000000"/>
                <w:sz w:val="20"/>
              </w:rPr>
              <w:t>жалпы функцияларын</w:t>
            </w:r>
            <w:r>
              <w:br/>
            </w:r>
            <w:r>
              <w:rPr>
                <w:rFonts w:ascii="Times New Roman"/>
                <w:b w:val="false"/>
                <w:i w:val="false"/>
                <w:color w:val="000000"/>
                <w:sz w:val="20"/>
              </w:rPr>
              <w:t>
</w:t>
            </w:r>
            <w:r>
              <w:rPr>
                <w:rFonts w:ascii="Times New Roman"/>
                <w:b w:val="false"/>
                <w:i w:val="false"/>
                <w:color w:val="000000"/>
                <w:sz w:val="20"/>
              </w:rPr>
              <w:t>орындайтын өкiлдi,</w:t>
            </w:r>
            <w:r>
              <w:br/>
            </w:r>
            <w:r>
              <w:rPr>
                <w:rFonts w:ascii="Times New Roman"/>
                <w:b w:val="false"/>
                <w:i w:val="false"/>
                <w:color w:val="000000"/>
                <w:sz w:val="20"/>
              </w:rPr>
              <w:t>
</w:t>
            </w:r>
            <w:r>
              <w:rPr>
                <w:rFonts w:ascii="Times New Roman"/>
                <w:b w:val="false"/>
                <w:i w:val="false"/>
                <w:color w:val="000000"/>
                <w:sz w:val="20"/>
              </w:rPr>
              <w:t>атқарушы және басқа</w:t>
            </w:r>
            <w:r>
              <w:br/>
            </w:r>
            <w:r>
              <w:rPr>
                <w:rFonts w:ascii="Times New Roman"/>
                <w:b w:val="false"/>
                <w:i w:val="false"/>
                <w:color w:val="000000"/>
                <w:sz w:val="20"/>
              </w:rPr>
              <w:t>
</w:t>
            </w:r>
            <w:r>
              <w:rPr>
                <w:rFonts w:ascii="Times New Roman"/>
                <w:b w:val="false"/>
                <w:i w:val="false"/>
                <w:color w:val="000000"/>
                <w:sz w:val="20"/>
              </w:rPr>
              <w:t>органдар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112734,8</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w:t>
            </w:r>
            <w:r>
              <w:rPr>
                <w:rFonts w:ascii="Times New Roman"/>
                <w:b w:val="false"/>
                <w:i w:val="false"/>
                <w:color w:val="000000"/>
                <w:sz w:val="20"/>
              </w:rPr>
              <w:t>қала) мәслихатының</w:t>
            </w:r>
            <w:r>
              <w:br/>
            </w:r>
            <w:r>
              <w:rPr>
                <w:rFonts w:ascii="Times New Roman"/>
                <w:b w:val="false"/>
                <w:i w:val="false"/>
                <w:color w:val="000000"/>
                <w:sz w:val="20"/>
              </w:rPr>
              <w:t>
</w:t>
            </w:r>
            <w:r>
              <w:rPr>
                <w:rFonts w:ascii="Times New Roman"/>
                <w:b w:val="false"/>
                <w:i w:val="false"/>
                <w:color w:val="000000"/>
                <w:sz w:val="20"/>
              </w:rPr>
              <w:t>аппараты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8856,2</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w:t>
            </w:r>
            <w:r>
              <w:rPr>
                <w:rFonts w:ascii="Times New Roman"/>
                <w:b w:val="false"/>
                <w:i w:val="false"/>
                <w:color w:val="000000"/>
                <w:sz w:val="20"/>
              </w:rPr>
              <w:t>қала) мәслихатының</w:t>
            </w:r>
            <w:r>
              <w:br/>
            </w:r>
            <w:r>
              <w:rPr>
                <w:rFonts w:ascii="Times New Roman"/>
                <w:b w:val="false"/>
                <w:i w:val="false"/>
                <w:color w:val="000000"/>
                <w:sz w:val="20"/>
              </w:rPr>
              <w:t>
</w:t>
            </w:r>
            <w:r>
              <w:rPr>
                <w:rFonts w:ascii="Times New Roman"/>
                <w:b w:val="false"/>
                <w:i w:val="false"/>
                <w:color w:val="000000"/>
                <w:sz w:val="20"/>
              </w:rPr>
              <w:t>қызметін қамтамасыз ету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8856,2</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w:t>
            </w:r>
            <w:r>
              <w:rPr>
                <w:rFonts w:ascii="Times New Roman"/>
                <w:b w:val="false"/>
                <w:i w:val="false"/>
                <w:color w:val="000000"/>
                <w:sz w:val="20"/>
              </w:rPr>
              <w:t>қала) әкімінің аппараты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37451,3</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w:t>
            </w:r>
            <w:r>
              <w:rPr>
                <w:rFonts w:ascii="Times New Roman"/>
                <w:b w:val="false"/>
                <w:i w:val="false"/>
                <w:color w:val="000000"/>
                <w:sz w:val="20"/>
              </w:rPr>
              <w:t>қала) 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37451,3</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 кент,</w:t>
            </w:r>
            <w:r>
              <w:br/>
            </w:r>
            <w:r>
              <w:rPr>
                <w:rFonts w:ascii="Times New Roman"/>
                <w:b w:val="false"/>
                <w:i w:val="false"/>
                <w:color w:val="000000"/>
                <w:sz w:val="20"/>
              </w:rPr>
              <w:t>
</w:t>
            </w:r>
            <w:r>
              <w:rPr>
                <w:rFonts w:ascii="Times New Roman"/>
                <w:b w:val="false"/>
                <w:i w:val="false"/>
                <w:color w:val="000000"/>
                <w:sz w:val="20"/>
              </w:rPr>
              <w:t>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66427,3</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w:t>
            </w:r>
            <w:r>
              <w:rPr>
                <w:rFonts w:ascii="Times New Roman"/>
                <w:b w:val="false"/>
                <w:i w:val="false"/>
                <w:color w:val="000000"/>
                <w:sz w:val="20"/>
              </w:rPr>
              <w:t>қала) 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65027,3</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029</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w:t>
            </w:r>
            <w:r>
              <w:br/>
            </w:r>
            <w:r>
              <w:rPr>
                <w:rFonts w:ascii="Times New Roman"/>
                <w:b w:val="false"/>
                <w:i w:val="false"/>
                <w:color w:val="000000"/>
                <w:sz w:val="20"/>
              </w:rPr>
              <w:t>
</w:t>
            </w:r>
            <w:r>
              <w:rPr>
                <w:rFonts w:ascii="Times New Roman"/>
                <w:b w:val="false"/>
                <w:i w:val="false"/>
                <w:color w:val="000000"/>
                <w:sz w:val="20"/>
              </w:rPr>
              <w:t>жарақтандыру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7264,3</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қаржы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7264,3</w:t>
            </w:r>
          </w:p>
        </w:tc>
      </w:tr>
      <w:tr>
        <w:trPr>
          <w:trHeight w:val="105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бюджетті орындау</w:t>
            </w:r>
            <w:r>
              <w:br/>
            </w:r>
            <w:r>
              <w:rPr>
                <w:rFonts w:ascii="Times New Roman"/>
                <w:b w:val="false"/>
                <w:i w:val="false"/>
                <w:color w:val="000000"/>
                <w:sz w:val="20"/>
              </w:rPr>
              <w:t>
</w:t>
            </w:r>
            <w:r>
              <w:rPr>
                <w:rFonts w:ascii="Times New Roman"/>
                <w:b w:val="false"/>
                <w:i w:val="false"/>
                <w:color w:val="000000"/>
                <w:sz w:val="20"/>
              </w:rPr>
              <w:t>және коммуналдық меншікті</w:t>
            </w:r>
            <w:r>
              <w:br/>
            </w:r>
            <w:r>
              <w:rPr>
                <w:rFonts w:ascii="Times New Roman"/>
                <w:b w:val="false"/>
                <w:i w:val="false"/>
                <w:color w:val="000000"/>
                <w:sz w:val="20"/>
              </w:rPr>
              <w:t>
</w:t>
            </w:r>
            <w:r>
              <w:rPr>
                <w:rFonts w:ascii="Times New Roman"/>
                <w:b w:val="false"/>
                <w:i w:val="false"/>
                <w:color w:val="000000"/>
                <w:sz w:val="20"/>
              </w:rPr>
              <w:t>(облыстық манызы бар қала)</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6967,3</w:t>
            </w:r>
          </w:p>
        </w:tc>
      </w:tr>
      <w:tr>
        <w:trPr>
          <w:trHeight w:val="105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w:t>
            </w:r>
            <w:r>
              <w:rPr>
                <w:rFonts w:ascii="Times New Roman"/>
                <w:b w:val="false"/>
                <w:i w:val="false"/>
                <w:color w:val="000000"/>
                <w:sz w:val="20"/>
              </w:rPr>
              <w:t>жөніндегі жұмысты және</w:t>
            </w:r>
            <w:r>
              <w:br/>
            </w:r>
            <w:r>
              <w:rPr>
                <w:rFonts w:ascii="Times New Roman"/>
                <w:b w:val="false"/>
                <w:i w:val="false"/>
                <w:color w:val="000000"/>
                <w:sz w:val="20"/>
              </w:rPr>
              <w:t>
</w:t>
            </w:r>
            <w:r>
              <w:rPr>
                <w:rFonts w:ascii="Times New Roman"/>
                <w:b w:val="false"/>
                <w:i w:val="false"/>
                <w:color w:val="000000"/>
                <w:sz w:val="20"/>
              </w:rPr>
              <w:t>біржолғы талондарды іске</w:t>
            </w:r>
            <w:r>
              <w:br/>
            </w:r>
            <w:r>
              <w:rPr>
                <w:rFonts w:ascii="Times New Roman"/>
                <w:b w:val="false"/>
                <w:i w:val="false"/>
                <w:color w:val="000000"/>
                <w:sz w:val="20"/>
              </w:rPr>
              <w:t>
</w:t>
            </w:r>
            <w:r>
              <w:rPr>
                <w:rFonts w:ascii="Times New Roman"/>
                <w:b w:val="false"/>
                <w:i w:val="false"/>
                <w:color w:val="000000"/>
                <w:sz w:val="20"/>
              </w:rPr>
              <w:t>асырудан сомаларды</w:t>
            </w:r>
            <w:r>
              <w:br/>
            </w:r>
            <w:r>
              <w:rPr>
                <w:rFonts w:ascii="Times New Roman"/>
                <w:b w:val="false"/>
                <w:i w:val="false"/>
                <w:color w:val="000000"/>
                <w:sz w:val="20"/>
              </w:rPr>
              <w:t>
</w:t>
            </w:r>
            <w:r>
              <w:rPr>
                <w:rFonts w:ascii="Times New Roman"/>
                <w:b w:val="false"/>
                <w:i w:val="false"/>
                <w:color w:val="000000"/>
                <w:sz w:val="20"/>
              </w:rPr>
              <w:t>жинаудың толықтығын</w:t>
            </w:r>
            <w:r>
              <w:br/>
            </w:r>
            <w:r>
              <w:rPr>
                <w:rFonts w:ascii="Times New Roman"/>
                <w:b w:val="false"/>
                <w:i w:val="false"/>
                <w:color w:val="000000"/>
                <w:sz w:val="20"/>
              </w:rPr>
              <w:t>
</w:t>
            </w:r>
            <w:r>
              <w:rPr>
                <w:rFonts w:ascii="Times New Roman"/>
                <w:b w:val="false"/>
                <w:i w:val="false"/>
                <w:color w:val="000000"/>
                <w:sz w:val="20"/>
              </w:rPr>
              <w:t>қамтамасыз етуді</w:t>
            </w:r>
            <w:r>
              <w:br/>
            </w:r>
            <w:r>
              <w:rPr>
                <w:rFonts w:ascii="Times New Roman"/>
                <w:b w:val="false"/>
                <w:i w:val="false"/>
                <w:color w:val="000000"/>
                <w:sz w:val="20"/>
              </w:rPr>
              <w:t>
</w:t>
            </w:r>
            <w:r>
              <w:rPr>
                <w:rFonts w:ascii="Times New Roman"/>
                <w:b w:val="false"/>
                <w:i w:val="false"/>
                <w:color w:val="000000"/>
                <w:sz w:val="20"/>
              </w:rPr>
              <w:t>ұйымдастыру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297,0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w:t>
            </w:r>
            <w:r>
              <w:br/>
            </w:r>
            <w:r>
              <w:rPr>
                <w:rFonts w:ascii="Times New Roman"/>
                <w:b w:val="false"/>
                <w:i w:val="false"/>
                <w:color w:val="000000"/>
                <w:sz w:val="20"/>
              </w:rPr>
              <w:t>
</w:t>
            </w:r>
            <w:r>
              <w:rPr>
                <w:rFonts w:ascii="Times New Roman"/>
                <w:b w:val="false"/>
                <w:i w:val="false"/>
                <w:color w:val="000000"/>
                <w:sz w:val="20"/>
              </w:rPr>
              <w:t>статистикалық қызмет</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5293,1</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экономика және</w:t>
            </w:r>
            <w:r>
              <w:br/>
            </w:r>
            <w:r>
              <w:rPr>
                <w:rFonts w:ascii="Times New Roman"/>
                <w:b w:val="false"/>
                <w:i w:val="false"/>
                <w:color w:val="000000"/>
                <w:sz w:val="20"/>
              </w:rPr>
              <w:t>
</w:t>
            </w:r>
            <w:r>
              <w:rPr>
                <w:rFonts w:ascii="Times New Roman"/>
                <w:b w:val="false"/>
                <w:i w:val="false"/>
                <w:color w:val="000000"/>
                <w:sz w:val="20"/>
              </w:rPr>
              <w:t>бюджеттік жоспарлау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5293,1</w:t>
            </w:r>
          </w:p>
        </w:tc>
      </w:tr>
      <w:tr>
        <w:trPr>
          <w:trHeight w:val="109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w:t>
            </w:r>
            <w:r>
              <w:rPr>
                <w:rFonts w:ascii="Times New Roman"/>
                <w:b w:val="false"/>
                <w:i w:val="false"/>
                <w:color w:val="000000"/>
                <w:sz w:val="20"/>
              </w:rPr>
              <w:t>мемлекеттік жоспарлау</w:t>
            </w:r>
            <w:r>
              <w:br/>
            </w:r>
            <w:r>
              <w:rPr>
                <w:rFonts w:ascii="Times New Roman"/>
                <w:b w:val="false"/>
                <w:i w:val="false"/>
                <w:color w:val="000000"/>
                <w:sz w:val="20"/>
              </w:rPr>
              <w:t>
</w:t>
            </w:r>
            <w:r>
              <w:rPr>
                <w:rFonts w:ascii="Times New Roman"/>
                <w:b w:val="false"/>
                <w:i w:val="false"/>
                <w:color w:val="000000"/>
                <w:sz w:val="20"/>
              </w:rPr>
              <w:t>жүйесін қалыптастыру және</w:t>
            </w:r>
            <w:r>
              <w:br/>
            </w:r>
            <w:r>
              <w:rPr>
                <w:rFonts w:ascii="Times New Roman"/>
                <w:b w:val="false"/>
                <w:i w:val="false"/>
                <w:color w:val="000000"/>
                <w:sz w:val="20"/>
              </w:rPr>
              <w:t>
</w:t>
            </w:r>
            <w:r>
              <w:rPr>
                <w:rFonts w:ascii="Times New Roman"/>
                <w:b w:val="false"/>
                <w:i w:val="false"/>
                <w:color w:val="000000"/>
                <w:sz w:val="20"/>
              </w:rPr>
              <w:t>дамыту және ауданды</w:t>
            </w:r>
            <w:r>
              <w:br/>
            </w:r>
            <w:r>
              <w:rPr>
                <w:rFonts w:ascii="Times New Roman"/>
                <w:b w:val="false"/>
                <w:i w:val="false"/>
                <w:color w:val="000000"/>
                <w:sz w:val="20"/>
              </w:rPr>
              <w:t>
</w:t>
            </w:r>
            <w:r>
              <w:rPr>
                <w:rFonts w:ascii="Times New Roman"/>
                <w:b w:val="false"/>
                <w:i w:val="false"/>
                <w:color w:val="000000"/>
                <w:sz w:val="20"/>
              </w:rPr>
              <w:t>(облыстық манызы бар</w:t>
            </w:r>
            <w:r>
              <w:br/>
            </w:r>
            <w:r>
              <w:rPr>
                <w:rFonts w:ascii="Times New Roman"/>
                <w:b w:val="false"/>
                <w:i w:val="false"/>
                <w:color w:val="000000"/>
                <w:sz w:val="20"/>
              </w:rPr>
              <w:t>
</w:t>
            </w:r>
            <w:r>
              <w:rPr>
                <w:rFonts w:ascii="Times New Roman"/>
                <w:b w:val="false"/>
                <w:i w:val="false"/>
                <w:color w:val="000000"/>
                <w:sz w:val="20"/>
              </w:rPr>
              <w:t>қаланы) басқару</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5293,1</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1093,0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1093,0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w:t>
            </w:r>
            <w:r>
              <w:rPr>
                <w:rFonts w:ascii="Times New Roman"/>
                <w:b w:val="false"/>
                <w:i w:val="false"/>
                <w:color w:val="000000"/>
                <w:sz w:val="20"/>
              </w:rPr>
              <w:t>қала) әкімінің аппараты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1093,0</w:t>
            </w:r>
          </w:p>
        </w:tc>
      </w:tr>
      <w:tr>
        <w:trPr>
          <w:trHeight w:val="37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w:t>
            </w:r>
            <w:r>
              <w:br/>
            </w:r>
            <w:r>
              <w:rPr>
                <w:rFonts w:ascii="Times New Roman"/>
                <w:b w:val="false"/>
                <w:i w:val="false"/>
                <w:color w:val="000000"/>
                <w:sz w:val="20"/>
              </w:rPr>
              <w:t>
</w:t>
            </w:r>
            <w:r>
              <w:rPr>
                <w:rFonts w:ascii="Times New Roman"/>
                <w:b w:val="false"/>
                <w:i w:val="false"/>
                <w:color w:val="000000"/>
                <w:sz w:val="20"/>
              </w:rPr>
              <w:t>міндетті атқару</w:t>
            </w:r>
            <w:r>
              <w:br/>
            </w:r>
            <w:r>
              <w:rPr>
                <w:rFonts w:ascii="Times New Roman"/>
                <w:b w:val="false"/>
                <w:i w:val="false"/>
                <w:color w:val="000000"/>
                <w:sz w:val="20"/>
              </w:rPr>
              <w:t>
</w:t>
            </w:r>
            <w:r>
              <w:rPr>
                <w:rFonts w:ascii="Times New Roman"/>
                <w:b w:val="false"/>
                <w:i w:val="false"/>
                <w:color w:val="000000"/>
                <w:sz w:val="20"/>
              </w:rPr>
              <w:t>шеңберіндегі іс-шаралар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1093,0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931105,6</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w:t>
            </w:r>
            <w:r>
              <w:br/>
            </w:r>
            <w:r>
              <w:rPr>
                <w:rFonts w:ascii="Times New Roman"/>
                <w:b w:val="false"/>
                <w:i w:val="false"/>
                <w:color w:val="000000"/>
                <w:sz w:val="20"/>
              </w:rPr>
              <w:t>
</w:t>
            </w:r>
            <w:r>
              <w:rPr>
                <w:rFonts w:ascii="Times New Roman"/>
                <w:b w:val="false"/>
                <w:i w:val="false"/>
                <w:color w:val="000000"/>
                <w:sz w:val="20"/>
              </w:rPr>
              <w:t>және оқыту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30059,0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 білім беру</w:t>
            </w:r>
            <w:r>
              <w:br/>
            </w:r>
            <w:r>
              <w:rPr>
                <w:rFonts w:ascii="Times New Roman"/>
                <w:b w:val="false"/>
                <w:i w:val="false"/>
                <w:color w:val="000000"/>
                <w:sz w:val="20"/>
              </w:rPr>
              <w:t>
</w:t>
            </w:r>
            <w:r>
              <w:rPr>
                <w:rFonts w:ascii="Times New Roman"/>
                <w:b w:val="false"/>
                <w:i w:val="false"/>
                <w:color w:val="000000"/>
                <w:sz w:val="20"/>
              </w:rPr>
              <w:t>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30059,0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w:t>
            </w:r>
            <w:r>
              <w:rPr>
                <w:rFonts w:ascii="Times New Roman"/>
                <w:b w:val="false"/>
                <w:i w:val="false"/>
                <w:color w:val="000000"/>
                <w:sz w:val="20"/>
              </w:rPr>
              <w:t>ұйымдарының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30059,0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w:t>
            </w:r>
            <w:r>
              <w:br/>
            </w:r>
            <w:r>
              <w:rPr>
                <w:rFonts w:ascii="Times New Roman"/>
                <w:b w:val="false"/>
                <w:i w:val="false"/>
                <w:color w:val="000000"/>
                <w:sz w:val="20"/>
              </w:rPr>
              <w:t>
</w:t>
            </w:r>
            <w:r>
              <w:rPr>
                <w:rFonts w:ascii="Times New Roman"/>
                <w:b w:val="false"/>
                <w:i w:val="false"/>
                <w:color w:val="000000"/>
                <w:sz w:val="20"/>
              </w:rPr>
              <w:t>және жалпы орта білім беру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566555,3</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білім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566555,3</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556815,3</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Балаларға қосымша білім</w:t>
            </w:r>
            <w:r>
              <w:br/>
            </w:r>
            <w:r>
              <w:rPr>
                <w:rFonts w:ascii="Times New Roman"/>
                <w:b w:val="false"/>
                <w:i w:val="false"/>
                <w:color w:val="000000"/>
                <w:sz w:val="20"/>
              </w:rPr>
              <w:t>
</w:t>
            </w:r>
            <w:r>
              <w:rPr>
                <w:rFonts w:ascii="Times New Roman"/>
                <w:b w:val="false"/>
                <w:i w:val="false"/>
                <w:color w:val="000000"/>
                <w:sz w:val="20"/>
              </w:rPr>
              <w:t>беру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9740,0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w:t>
            </w:r>
            <w:r>
              <w:br/>
            </w:r>
            <w:r>
              <w:rPr>
                <w:rFonts w:ascii="Times New Roman"/>
                <w:b w:val="false"/>
                <w:i w:val="false"/>
                <w:color w:val="000000"/>
                <w:sz w:val="20"/>
              </w:rPr>
              <w:t>
</w:t>
            </w:r>
            <w:r>
              <w:rPr>
                <w:rFonts w:ascii="Times New Roman"/>
                <w:b w:val="false"/>
                <w:i w:val="false"/>
                <w:color w:val="000000"/>
                <w:sz w:val="20"/>
              </w:rPr>
              <w:t>өзге де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334491,3</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білім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136101,3</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білім</w:t>
            </w:r>
            <w:r>
              <w:br/>
            </w:r>
            <w:r>
              <w:rPr>
                <w:rFonts w:ascii="Times New Roman"/>
                <w:b w:val="false"/>
                <w:i w:val="false"/>
                <w:color w:val="000000"/>
                <w:sz w:val="20"/>
              </w:rPr>
              <w:t>
</w:t>
            </w:r>
            <w:r>
              <w:rPr>
                <w:rFonts w:ascii="Times New Roman"/>
                <w:b w:val="false"/>
                <w:i w:val="false"/>
                <w:color w:val="000000"/>
                <w:sz w:val="20"/>
              </w:rPr>
              <w:t>беру саласындағы</w:t>
            </w:r>
            <w:r>
              <w:br/>
            </w:r>
            <w:r>
              <w:rPr>
                <w:rFonts w:ascii="Times New Roman"/>
                <w:b w:val="false"/>
                <w:i w:val="false"/>
                <w:color w:val="000000"/>
                <w:sz w:val="20"/>
              </w:rPr>
              <w:t>
</w:t>
            </w:r>
            <w:r>
              <w:rPr>
                <w:rFonts w:ascii="Times New Roman"/>
                <w:b w:val="false"/>
                <w:i w:val="false"/>
                <w:color w:val="000000"/>
                <w:sz w:val="20"/>
              </w:rPr>
              <w:t>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6438,3</w:t>
            </w:r>
          </w:p>
        </w:tc>
      </w:tr>
      <w:tr>
        <w:trPr>
          <w:trHeight w:val="105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(областык маңызы</w:t>
            </w:r>
            <w:r>
              <w:br/>
            </w:r>
            <w:r>
              <w:rPr>
                <w:rFonts w:ascii="Times New Roman"/>
                <w:b w:val="false"/>
                <w:i w:val="false"/>
                <w:color w:val="000000"/>
                <w:sz w:val="20"/>
              </w:rPr>
              <w:t>
</w:t>
            </w:r>
            <w:r>
              <w:rPr>
                <w:rFonts w:ascii="Times New Roman"/>
                <w:b w:val="false"/>
                <w:i w:val="false"/>
                <w:color w:val="000000"/>
                <w:sz w:val="20"/>
              </w:rPr>
              <w:t>бар қаланың) мемлекеттік</w:t>
            </w:r>
            <w:r>
              <w:br/>
            </w:r>
            <w:r>
              <w:rPr>
                <w:rFonts w:ascii="Times New Roman"/>
                <w:b w:val="false"/>
                <w:i w:val="false"/>
                <w:color w:val="000000"/>
                <w:sz w:val="20"/>
              </w:rPr>
              <w:t>
</w:t>
            </w:r>
            <w:r>
              <w:rPr>
                <w:rFonts w:ascii="Times New Roman"/>
                <w:b w:val="false"/>
                <w:i w:val="false"/>
                <w:color w:val="000000"/>
                <w:sz w:val="20"/>
              </w:rPr>
              <w:t>білім беру мекемелер үшін</w:t>
            </w:r>
            <w:r>
              <w:br/>
            </w:r>
            <w:r>
              <w:rPr>
                <w:rFonts w:ascii="Times New Roman"/>
                <w:b w:val="false"/>
                <w:i w:val="false"/>
                <w:color w:val="000000"/>
                <w:sz w:val="20"/>
              </w:rPr>
              <w:t>
</w:t>
            </w:r>
            <w:r>
              <w:rPr>
                <w:rFonts w:ascii="Times New Roman"/>
                <w:b w:val="false"/>
                <w:i w:val="false"/>
                <w:color w:val="000000"/>
                <w:sz w:val="20"/>
              </w:rPr>
              <w:t>оқулықтар мен</w:t>
            </w:r>
            <w:r>
              <w:br/>
            </w:r>
            <w:r>
              <w:rPr>
                <w:rFonts w:ascii="Times New Roman"/>
                <w:b w:val="false"/>
                <w:i w:val="false"/>
                <w:color w:val="000000"/>
                <w:sz w:val="20"/>
              </w:rPr>
              <w:t>
</w:t>
            </w:r>
            <w:r>
              <w:rPr>
                <w:rFonts w:ascii="Times New Roman"/>
                <w:b w:val="false"/>
                <w:i w:val="false"/>
                <w:color w:val="000000"/>
                <w:sz w:val="20"/>
              </w:rPr>
              <w:t>оқу-әдiстемелiк кешендерді</w:t>
            </w:r>
            <w:r>
              <w:br/>
            </w:r>
            <w:r>
              <w:rPr>
                <w:rFonts w:ascii="Times New Roman"/>
                <w:b w:val="false"/>
                <w:i w:val="false"/>
                <w:color w:val="000000"/>
                <w:sz w:val="20"/>
              </w:rPr>
              <w:t>
</w:t>
            </w:r>
            <w:r>
              <w:rPr>
                <w:rFonts w:ascii="Times New Roman"/>
                <w:b w:val="false"/>
                <w:i w:val="false"/>
                <w:color w:val="000000"/>
                <w:sz w:val="20"/>
              </w:rPr>
              <w:t>сатып алу және жеткізу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9663,0</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w:t>
            </w:r>
            <w:r>
              <w:br/>
            </w:r>
            <w:r>
              <w:rPr>
                <w:rFonts w:ascii="Times New Roman"/>
                <w:b w:val="false"/>
                <w:i w:val="false"/>
                <w:color w:val="000000"/>
                <w:sz w:val="20"/>
              </w:rPr>
              <w:t>
</w:t>
            </w:r>
            <w:r>
              <w:rPr>
                <w:rFonts w:ascii="Times New Roman"/>
                <w:b w:val="false"/>
                <w:i w:val="false"/>
                <w:color w:val="000000"/>
                <w:sz w:val="20"/>
              </w:rPr>
              <w:t>және кадрларды қайта</w:t>
            </w:r>
            <w:r>
              <w:br/>
            </w:r>
            <w:r>
              <w:rPr>
                <w:rFonts w:ascii="Times New Roman"/>
                <w:b w:val="false"/>
                <w:i w:val="false"/>
                <w:color w:val="000000"/>
                <w:sz w:val="20"/>
              </w:rPr>
              <w:t>
</w:t>
            </w:r>
            <w:r>
              <w:rPr>
                <w:rFonts w:ascii="Times New Roman"/>
                <w:b w:val="false"/>
                <w:i w:val="false"/>
                <w:color w:val="000000"/>
                <w:sz w:val="20"/>
              </w:rPr>
              <w:t>даярлау стратегиясын іске</w:t>
            </w:r>
            <w:r>
              <w:br/>
            </w:r>
            <w:r>
              <w:rPr>
                <w:rFonts w:ascii="Times New Roman"/>
                <w:b w:val="false"/>
                <w:i w:val="false"/>
                <w:color w:val="000000"/>
                <w:sz w:val="20"/>
              </w:rPr>
              <w:t>
</w:t>
            </w:r>
            <w:r>
              <w:rPr>
                <w:rFonts w:ascii="Times New Roman"/>
                <w:b w:val="false"/>
                <w:i w:val="false"/>
                <w:color w:val="000000"/>
                <w:sz w:val="20"/>
              </w:rPr>
              <w:t>асыру шеңберінде білім</w:t>
            </w:r>
            <w:r>
              <w:br/>
            </w:r>
            <w:r>
              <w:rPr>
                <w:rFonts w:ascii="Times New Roman"/>
                <w:b w:val="false"/>
                <w:i w:val="false"/>
                <w:color w:val="000000"/>
                <w:sz w:val="20"/>
              </w:rPr>
              <w:t>
</w:t>
            </w:r>
            <w:r>
              <w:rPr>
                <w:rFonts w:ascii="Times New Roman"/>
                <w:b w:val="false"/>
                <w:i w:val="false"/>
                <w:color w:val="000000"/>
                <w:sz w:val="20"/>
              </w:rPr>
              <w:t>беру объектілерін күрделі,</w:t>
            </w:r>
            <w:r>
              <w:br/>
            </w:r>
            <w:r>
              <w:rPr>
                <w:rFonts w:ascii="Times New Roman"/>
                <w:b w:val="false"/>
                <w:i w:val="false"/>
                <w:color w:val="000000"/>
                <w:sz w:val="20"/>
              </w:rPr>
              <w:t>
</w:t>
            </w:r>
            <w:r>
              <w:rPr>
                <w:rFonts w:ascii="Times New Roman"/>
                <w:b w:val="false"/>
                <w:i w:val="false"/>
                <w:color w:val="000000"/>
                <w:sz w:val="20"/>
              </w:rPr>
              <w:t>ағымды жөндеу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120000,0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құрылыс</w:t>
            </w:r>
            <w:r>
              <w:br/>
            </w:r>
            <w:r>
              <w:rPr>
                <w:rFonts w:ascii="Times New Roman"/>
                <w:b w:val="false"/>
                <w:i w:val="false"/>
                <w:color w:val="000000"/>
                <w:sz w:val="20"/>
              </w:rPr>
              <w:t>
</w:t>
            </w:r>
            <w:r>
              <w:rPr>
                <w:rFonts w:ascii="Times New Roman"/>
                <w:b w:val="false"/>
                <w:i w:val="false"/>
                <w:color w:val="000000"/>
                <w:sz w:val="20"/>
              </w:rPr>
              <w:t>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198390,0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ffffff"/>
                <w:sz w:val="20"/>
              </w:rPr>
              <w:t>467</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w:t>
            </w:r>
            <w:r>
              <w:br/>
            </w:r>
            <w:r>
              <w:rPr>
                <w:rFonts w:ascii="Times New Roman"/>
                <w:b w:val="false"/>
                <w:i w:val="false"/>
                <w:color w:val="000000"/>
                <w:sz w:val="20"/>
              </w:rPr>
              <w:t>
</w:t>
            </w:r>
            <w:r>
              <w:rPr>
                <w:rFonts w:ascii="Times New Roman"/>
                <w:b w:val="false"/>
                <w:i w:val="false"/>
                <w:color w:val="000000"/>
                <w:sz w:val="20"/>
              </w:rPr>
              <w:t>салу және реконструкциялау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198390,0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w:t>
            </w:r>
            <w:r>
              <w:rPr>
                <w:rFonts w:ascii="Times New Roman"/>
                <w:b w:val="false"/>
                <w:i w:val="false"/>
                <w:color w:val="000000"/>
                <w:sz w:val="20"/>
              </w:rPr>
              <w:t>әлеуметтiк қамсыздандыру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125010,9</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112358,2</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жұмыспен</w:t>
            </w:r>
            <w:r>
              <w:br/>
            </w:r>
            <w:r>
              <w:rPr>
                <w:rFonts w:ascii="Times New Roman"/>
                <w:b w:val="false"/>
                <w:i w:val="false"/>
                <w:color w:val="000000"/>
                <w:sz w:val="20"/>
              </w:rPr>
              <w:t>
</w:t>
            </w:r>
            <w:r>
              <w:rPr>
                <w:rFonts w:ascii="Times New Roman"/>
                <w:b w:val="false"/>
                <w:i w:val="false"/>
                <w:color w:val="000000"/>
                <w:sz w:val="20"/>
              </w:rPr>
              <w:t>қамту және әлеуметтік</w:t>
            </w:r>
            <w:r>
              <w:br/>
            </w:r>
            <w:r>
              <w:rPr>
                <w:rFonts w:ascii="Times New Roman"/>
                <w:b w:val="false"/>
                <w:i w:val="false"/>
                <w:color w:val="000000"/>
                <w:sz w:val="20"/>
              </w:rPr>
              <w:t>
</w:t>
            </w:r>
            <w:r>
              <w:rPr>
                <w:rFonts w:ascii="Times New Roman"/>
                <w:b w:val="false"/>
                <w:i w:val="false"/>
                <w:color w:val="000000"/>
                <w:sz w:val="20"/>
              </w:rPr>
              <w:t>бағдарламалар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112358,2</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w:t>
            </w:r>
            <w:r>
              <w:br/>
            </w:r>
            <w:r>
              <w:rPr>
                <w:rFonts w:ascii="Times New Roman"/>
                <w:b w:val="false"/>
                <w:i w:val="false"/>
                <w:color w:val="000000"/>
                <w:sz w:val="20"/>
              </w:rPr>
              <w:t>
</w:t>
            </w:r>
            <w:r>
              <w:rPr>
                <w:rFonts w:ascii="Times New Roman"/>
                <w:b w:val="false"/>
                <w:i w:val="false"/>
                <w:color w:val="000000"/>
                <w:sz w:val="20"/>
              </w:rPr>
              <w:t>бағдарламасы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23513,0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w:t>
            </w:r>
            <w:r>
              <w:br/>
            </w:r>
            <w:r>
              <w:rPr>
                <w:rFonts w:ascii="Times New Roman"/>
                <w:b w:val="false"/>
                <w:i w:val="false"/>
                <w:color w:val="000000"/>
                <w:sz w:val="20"/>
              </w:rPr>
              <w:t>
</w:t>
            </w:r>
            <w:r>
              <w:rPr>
                <w:rFonts w:ascii="Times New Roman"/>
                <w:b w:val="false"/>
                <w:i w:val="false"/>
                <w:color w:val="000000"/>
                <w:sz w:val="20"/>
              </w:rPr>
              <w:t>әлеуметтік көмек</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19445,0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240,0</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w:t>
            </w:r>
            <w:r>
              <w:rPr>
                <w:rFonts w:ascii="Times New Roman"/>
                <w:b w:val="false"/>
                <w:i w:val="false"/>
                <w:color w:val="000000"/>
                <w:sz w:val="20"/>
              </w:rPr>
              <w:t>органдардың шешімі бойынша</w:t>
            </w:r>
            <w:r>
              <w:br/>
            </w:r>
            <w:r>
              <w:rPr>
                <w:rFonts w:ascii="Times New Roman"/>
                <w:b w:val="false"/>
                <w:i w:val="false"/>
                <w:color w:val="000000"/>
                <w:sz w:val="20"/>
              </w:rPr>
              <w:t>
</w:t>
            </w:r>
            <w:r>
              <w:rPr>
                <w:rFonts w:ascii="Times New Roman"/>
                <w:b w:val="false"/>
                <w:i w:val="false"/>
                <w:color w:val="000000"/>
                <w:sz w:val="20"/>
              </w:rPr>
              <w:t>мұқтаж азаматтардың</w:t>
            </w:r>
            <w:r>
              <w:br/>
            </w:r>
            <w:r>
              <w:rPr>
                <w:rFonts w:ascii="Times New Roman"/>
                <w:b w:val="false"/>
                <w:i w:val="false"/>
                <w:color w:val="000000"/>
                <w:sz w:val="20"/>
              </w:rPr>
              <w:t>
</w:t>
            </w:r>
            <w:r>
              <w:rPr>
                <w:rFonts w:ascii="Times New Roman"/>
                <w:b w:val="false"/>
                <w:i w:val="false"/>
                <w:color w:val="000000"/>
                <w:sz w:val="20"/>
              </w:rPr>
              <w:t>жекелеген топтарына</w:t>
            </w:r>
            <w:r>
              <w:br/>
            </w:r>
            <w:r>
              <w:rPr>
                <w:rFonts w:ascii="Times New Roman"/>
                <w:b w:val="false"/>
                <w:i w:val="false"/>
                <w:color w:val="000000"/>
                <w:sz w:val="20"/>
              </w:rPr>
              <w:t>
</w:t>
            </w:r>
            <w:r>
              <w:rPr>
                <w:rFonts w:ascii="Times New Roman"/>
                <w:b w:val="false"/>
                <w:i w:val="false"/>
                <w:color w:val="000000"/>
                <w:sz w:val="20"/>
              </w:rPr>
              <w:t>әлеуметтік көмек</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5320,0</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w:t>
            </w:r>
            <w:r>
              <w:br/>
            </w:r>
            <w:r>
              <w:rPr>
                <w:rFonts w:ascii="Times New Roman"/>
                <w:b w:val="false"/>
                <w:i w:val="false"/>
                <w:color w:val="000000"/>
                <w:sz w:val="20"/>
              </w:rPr>
              <w:t>
</w:t>
            </w:r>
            <w:r>
              <w:rPr>
                <w:rFonts w:ascii="Times New Roman"/>
                <w:b w:val="false"/>
                <w:i w:val="false"/>
                <w:color w:val="000000"/>
                <w:sz w:val="20"/>
              </w:rPr>
              <w:t>оқытылатын мүгедек</w:t>
            </w:r>
            <w:r>
              <w:br/>
            </w:r>
            <w:r>
              <w:rPr>
                <w:rFonts w:ascii="Times New Roman"/>
                <w:b w:val="false"/>
                <w:i w:val="false"/>
                <w:color w:val="000000"/>
                <w:sz w:val="20"/>
              </w:rPr>
              <w:t>
</w:t>
            </w:r>
            <w:r>
              <w:rPr>
                <w:rFonts w:ascii="Times New Roman"/>
                <w:b w:val="false"/>
                <w:i w:val="false"/>
                <w:color w:val="000000"/>
                <w:sz w:val="20"/>
              </w:rPr>
              <w:t>балаларды материалдық</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340,0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w:t>
            </w:r>
            <w:r>
              <w:rPr>
                <w:rFonts w:ascii="Times New Roman"/>
                <w:b w:val="false"/>
                <w:i w:val="false"/>
                <w:color w:val="000000"/>
                <w:sz w:val="20"/>
              </w:rPr>
              <w:t>әлеуметтiк көмек көрсету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2302,2</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дейіні балаларға</w:t>
            </w:r>
            <w:r>
              <w:br/>
            </w:r>
            <w:r>
              <w:rPr>
                <w:rFonts w:ascii="Times New Roman"/>
                <w:b w:val="false"/>
                <w:i w:val="false"/>
                <w:color w:val="000000"/>
                <w:sz w:val="20"/>
              </w:rPr>
              <w:t>
</w:t>
            </w:r>
            <w:r>
              <w:rPr>
                <w:rFonts w:ascii="Times New Roman"/>
                <w:b w:val="false"/>
                <w:i w:val="false"/>
                <w:color w:val="000000"/>
                <w:sz w:val="20"/>
              </w:rPr>
              <w:t>мемлекеттік жәрдемақылар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57516,0</w:t>
            </w:r>
          </w:p>
        </w:tc>
      </w:tr>
      <w:tr>
        <w:trPr>
          <w:trHeight w:val="105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w:t>
            </w:r>
            <w:r>
              <w:rPr>
                <w:rFonts w:ascii="Times New Roman"/>
                <w:b w:val="false"/>
                <w:i w:val="false"/>
                <w:color w:val="000000"/>
                <w:sz w:val="20"/>
              </w:rPr>
              <w:t>бағдарламасына сәйкес,</w:t>
            </w:r>
            <w:r>
              <w:br/>
            </w:r>
            <w:r>
              <w:rPr>
                <w:rFonts w:ascii="Times New Roman"/>
                <w:b w:val="false"/>
                <w:i w:val="false"/>
                <w:color w:val="000000"/>
                <w:sz w:val="20"/>
              </w:rPr>
              <w:t>
</w:t>
            </w:r>
            <w:r>
              <w:rPr>
                <w:rFonts w:ascii="Times New Roman"/>
                <w:b w:val="false"/>
                <w:i w:val="false"/>
                <w:color w:val="000000"/>
                <w:sz w:val="20"/>
              </w:rPr>
              <w:t>мұқтаж мүгедектерді</w:t>
            </w:r>
            <w:r>
              <w:br/>
            </w:r>
            <w:r>
              <w:rPr>
                <w:rFonts w:ascii="Times New Roman"/>
                <w:b w:val="false"/>
                <w:i w:val="false"/>
                <w:color w:val="000000"/>
                <w:sz w:val="20"/>
              </w:rPr>
              <w:t>
</w:t>
            </w:r>
            <w:r>
              <w:rPr>
                <w:rFonts w:ascii="Times New Roman"/>
                <w:b w:val="false"/>
                <w:i w:val="false"/>
                <w:color w:val="000000"/>
                <w:sz w:val="20"/>
              </w:rPr>
              <w:t>міндетті гигиеналық</w:t>
            </w:r>
            <w:r>
              <w:br/>
            </w:r>
            <w:r>
              <w:rPr>
                <w:rFonts w:ascii="Times New Roman"/>
                <w:b w:val="false"/>
                <w:i w:val="false"/>
                <w:color w:val="000000"/>
                <w:sz w:val="20"/>
              </w:rPr>
              <w:t>
</w:t>
            </w:r>
            <w:r>
              <w:rPr>
                <w:rFonts w:ascii="Times New Roman"/>
                <w:b w:val="false"/>
                <w:i w:val="false"/>
                <w:color w:val="000000"/>
                <w:sz w:val="20"/>
              </w:rPr>
              <w:t>құралдармен қамтамасыз</w:t>
            </w:r>
            <w:r>
              <w:br/>
            </w:r>
            <w:r>
              <w:rPr>
                <w:rFonts w:ascii="Times New Roman"/>
                <w:b w:val="false"/>
                <w:i w:val="false"/>
                <w:color w:val="000000"/>
                <w:sz w:val="20"/>
              </w:rPr>
              <w:t>
</w:t>
            </w:r>
            <w:r>
              <w:rPr>
                <w:rFonts w:ascii="Times New Roman"/>
                <w:b w:val="false"/>
                <w:i w:val="false"/>
                <w:color w:val="000000"/>
                <w:sz w:val="20"/>
              </w:rPr>
              <w:t>етуге, және ымдау тілі</w:t>
            </w:r>
            <w:r>
              <w:br/>
            </w:r>
            <w:r>
              <w:rPr>
                <w:rFonts w:ascii="Times New Roman"/>
                <w:b w:val="false"/>
                <w:i w:val="false"/>
                <w:color w:val="000000"/>
                <w:sz w:val="20"/>
              </w:rPr>
              <w:t>
</w:t>
            </w:r>
            <w:r>
              <w:rPr>
                <w:rFonts w:ascii="Times New Roman"/>
                <w:b w:val="false"/>
                <w:i w:val="false"/>
                <w:color w:val="000000"/>
                <w:sz w:val="20"/>
              </w:rPr>
              <w:t>мамандарының, жеке</w:t>
            </w:r>
            <w:r>
              <w:br/>
            </w:r>
            <w:r>
              <w:rPr>
                <w:rFonts w:ascii="Times New Roman"/>
                <w:b w:val="false"/>
                <w:i w:val="false"/>
                <w:color w:val="000000"/>
                <w:sz w:val="20"/>
              </w:rPr>
              <w:t>
</w:t>
            </w:r>
            <w:r>
              <w:rPr>
                <w:rFonts w:ascii="Times New Roman"/>
                <w:b w:val="false"/>
                <w:i w:val="false"/>
                <w:color w:val="000000"/>
                <w:sz w:val="20"/>
              </w:rPr>
              <w:t>көмекшілердің қызмет</w:t>
            </w:r>
            <w:r>
              <w:br/>
            </w:r>
            <w:r>
              <w:rPr>
                <w:rFonts w:ascii="Times New Roman"/>
                <w:b w:val="false"/>
                <w:i w:val="false"/>
                <w:color w:val="000000"/>
                <w:sz w:val="20"/>
              </w:rPr>
              <w:t>
</w:t>
            </w:r>
            <w:r>
              <w:rPr>
                <w:rFonts w:ascii="Times New Roman"/>
                <w:b w:val="false"/>
                <w:i w:val="false"/>
                <w:color w:val="000000"/>
                <w:sz w:val="20"/>
              </w:rPr>
              <w:t>көрсету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662,0</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соғысындағы</w:t>
            </w:r>
            <w:r>
              <w:br/>
            </w:r>
            <w:r>
              <w:rPr>
                <w:rFonts w:ascii="Times New Roman"/>
                <w:b w:val="false"/>
                <w:i w:val="false"/>
                <w:color w:val="000000"/>
                <w:sz w:val="20"/>
              </w:rPr>
              <w:t>
</w:t>
            </w:r>
            <w:r>
              <w:rPr>
                <w:rFonts w:ascii="Times New Roman"/>
                <w:b w:val="false"/>
                <w:i w:val="false"/>
                <w:color w:val="000000"/>
                <w:sz w:val="20"/>
              </w:rPr>
              <w:t>Жеңістің 65 жылдығына Ұлы</w:t>
            </w:r>
            <w:r>
              <w:br/>
            </w:r>
            <w:r>
              <w:rPr>
                <w:rFonts w:ascii="Times New Roman"/>
                <w:b w:val="false"/>
                <w:i w:val="false"/>
                <w:color w:val="000000"/>
                <w:sz w:val="20"/>
              </w:rPr>
              <w:t>
</w:t>
            </w:r>
            <w:r>
              <w:rPr>
                <w:rFonts w:ascii="Times New Roman"/>
                <w:b w:val="false"/>
                <w:i w:val="false"/>
                <w:color w:val="000000"/>
                <w:sz w:val="20"/>
              </w:rPr>
              <w:t>Отан соғысының</w:t>
            </w:r>
            <w:r>
              <w:br/>
            </w:r>
            <w:r>
              <w:rPr>
                <w:rFonts w:ascii="Times New Roman"/>
                <w:b w:val="false"/>
                <w:i w:val="false"/>
                <w:color w:val="000000"/>
                <w:sz w:val="20"/>
              </w:rPr>
              <w:t>
</w:t>
            </w:r>
            <w:r>
              <w:rPr>
                <w:rFonts w:ascii="Times New Roman"/>
                <w:b w:val="false"/>
                <w:i w:val="false"/>
                <w:color w:val="000000"/>
                <w:sz w:val="20"/>
              </w:rPr>
              <w:t>қатысушылары мен</w:t>
            </w:r>
            <w:r>
              <w:br/>
            </w:r>
            <w:r>
              <w:rPr>
                <w:rFonts w:ascii="Times New Roman"/>
                <w:b w:val="false"/>
                <w:i w:val="false"/>
                <w:color w:val="000000"/>
                <w:sz w:val="20"/>
              </w:rPr>
              <w:t>
</w:t>
            </w:r>
            <w:r>
              <w:rPr>
                <w:rFonts w:ascii="Times New Roman"/>
                <w:b w:val="false"/>
                <w:i w:val="false"/>
                <w:color w:val="000000"/>
                <w:sz w:val="20"/>
              </w:rPr>
              <w:t>мүгедектерінің жол жүруін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соғысындағы</w:t>
            </w:r>
            <w:r>
              <w:br/>
            </w:r>
            <w:r>
              <w:rPr>
                <w:rFonts w:ascii="Times New Roman"/>
                <w:b w:val="false"/>
                <w:i w:val="false"/>
                <w:color w:val="000000"/>
                <w:sz w:val="20"/>
              </w:rPr>
              <w:t>
</w:t>
            </w:r>
            <w:r>
              <w:rPr>
                <w:rFonts w:ascii="Times New Roman"/>
                <w:b w:val="false"/>
                <w:i w:val="false"/>
                <w:color w:val="000000"/>
                <w:sz w:val="20"/>
              </w:rPr>
              <w:t>Жеңістің 65 жылдығына Ұлы</w:t>
            </w:r>
            <w:r>
              <w:br/>
            </w:r>
            <w:r>
              <w:rPr>
                <w:rFonts w:ascii="Times New Roman"/>
                <w:b w:val="false"/>
                <w:i w:val="false"/>
                <w:color w:val="000000"/>
                <w:sz w:val="20"/>
              </w:rPr>
              <w:t>
</w:t>
            </w:r>
            <w:r>
              <w:rPr>
                <w:rFonts w:ascii="Times New Roman"/>
                <w:b w:val="false"/>
                <w:i w:val="false"/>
                <w:color w:val="000000"/>
                <w:sz w:val="20"/>
              </w:rPr>
              <w:t>Отан соғысының</w:t>
            </w:r>
            <w:r>
              <w:br/>
            </w:r>
            <w:r>
              <w:rPr>
                <w:rFonts w:ascii="Times New Roman"/>
                <w:b w:val="false"/>
                <w:i w:val="false"/>
                <w:color w:val="000000"/>
                <w:sz w:val="20"/>
              </w:rPr>
              <w:t>
</w:t>
            </w:r>
            <w:r>
              <w:rPr>
                <w:rFonts w:ascii="Times New Roman"/>
                <w:b w:val="false"/>
                <w:i w:val="false"/>
                <w:color w:val="000000"/>
                <w:sz w:val="20"/>
              </w:rPr>
              <w:t>қатысушылары мен</w:t>
            </w:r>
            <w:r>
              <w:br/>
            </w:r>
            <w:r>
              <w:rPr>
                <w:rFonts w:ascii="Times New Roman"/>
                <w:b w:val="false"/>
                <w:i w:val="false"/>
                <w:color w:val="000000"/>
                <w:sz w:val="20"/>
              </w:rPr>
              <w:t>
</w:t>
            </w:r>
            <w:r>
              <w:rPr>
                <w:rFonts w:ascii="Times New Roman"/>
                <w:b w:val="false"/>
                <w:i w:val="false"/>
                <w:color w:val="000000"/>
                <w:sz w:val="20"/>
              </w:rPr>
              <w:t>мүгедектеріне біржолғы</w:t>
            </w:r>
            <w:r>
              <w:br/>
            </w:r>
            <w:r>
              <w:rPr>
                <w:rFonts w:ascii="Times New Roman"/>
                <w:b w:val="false"/>
                <w:i w:val="false"/>
                <w:color w:val="000000"/>
                <w:sz w:val="20"/>
              </w:rPr>
              <w:t>
</w:t>
            </w:r>
            <w:r>
              <w:rPr>
                <w:rFonts w:ascii="Times New Roman"/>
                <w:b w:val="false"/>
                <w:i w:val="false"/>
                <w:color w:val="000000"/>
                <w:sz w:val="20"/>
              </w:rPr>
              <w:t>материалдық көмекті төлеу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3015,0</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w:t>
            </w:r>
            <w:r>
              <w:rPr>
                <w:rFonts w:ascii="Times New Roman"/>
                <w:b w:val="false"/>
                <w:i w:val="false"/>
                <w:color w:val="000000"/>
                <w:sz w:val="20"/>
              </w:rPr>
              <w:t>әлеуметтiк қамтамасыз ету</w:t>
            </w:r>
            <w:r>
              <w:br/>
            </w:r>
            <w:r>
              <w:rPr>
                <w:rFonts w:ascii="Times New Roman"/>
                <w:b w:val="false"/>
                <w:i w:val="false"/>
                <w:color w:val="000000"/>
                <w:sz w:val="20"/>
              </w:rPr>
              <w:t>
</w:t>
            </w:r>
            <w:r>
              <w:rPr>
                <w:rFonts w:ascii="Times New Roman"/>
                <w:b w:val="false"/>
                <w:i w:val="false"/>
                <w:color w:val="000000"/>
                <w:sz w:val="20"/>
              </w:rPr>
              <w:t>салаларындағы өзге де</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12652,7</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жұмыспен</w:t>
            </w:r>
            <w:r>
              <w:br/>
            </w:r>
            <w:r>
              <w:rPr>
                <w:rFonts w:ascii="Times New Roman"/>
                <w:b w:val="false"/>
                <w:i w:val="false"/>
                <w:color w:val="000000"/>
                <w:sz w:val="20"/>
              </w:rPr>
              <w:t>
</w:t>
            </w:r>
            <w:r>
              <w:rPr>
                <w:rFonts w:ascii="Times New Roman"/>
                <w:b w:val="false"/>
                <w:i w:val="false"/>
                <w:color w:val="000000"/>
                <w:sz w:val="20"/>
              </w:rPr>
              <w:t>қамту және әлеуметтік</w:t>
            </w:r>
            <w:r>
              <w:br/>
            </w:r>
            <w:r>
              <w:rPr>
                <w:rFonts w:ascii="Times New Roman"/>
                <w:b w:val="false"/>
                <w:i w:val="false"/>
                <w:color w:val="000000"/>
                <w:sz w:val="20"/>
              </w:rPr>
              <w:t>
</w:t>
            </w:r>
            <w:r>
              <w:rPr>
                <w:rFonts w:ascii="Times New Roman"/>
                <w:b w:val="false"/>
                <w:i w:val="false"/>
                <w:color w:val="000000"/>
                <w:sz w:val="20"/>
              </w:rPr>
              <w:t>бағдарламалар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12652,7</w:t>
            </w:r>
          </w:p>
        </w:tc>
      </w:tr>
      <w:tr>
        <w:trPr>
          <w:trHeight w:val="105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w:t>
            </w:r>
            <w:r>
              <w:rPr>
                <w:rFonts w:ascii="Times New Roman"/>
                <w:b w:val="false"/>
                <w:i w:val="false"/>
                <w:color w:val="000000"/>
                <w:sz w:val="20"/>
              </w:rPr>
              <w:t>облыстың жұмыспен қамтуды</w:t>
            </w:r>
            <w:r>
              <w:br/>
            </w:r>
            <w:r>
              <w:rPr>
                <w:rFonts w:ascii="Times New Roman"/>
                <w:b w:val="false"/>
                <w:i w:val="false"/>
                <w:color w:val="000000"/>
                <w:sz w:val="20"/>
              </w:rPr>
              <w:t>
</w:t>
            </w:r>
            <w:r>
              <w:rPr>
                <w:rFonts w:ascii="Times New Roman"/>
                <w:b w:val="false"/>
                <w:i w:val="false"/>
                <w:color w:val="000000"/>
                <w:sz w:val="20"/>
              </w:rPr>
              <w:t>қамтамасыз ету және үшін</w:t>
            </w:r>
            <w:r>
              <w:br/>
            </w:r>
            <w:r>
              <w:rPr>
                <w:rFonts w:ascii="Times New Roman"/>
                <w:b w:val="false"/>
                <w:i w:val="false"/>
                <w:color w:val="000000"/>
                <w:sz w:val="20"/>
              </w:rPr>
              <w:t>
</w:t>
            </w:r>
            <w:r>
              <w:rPr>
                <w:rFonts w:ascii="Times New Roman"/>
                <w:b w:val="false"/>
                <w:i w:val="false"/>
                <w:color w:val="000000"/>
                <w:sz w:val="20"/>
              </w:rPr>
              <w:t>әлеуметтік бағдарламаларды</w:t>
            </w:r>
            <w:r>
              <w:br/>
            </w:r>
            <w:r>
              <w:rPr>
                <w:rFonts w:ascii="Times New Roman"/>
                <w:b w:val="false"/>
                <w:i w:val="false"/>
                <w:color w:val="000000"/>
                <w:sz w:val="20"/>
              </w:rPr>
              <w:t>
</w:t>
            </w:r>
            <w:r>
              <w:rPr>
                <w:rFonts w:ascii="Times New Roman"/>
                <w:b w:val="false"/>
                <w:i w:val="false"/>
                <w:color w:val="000000"/>
                <w:sz w:val="20"/>
              </w:rPr>
              <w:t>іске асыру саласындағы</w:t>
            </w:r>
            <w:r>
              <w:br/>
            </w:r>
            <w:r>
              <w:rPr>
                <w:rFonts w:ascii="Times New Roman"/>
                <w:b w:val="false"/>
                <w:i w:val="false"/>
                <w:color w:val="000000"/>
                <w:sz w:val="20"/>
              </w:rPr>
              <w:t>
</w:t>
            </w:r>
            <w:r>
              <w:rPr>
                <w:rFonts w:ascii="Times New Roman"/>
                <w:b w:val="false"/>
                <w:i w:val="false"/>
                <w:color w:val="000000"/>
                <w:sz w:val="20"/>
              </w:rPr>
              <w:t>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11351,7</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w:t>
            </w:r>
            <w:r>
              <w:br/>
            </w:r>
            <w:r>
              <w:rPr>
                <w:rFonts w:ascii="Times New Roman"/>
                <w:b w:val="false"/>
                <w:i w:val="false"/>
                <w:color w:val="000000"/>
                <w:sz w:val="20"/>
              </w:rPr>
              <w:t>
</w:t>
            </w:r>
            <w:r>
              <w:rPr>
                <w:rFonts w:ascii="Times New Roman"/>
                <w:b w:val="false"/>
                <w:i w:val="false"/>
                <w:color w:val="000000"/>
                <w:sz w:val="20"/>
              </w:rPr>
              <w:t>да әлеуметтік төлемдерді</w:t>
            </w:r>
            <w:r>
              <w:br/>
            </w:r>
            <w:r>
              <w:rPr>
                <w:rFonts w:ascii="Times New Roman"/>
                <w:b w:val="false"/>
                <w:i w:val="false"/>
                <w:color w:val="000000"/>
                <w:sz w:val="20"/>
              </w:rPr>
              <w:t>
</w:t>
            </w:r>
            <w:r>
              <w:rPr>
                <w:rFonts w:ascii="Times New Roman"/>
                <w:b w:val="false"/>
                <w:i w:val="false"/>
                <w:color w:val="000000"/>
                <w:sz w:val="20"/>
              </w:rPr>
              <w:t>есептеу, төлеу мен жеткізу</w:t>
            </w:r>
            <w:r>
              <w:br/>
            </w:r>
            <w:r>
              <w:rPr>
                <w:rFonts w:ascii="Times New Roman"/>
                <w:b w:val="false"/>
                <w:i w:val="false"/>
                <w:color w:val="000000"/>
                <w:sz w:val="20"/>
              </w:rPr>
              <w:t>
</w:t>
            </w:r>
            <w:r>
              <w:rPr>
                <w:rFonts w:ascii="Times New Roman"/>
                <w:b w:val="false"/>
                <w:i w:val="false"/>
                <w:color w:val="000000"/>
                <w:sz w:val="20"/>
              </w:rPr>
              <w:t>бойынша қызметтерге ақы</w:t>
            </w:r>
            <w:r>
              <w:br/>
            </w:r>
            <w:r>
              <w:rPr>
                <w:rFonts w:ascii="Times New Roman"/>
                <w:b w:val="false"/>
                <w:i w:val="false"/>
                <w:color w:val="000000"/>
                <w:sz w:val="20"/>
              </w:rPr>
              <w:t>
</w:t>
            </w:r>
            <w:r>
              <w:rPr>
                <w:rFonts w:ascii="Times New Roman"/>
                <w:b w:val="false"/>
                <w:i w:val="false"/>
                <w:color w:val="000000"/>
                <w:sz w:val="20"/>
              </w:rPr>
              <w:t>төлеу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1301,0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шаруашылық</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13586,1</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13586,1</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 кент,</w:t>
            </w:r>
            <w:r>
              <w:br/>
            </w:r>
            <w:r>
              <w:rPr>
                <w:rFonts w:ascii="Times New Roman"/>
                <w:b w:val="false"/>
                <w:i w:val="false"/>
                <w:color w:val="000000"/>
                <w:sz w:val="20"/>
              </w:rPr>
              <w:t>
</w:t>
            </w:r>
            <w:r>
              <w:rPr>
                <w:rFonts w:ascii="Times New Roman"/>
                <w:b w:val="false"/>
                <w:i w:val="false"/>
                <w:color w:val="000000"/>
                <w:sz w:val="20"/>
              </w:rPr>
              <w:t>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13586,1</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4605,0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w:t>
            </w:r>
            <w:r>
              <w:rPr>
                <w:rFonts w:ascii="Times New Roman"/>
                <w:b w:val="false"/>
                <w:i w:val="false"/>
                <w:color w:val="000000"/>
                <w:sz w:val="20"/>
              </w:rPr>
              <w:t>санитариясын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3691,0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w:t>
            </w:r>
            <w:r>
              <w:rPr>
                <w:rFonts w:ascii="Times New Roman"/>
                <w:b w:val="false"/>
                <w:i w:val="false"/>
                <w:color w:val="000000"/>
                <w:sz w:val="20"/>
              </w:rPr>
              <w:t>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5290,1</w:t>
            </w:r>
          </w:p>
        </w:tc>
      </w:tr>
      <w:tr>
        <w:trPr>
          <w:trHeight w:val="40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w:t>
            </w:r>
            <w:r>
              <w:br/>
            </w:r>
            <w:r>
              <w:rPr>
                <w:rFonts w:ascii="Times New Roman"/>
                <w:b w:val="false"/>
                <w:i w:val="false"/>
                <w:color w:val="000000"/>
                <w:sz w:val="20"/>
              </w:rPr>
              <w:t>
</w:t>
            </w:r>
            <w:r>
              <w:rPr>
                <w:rFonts w:ascii="Times New Roman"/>
                <w:b w:val="false"/>
                <w:i w:val="false"/>
                <w:color w:val="000000"/>
                <w:sz w:val="20"/>
              </w:rPr>
              <w:t>және ақпараттық кеңістiк</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59296,5</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w:t>
            </w:r>
            <w:r>
              <w:br/>
            </w:r>
            <w:r>
              <w:rPr>
                <w:rFonts w:ascii="Times New Roman"/>
                <w:b w:val="false"/>
                <w:i w:val="false"/>
                <w:color w:val="000000"/>
                <w:sz w:val="20"/>
              </w:rPr>
              <w:t>
</w:t>
            </w:r>
            <w:r>
              <w:rPr>
                <w:rFonts w:ascii="Times New Roman"/>
                <w:b w:val="false"/>
                <w:i w:val="false"/>
                <w:color w:val="000000"/>
                <w:sz w:val="20"/>
              </w:rPr>
              <w:t>қызмет</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20823,0</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мәдениет және</w:t>
            </w:r>
            <w:r>
              <w:br/>
            </w:r>
            <w:r>
              <w:rPr>
                <w:rFonts w:ascii="Times New Roman"/>
                <w:b w:val="false"/>
                <w:i w:val="false"/>
                <w:color w:val="000000"/>
                <w:sz w:val="20"/>
              </w:rPr>
              <w:t>
</w:t>
            </w:r>
            <w:r>
              <w:rPr>
                <w:rFonts w:ascii="Times New Roman"/>
                <w:b w:val="false"/>
                <w:i w:val="false"/>
                <w:color w:val="000000"/>
                <w:sz w:val="20"/>
              </w:rPr>
              <w:t>тілдерді дамыту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20823,0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w:t>
            </w:r>
            <w:r>
              <w:br/>
            </w:r>
            <w:r>
              <w:rPr>
                <w:rFonts w:ascii="Times New Roman"/>
                <w:b w:val="false"/>
                <w:i w:val="false"/>
                <w:color w:val="000000"/>
                <w:sz w:val="20"/>
              </w:rPr>
              <w:t>
</w:t>
            </w:r>
            <w:r>
              <w:rPr>
                <w:rFonts w:ascii="Times New Roman"/>
                <w:b w:val="false"/>
                <w:i w:val="false"/>
                <w:color w:val="000000"/>
                <w:sz w:val="20"/>
              </w:rPr>
              <w:t>қолдау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20823,0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1356,0</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Дене</w:t>
            </w:r>
            <w:r>
              <w:br/>
            </w:r>
            <w:r>
              <w:rPr>
                <w:rFonts w:ascii="Times New Roman"/>
                <w:b w:val="false"/>
                <w:i w:val="false"/>
                <w:color w:val="000000"/>
                <w:sz w:val="20"/>
              </w:rPr>
              <w:t>
</w:t>
            </w:r>
            <w:r>
              <w:rPr>
                <w:rFonts w:ascii="Times New Roman"/>
                <w:b w:val="false"/>
                <w:i w:val="false"/>
                <w:color w:val="000000"/>
                <w:sz w:val="20"/>
              </w:rPr>
              <w:t>шынықтыру және спорт</w:t>
            </w:r>
            <w:r>
              <w:br/>
            </w:r>
            <w:r>
              <w:rPr>
                <w:rFonts w:ascii="Times New Roman"/>
                <w:b w:val="false"/>
                <w:i w:val="false"/>
                <w:color w:val="000000"/>
                <w:sz w:val="20"/>
              </w:rPr>
              <w:t>
</w:t>
            </w:r>
            <w:r>
              <w:rPr>
                <w:rFonts w:ascii="Times New Roman"/>
                <w:b w:val="false"/>
                <w:i w:val="false"/>
                <w:color w:val="000000"/>
                <w:sz w:val="20"/>
              </w:rPr>
              <w:t>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1356,0</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w:t>
            </w:r>
            <w:r>
              <w:br/>
            </w:r>
            <w:r>
              <w:rPr>
                <w:rFonts w:ascii="Times New Roman"/>
                <w:b w:val="false"/>
                <w:i w:val="false"/>
                <w:color w:val="000000"/>
                <w:sz w:val="20"/>
              </w:rPr>
              <w:t>
</w:t>
            </w:r>
            <w:r>
              <w:rPr>
                <w:rFonts w:ascii="Times New Roman"/>
                <w:b w:val="false"/>
                <w:i w:val="false"/>
                <w:color w:val="000000"/>
                <w:sz w:val="20"/>
              </w:rPr>
              <w:t>бар қалалық) деңгейде</w:t>
            </w:r>
            <w:r>
              <w:br/>
            </w:r>
            <w:r>
              <w:rPr>
                <w:rFonts w:ascii="Times New Roman"/>
                <w:b w:val="false"/>
                <w:i w:val="false"/>
                <w:color w:val="000000"/>
                <w:sz w:val="20"/>
              </w:rPr>
              <w:t>
</w:t>
            </w:r>
            <w:r>
              <w:rPr>
                <w:rFonts w:ascii="Times New Roman"/>
                <w:b w:val="false"/>
                <w:i w:val="false"/>
                <w:color w:val="000000"/>
                <w:sz w:val="20"/>
              </w:rPr>
              <w:t>спорттық жарыстар өткiзу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105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 түрлерi</w:t>
            </w:r>
            <w:r>
              <w:br/>
            </w:r>
            <w:r>
              <w:rPr>
                <w:rFonts w:ascii="Times New Roman"/>
                <w:b w:val="false"/>
                <w:i w:val="false"/>
                <w:color w:val="000000"/>
                <w:sz w:val="20"/>
              </w:rPr>
              <w:t>
</w:t>
            </w:r>
            <w:r>
              <w:rPr>
                <w:rFonts w:ascii="Times New Roman"/>
                <w:b w:val="false"/>
                <w:i w:val="false"/>
                <w:color w:val="000000"/>
                <w:sz w:val="20"/>
              </w:rPr>
              <w:t>бойынша аудан (облыстық</w:t>
            </w:r>
            <w:r>
              <w:br/>
            </w:r>
            <w:r>
              <w:rPr>
                <w:rFonts w:ascii="Times New Roman"/>
                <w:b w:val="false"/>
                <w:i w:val="false"/>
                <w:color w:val="000000"/>
                <w:sz w:val="20"/>
              </w:rPr>
              <w:t>
</w:t>
            </w:r>
            <w:r>
              <w:rPr>
                <w:rFonts w:ascii="Times New Roman"/>
                <w:b w:val="false"/>
                <w:i w:val="false"/>
                <w:color w:val="000000"/>
                <w:sz w:val="20"/>
              </w:rPr>
              <w:t>маңызы бар қала) құрама</w:t>
            </w:r>
            <w:r>
              <w:br/>
            </w:r>
            <w:r>
              <w:rPr>
                <w:rFonts w:ascii="Times New Roman"/>
                <w:b w:val="false"/>
                <w:i w:val="false"/>
                <w:color w:val="000000"/>
                <w:sz w:val="20"/>
              </w:rPr>
              <w:t>
</w:t>
            </w:r>
            <w:r>
              <w:rPr>
                <w:rFonts w:ascii="Times New Roman"/>
                <w:b w:val="false"/>
                <w:i w:val="false"/>
                <w:color w:val="000000"/>
                <w:sz w:val="20"/>
              </w:rPr>
              <w:t>командаларының мүшелерiн</w:t>
            </w:r>
            <w:r>
              <w:br/>
            </w:r>
            <w:r>
              <w:rPr>
                <w:rFonts w:ascii="Times New Roman"/>
                <w:b w:val="false"/>
                <w:i w:val="false"/>
                <w:color w:val="000000"/>
                <w:sz w:val="20"/>
              </w:rPr>
              <w:t>
</w:t>
            </w:r>
            <w:r>
              <w:rPr>
                <w:rFonts w:ascii="Times New Roman"/>
                <w:b w:val="false"/>
                <w:i w:val="false"/>
                <w:color w:val="000000"/>
                <w:sz w:val="20"/>
              </w:rPr>
              <w:t>дайындау және олардың</w:t>
            </w:r>
            <w:r>
              <w:br/>
            </w:r>
            <w:r>
              <w:rPr>
                <w:rFonts w:ascii="Times New Roman"/>
                <w:b w:val="false"/>
                <w:i w:val="false"/>
                <w:color w:val="000000"/>
                <w:sz w:val="20"/>
              </w:rPr>
              <w:t>
</w:t>
            </w:r>
            <w:r>
              <w:rPr>
                <w:rFonts w:ascii="Times New Roman"/>
                <w:b w:val="false"/>
                <w:i w:val="false"/>
                <w:color w:val="000000"/>
                <w:sz w:val="20"/>
              </w:rPr>
              <w:t>облыстық спорт жарыстарына</w:t>
            </w:r>
            <w:r>
              <w:br/>
            </w:r>
            <w:r>
              <w:rPr>
                <w:rFonts w:ascii="Times New Roman"/>
                <w:b w:val="false"/>
                <w:i w:val="false"/>
                <w:color w:val="000000"/>
                <w:sz w:val="20"/>
              </w:rPr>
              <w:t>
</w:t>
            </w:r>
            <w:r>
              <w:rPr>
                <w:rFonts w:ascii="Times New Roman"/>
                <w:b w:val="false"/>
                <w:i w:val="false"/>
                <w:color w:val="000000"/>
                <w:sz w:val="20"/>
              </w:rPr>
              <w:t>қатысуы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1056,0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22064,6</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мәдениет және</w:t>
            </w:r>
            <w:r>
              <w:br/>
            </w:r>
            <w:r>
              <w:rPr>
                <w:rFonts w:ascii="Times New Roman"/>
                <w:b w:val="false"/>
                <w:i w:val="false"/>
                <w:color w:val="000000"/>
                <w:sz w:val="20"/>
              </w:rPr>
              <w:t>
</w:t>
            </w:r>
            <w:r>
              <w:rPr>
                <w:rFonts w:ascii="Times New Roman"/>
                <w:b w:val="false"/>
                <w:i w:val="false"/>
                <w:color w:val="000000"/>
                <w:sz w:val="20"/>
              </w:rPr>
              <w:t>тілдерді дамыту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20794,6</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w:t>
            </w:r>
            <w:r>
              <w:rPr>
                <w:rFonts w:ascii="Times New Roman"/>
                <w:b w:val="false"/>
                <w:i w:val="false"/>
                <w:color w:val="000000"/>
                <w:sz w:val="20"/>
              </w:rPr>
              <w:t>кiтапханалардың жұмыс</w:t>
            </w:r>
            <w:r>
              <w:br/>
            </w:r>
            <w:r>
              <w:rPr>
                <w:rFonts w:ascii="Times New Roman"/>
                <w:b w:val="false"/>
                <w:i w:val="false"/>
                <w:color w:val="000000"/>
                <w:sz w:val="20"/>
              </w:rPr>
              <w:t>
</w:t>
            </w:r>
            <w:r>
              <w:rPr>
                <w:rFonts w:ascii="Times New Roman"/>
                <w:b w:val="false"/>
                <w:i w:val="false"/>
                <w:color w:val="000000"/>
                <w:sz w:val="20"/>
              </w:rPr>
              <w:t>iстеуi</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20794,6</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ішкі саясат</w:t>
            </w:r>
            <w:r>
              <w:br/>
            </w:r>
            <w:r>
              <w:rPr>
                <w:rFonts w:ascii="Times New Roman"/>
                <w:b w:val="false"/>
                <w:i w:val="false"/>
                <w:color w:val="000000"/>
                <w:sz w:val="20"/>
              </w:rPr>
              <w:t>
</w:t>
            </w:r>
            <w:r>
              <w:rPr>
                <w:rFonts w:ascii="Times New Roman"/>
                <w:b w:val="false"/>
                <w:i w:val="false"/>
                <w:color w:val="000000"/>
                <w:sz w:val="20"/>
              </w:rPr>
              <w:t>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1270,0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w:t>
            </w:r>
            <w:r>
              <w:br/>
            </w:r>
            <w:r>
              <w:rPr>
                <w:rFonts w:ascii="Times New Roman"/>
                <w:b w:val="false"/>
                <w:i w:val="false"/>
                <w:color w:val="000000"/>
                <w:sz w:val="20"/>
              </w:rPr>
              <w:t>
</w:t>
            </w:r>
            <w:r>
              <w:rPr>
                <w:rFonts w:ascii="Times New Roman"/>
                <w:b w:val="false"/>
                <w:i w:val="false"/>
                <w:color w:val="000000"/>
                <w:sz w:val="20"/>
              </w:rPr>
              <w:t>арқылы мемлекеттік</w:t>
            </w:r>
            <w:r>
              <w:br/>
            </w:r>
            <w:r>
              <w:rPr>
                <w:rFonts w:ascii="Times New Roman"/>
                <w:b w:val="false"/>
                <w:i w:val="false"/>
                <w:color w:val="000000"/>
                <w:sz w:val="20"/>
              </w:rPr>
              <w:t>
</w:t>
            </w:r>
            <w:r>
              <w:rPr>
                <w:rFonts w:ascii="Times New Roman"/>
                <w:b w:val="false"/>
                <w:i w:val="false"/>
                <w:color w:val="000000"/>
                <w:sz w:val="20"/>
              </w:rPr>
              <w:t>ақпараттық саясат жүргізу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1270,0</w:t>
            </w:r>
          </w:p>
        </w:tc>
      </w:tr>
      <w:tr>
        <w:trPr>
          <w:trHeight w:val="70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w:t>
            </w:r>
            <w:r>
              <w:br/>
            </w:r>
            <w:r>
              <w:rPr>
                <w:rFonts w:ascii="Times New Roman"/>
                <w:b w:val="false"/>
                <w:i w:val="false"/>
                <w:color w:val="000000"/>
                <w:sz w:val="20"/>
              </w:rPr>
              <w:t>
</w:t>
            </w:r>
            <w:r>
              <w:rPr>
                <w:rFonts w:ascii="Times New Roman"/>
                <w:b w:val="false"/>
                <w:i w:val="false"/>
                <w:color w:val="000000"/>
                <w:sz w:val="20"/>
              </w:rPr>
              <w:t>және ақпараттық кеңiстiктi</w:t>
            </w:r>
            <w:r>
              <w:br/>
            </w:r>
            <w:r>
              <w:rPr>
                <w:rFonts w:ascii="Times New Roman"/>
                <w:b w:val="false"/>
                <w:i w:val="false"/>
                <w:color w:val="000000"/>
                <w:sz w:val="20"/>
              </w:rPr>
              <w:t>
</w:t>
            </w:r>
            <w:r>
              <w:rPr>
                <w:rFonts w:ascii="Times New Roman"/>
                <w:b w:val="false"/>
                <w:i w:val="false"/>
                <w:color w:val="000000"/>
                <w:sz w:val="20"/>
              </w:rPr>
              <w:t>ұйымдастыру жөнiндегi өзге</w:t>
            </w:r>
            <w:r>
              <w:br/>
            </w:r>
            <w:r>
              <w:rPr>
                <w:rFonts w:ascii="Times New Roman"/>
                <w:b w:val="false"/>
                <w:i w:val="false"/>
                <w:color w:val="000000"/>
                <w:sz w:val="20"/>
              </w:rPr>
              <w:t>
</w:t>
            </w:r>
            <w:r>
              <w:rPr>
                <w:rFonts w:ascii="Times New Roman"/>
                <w:b w:val="false"/>
                <w:i w:val="false"/>
                <w:color w:val="000000"/>
                <w:sz w:val="20"/>
              </w:rPr>
              <w:t>де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15052,9</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мәдениет және</w:t>
            </w:r>
            <w:r>
              <w:br/>
            </w:r>
            <w:r>
              <w:rPr>
                <w:rFonts w:ascii="Times New Roman"/>
                <w:b w:val="false"/>
                <w:i w:val="false"/>
                <w:color w:val="000000"/>
                <w:sz w:val="20"/>
              </w:rPr>
              <w:t>
</w:t>
            </w:r>
            <w:r>
              <w:rPr>
                <w:rFonts w:ascii="Times New Roman"/>
                <w:b w:val="false"/>
                <w:i w:val="false"/>
                <w:color w:val="000000"/>
                <w:sz w:val="20"/>
              </w:rPr>
              <w:t>тілдерді дамыту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8551,2</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w:t>
            </w:r>
            <w:r>
              <w:rPr>
                <w:rFonts w:ascii="Times New Roman"/>
                <w:b w:val="false"/>
                <w:i w:val="false"/>
                <w:color w:val="000000"/>
                <w:sz w:val="20"/>
              </w:rPr>
              <w:t>тілдерді және мәдениетті</w:t>
            </w:r>
            <w:r>
              <w:br/>
            </w:r>
            <w:r>
              <w:rPr>
                <w:rFonts w:ascii="Times New Roman"/>
                <w:b w:val="false"/>
                <w:i w:val="false"/>
                <w:color w:val="000000"/>
                <w:sz w:val="20"/>
              </w:rPr>
              <w:t>
</w:t>
            </w:r>
            <w:r>
              <w:rPr>
                <w:rFonts w:ascii="Times New Roman"/>
                <w:b w:val="false"/>
                <w:i w:val="false"/>
                <w:color w:val="000000"/>
                <w:sz w:val="20"/>
              </w:rPr>
              <w:t>дамыту саласындағы</w:t>
            </w:r>
            <w:r>
              <w:br/>
            </w:r>
            <w:r>
              <w:rPr>
                <w:rFonts w:ascii="Times New Roman"/>
                <w:b w:val="false"/>
                <w:i w:val="false"/>
                <w:color w:val="000000"/>
                <w:sz w:val="20"/>
              </w:rPr>
              <w:t>
</w:t>
            </w:r>
            <w:r>
              <w:rPr>
                <w:rFonts w:ascii="Times New Roman"/>
                <w:b w:val="false"/>
                <w:i w:val="false"/>
                <w:color w:val="000000"/>
                <w:sz w:val="20"/>
              </w:rPr>
              <w:t>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3551,2</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w:t>
            </w:r>
            <w:r>
              <w:br/>
            </w:r>
            <w:r>
              <w:rPr>
                <w:rFonts w:ascii="Times New Roman"/>
                <w:b w:val="false"/>
                <w:i w:val="false"/>
                <w:color w:val="000000"/>
                <w:sz w:val="20"/>
              </w:rPr>
              <w:t>
</w:t>
            </w:r>
            <w:r>
              <w:rPr>
                <w:rFonts w:ascii="Times New Roman"/>
                <w:b w:val="false"/>
                <w:i w:val="false"/>
                <w:color w:val="000000"/>
                <w:sz w:val="20"/>
              </w:rPr>
              <w:t>және кадрларды қайта</w:t>
            </w:r>
            <w:r>
              <w:br/>
            </w:r>
            <w:r>
              <w:rPr>
                <w:rFonts w:ascii="Times New Roman"/>
                <w:b w:val="false"/>
                <w:i w:val="false"/>
                <w:color w:val="000000"/>
                <w:sz w:val="20"/>
              </w:rPr>
              <w:t>
</w:t>
            </w:r>
            <w:r>
              <w:rPr>
                <w:rFonts w:ascii="Times New Roman"/>
                <w:b w:val="false"/>
                <w:i w:val="false"/>
                <w:color w:val="000000"/>
                <w:sz w:val="20"/>
              </w:rPr>
              <w:t>даярлау стратегиясын іске</w:t>
            </w:r>
            <w:r>
              <w:br/>
            </w:r>
            <w:r>
              <w:rPr>
                <w:rFonts w:ascii="Times New Roman"/>
                <w:b w:val="false"/>
                <w:i w:val="false"/>
                <w:color w:val="000000"/>
                <w:sz w:val="20"/>
              </w:rPr>
              <w:t>
</w:t>
            </w:r>
            <w:r>
              <w:rPr>
                <w:rFonts w:ascii="Times New Roman"/>
                <w:b w:val="false"/>
                <w:i w:val="false"/>
                <w:color w:val="000000"/>
                <w:sz w:val="20"/>
              </w:rPr>
              <w:t>асыру шеңберінде мәдениет</w:t>
            </w:r>
            <w:r>
              <w:br/>
            </w:r>
            <w:r>
              <w:rPr>
                <w:rFonts w:ascii="Times New Roman"/>
                <w:b w:val="false"/>
                <w:i w:val="false"/>
                <w:color w:val="000000"/>
                <w:sz w:val="20"/>
              </w:rPr>
              <w:t>
</w:t>
            </w:r>
            <w:r>
              <w:rPr>
                <w:rFonts w:ascii="Times New Roman"/>
                <w:b w:val="false"/>
                <w:i w:val="false"/>
                <w:color w:val="000000"/>
                <w:sz w:val="20"/>
              </w:rPr>
              <w:t>объектілерін күрделі,</w:t>
            </w:r>
            <w:r>
              <w:br/>
            </w:r>
            <w:r>
              <w:rPr>
                <w:rFonts w:ascii="Times New Roman"/>
                <w:b w:val="false"/>
                <w:i w:val="false"/>
                <w:color w:val="000000"/>
                <w:sz w:val="20"/>
              </w:rPr>
              <w:t>
</w:t>
            </w:r>
            <w:r>
              <w:rPr>
                <w:rFonts w:ascii="Times New Roman"/>
                <w:b w:val="false"/>
                <w:i w:val="false"/>
                <w:color w:val="000000"/>
                <w:sz w:val="20"/>
              </w:rPr>
              <w:t>ағымды жөндеу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5000,0</w:t>
            </w:r>
          </w:p>
        </w:tc>
      </w:tr>
      <w:tr>
        <w:trPr>
          <w:trHeight w:val="37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ішкі саясат</w:t>
            </w:r>
            <w:r>
              <w:br/>
            </w:r>
            <w:r>
              <w:rPr>
                <w:rFonts w:ascii="Times New Roman"/>
                <w:b w:val="false"/>
                <w:i w:val="false"/>
                <w:color w:val="000000"/>
                <w:sz w:val="20"/>
              </w:rPr>
              <w:t>
</w:t>
            </w:r>
            <w:r>
              <w:rPr>
                <w:rFonts w:ascii="Times New Roman"/>
                <w:b w:val="false"/>
                <w:i w:val="false"/>
                <w:color w:val="000000"/>
                <w:sz w:val="20"/>
              </w:rPr>
              <w:t>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3473,4</w:t>
            </w:r>
          </w:p>
        </w:tc>
      </w:tr>
      <w:tr>
        <w:trPr>
          <w:trHeight w:val="105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w:t>
            </w:r>
            <w:r>
              <w:rPr>
                <w:rFonts w:ascii="Times New Roman"/>
                <w:b w:val="false"/>
                <w:i w:val="false"/>
                <w:color w:val="000000"/>
                <w:sz w:val="20"/>
              </w:rPr>
              <w:t>аппарат, мемлекеттілікті</w:t>
            </w:r>
            <w:r>
              <w:br/>
            </w:r>
            <w:r>
              <w:rPr>
                <w:rFonts w:ascii="Times New Roman"/>
                <w:b w:val="false"/>
                <w:i w:val="false"/>
                <w:color w:val="000000"/>
                <w:sz w:val="20"/>
              </w:rPr>
              <w:t>
</w:t>
            </w:r>
            <w:r>
              <w:rPr>
                <w:rFonts w:ascii="Times New Roman"/>
                <w:b w:val="false"/>
                <w:i w:val="false"/>
                <w:color w:val="000000"/>
                <w:sz w:val="20"/>
              </w:rPr>
              <w:t>нығайту және азаматтардың</w:t>
            </w:r>
            <w:r>
              <w:br/>
            </w:r>
            <w:r>
              <w:rPr>
                <w:rFonts w:ascii="Times New Roman"/>
                <w:b w:val="false"/>
                <w:i w:val="false"/>
                <w:color w:val="000000"/>
                <w:sz w:val="20"/>
              </w:rPr>
              <w:t>
</w:t>
            </w:r>
            <w:r>
              <w:rPr>
                <w:rFonts w:ascii="Times New Roman"/>
                <w:b w:val="false"/>
                <w:i w:val="false"/>
                <w:color w:val="000000"/>
                <w:sz w:val="20"/>
              </w:rPr>
              <w:t>әлеуметтік сенімділігін</w:t>
            </w:r>
            <w:r>
              <w:br/>
            </w:r>
            <w:r>
              <w:rPr>
                <w:rFonts w:ascii="Times New Roman"/>
                <w:b w:val="false"/>
                <w:i w:val="false"/>
                <w:color w:val="000000"/>
                <w:sz w:val="20"/>
              </w:rPr>
              <w:t>
</w:t>
            </w:r>
            <w:r>
              <w:rPr>
                <w:rFonts w:ascii="Times New Roman"/>
                <w:b w:val="false"/>
                <w:i w:val="false"/>
                <w:color w:val="000000"/>
                <w:sz w:val="20"/>
              </w:rPr>
              <w:t>қалыптастыруда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3373,4</w:t>
            </w:r>
          </w:p>
        </w:tc>
      </w:tr>
      <w:tr>
        <w:trPr>
          <w:trHeight w:val="37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w:t>
            </w:r>
            <w:r>
              <w:rPr>
                <w:rFonts w:ascii="Times New Roman"/>
                <w:b w:val="false"/>
                <w:i w:val="false"/>
                <w:color w:val="000000"/>
                <w:sz w:val="20"/>
              </w:rPr>
              <w:t>өңірлік бағдарламаларды</w:t>
            </w:r>
            <w:r>
              <w:br/>
            </w:r>
            <w:r>
              <w:rPr>
                <w:rFonts w:ascii="Times New Roman"/>
                <w:b w:val="false"/>
                <w:i w:val="false"/>
                <w:color w:val="000000"/>
                <w:sz w:val="20"/>
              </w:rPr>
              <w:t>
</w:t>
            </w:r>
            <w:r>
              <w:rPr>
                <w:rFonts w:ascii="Times New Roman"/>
                <w:b w:val="false"/>
                <w:i w:val="false"/>
                <w:color w:val="000000"/>
                <w:sz w:val="20"/>
              </w:rPr>
              <w:t>iске асыру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75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Дене</w:t>
            </w:r>
            <w:r>
              <w:br/>
            </w:r>
            <w:r>
              <w:rPr>
                <w:rFonts w:ascii="Times New Roman"/>
                <w:b w:val="false"/>
                <w:i w:val="false"/>
                <w:color w:val="000000"/>
                <w:sz w:val="20"/>
              </w:rPr>
              <w:t>
</w:t>
            </w:r>
            <w:r>
              <w:rPr>
                <w:rFonts w:ascii="Times New Roman"/>
                <w:b w:val="false"/>
                <w:i w:val="false"/>
                <w:color w:val="000000"/>
                <w:sz w:val="20"/>
              </w:rPr>
              <w:t>шынықтыру және спорт</w:t>
            </w:r>
            <w:r>
              <w:br/>
            </w:r>
            <w:r>
              <w:rPr>
                <w:rFonts w:ascii="Times New Roman"/>
                <w:b w:val="false"/>
                <w:i w:val="false"/>
                <w:color w:val="000000"/>
                <w:sz w:val="20"/>
              </w:rPr>
              <w:t>
</w:t>
            </w:r>
            <w:r>
              <w:rPr>
                <w:rFonts w:ascii="Times New Roman"/>
                <w:b w:val="false"/>
                <w:i w:val="false"/>
                <w:color w:val="000000"/>
                <w:sz w:val="20"/>
              </w:rPr>
              <w:t>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3028,3</w:t>
            </w:r>
          </w:p>
        </w:tc>
      </w:tr>
      <w:tr>
        <w:trPr>
          <w:trHeight w:val="70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w:t>
            </w:r>
            <w:r>
              <w:rPr>
                <w:rFonts w:ascii="Times New Roman"/>
                <w:b w:val="false"/>
                <w:i w:val="false"/>
                <w:color w:val="000000"/>
                <w:sz w:val="20"/>
              </w:rPr>
              <w:t>шынықтыру және спорт</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3028,3</w:t>
            </w:r>
          </w:p>
        </w:tc>
      </w:tr>
      <w:tr>
        <w:trPr>
          <w:trHeight w:val="105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w:t>
            </w:r>
            <w:r>
              <w:rPr>
                <w:rFonts w:ascii="Times New Roman"/>
                <w:b w:val="false"/>
                <w:i w:val="false"/>
                <w:color w:val="000000"/>
                <w:sz w:val="20"/>
              </w:rPr>
              <w:t>шаруашылығы, ерекше</w:t>
            </w:r>
            <w:r>
              <w:br/>
            </w:r>
            <w:r>
              <w:rPr>
                <w:rFonts w:ascii="Times New Roman"/>
                <w:b w:val="false"/>
                <w:i w:val="false"/>
                <w:color w:val="000000"/>
                <w:sz w:val="20"/>
              </w:rPr>
              <w:t>
</w:t>
            </w:r>
            <w:r>
              <w:rPr>
                <w:rFonts w:ascii="Times New Roman"/>
                <w:b w:val="false"/>
                <w:i w:val="false"/>
                <w:color w:val="000000"/>
                <w:sz w:val="20"/>
              </w:rPr>
              <w:t>қорғалатын табиғи</w:t>
            </w:r>
            <w:r>
              <w:br/>
            </w:r>
            <w:r>
              <w:rPr>
                <w:rFonts w:ascii="Times New Roman"/>
                <w:b w:val="false"/>
                <w:i w:val="false"/>
                <w:color w:val="000000"/>
                <w:sz w:val="20"/>
              </w:rPr>
              <w:t>
</w:t>
            </w:r>
            <w:r>
              <w:rPr>
                <w:rFonts w:ascii="Times New Roman"/>
                <w:b w:val="false"/>
                <w:i w:val="false"/>
                <w:color w:val="000000"/>
                <w:sz w:val="20"/>
              </w:rPr>
              <w:t>аумақтар, қоршаған ортаны</w:t>
            </w:r>
            <w:r>
              <w:br/>
            </w:r>
            <w:r>
              <w:rPr>
                <w:rFonts w:ascii="Times New Roman"/>
                <w:b w:val="false"/>
                <w:i w:val="false"/>
                <w:color w:val="000000"/>
                <w:sz w:val="20"/>
              </w:rPr>
              <w:t>
</w:t>
            </w:r>
            <w:r>
              <w:rPr>
                <w:rFonts w:ascii="Times New Roman"/>
                <w:b w:val="false"/>
                <w:i w:val="false"/>
                <w:color w:val="000000"/>
                <w:sz w:val="20"/>
              </w:rPr>
              <w:t>және жануарлар дүниесін</w:t>
            </w:r>
            <w:r>
              <w:br/>
            </w:r>
            <w:r>
              <w:rPr>
                <w:rFonts w:ascii="Times New Roman"/>
                <w:b w:val="false"/>
                <w:i w:val="false"/>
                <w:color w:val="000000"/>
                <w:sz w:val="20"/>
              </w:rPr>
              <w:t>
</w:t>
            </w:r>
            <w:r>
              <w:rPr>
                <w:rFonts w:ascii="Times New Roman"/>
                <w:b w:val="false"/>
                <w:i w:val="false"/>
                <w:color w:val="000000"/>
                <w:sz w:val="20"/>
              </w:rPr>
              <w:t>қорғау, жер қатынастары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32245,3</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23416,3</w:t>
            </w:r>
          </w:p>
        </w:tc>
      </w:tr>
      <w:tr>
        <w:trPr>
          <w:trHeight w:val="72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ауыл</w:t>
            </w:r>
            <w:r>
              <w:br/>
            </w:r>
            <w:r>
              <w:rPr>
                <w:rFonts w:ascii="Times New Roman"/>
                <w:b w:val="false"/>
                <w:i w:val="false"/>
                <w:color w:val="000000"/>
                <w:sz w:val="20"/>
              </w:rPr>
              <w:t>
</w:t>
            </w:r>
            <w:r>
              <w:rPr>
                <w:rFonts w:ascii="Times New Roman"/>
                <w:b w:val="false"/>
                <w:i w:val="false"/>
                <w:color w:val="000000"/>
                <w:sz w:val="20"/>
              </w:rPr>
              <w:t>шаруашылығы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23416,3</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Жергілікте деңгейде ауыл</w:t>
            </w:r>
            <w:r>
              <w:br/>
            </w:r>
            <w:r>
              <w:rPr>
                <w:rFonts w:ascii="Times New Roman"/>
                <w:b w:val="false"/>
                <w:i w:val="false"/>
                <w:color w:val="000000"/>
                <w:sz w:val="20"/>
              </w:rPr>
              <w:t>
</w:t>
            </w:r>
            <w:r>
              <w:rPr>
                <w:rFonts w:ascii="Times New Roman"/>
                <w:b w:val="false"/>
                <w:i w:val="false"/>
                <w:color w:val="000000"/>
                <w:sz w:val="20"/>
              </w:rPr>
              <w:t>шаруашылығы саласындағы</w:t>
            </w:r>
            <w:r>
              <w:br/>
            </w:r>
            <w:r>
              <w:rPr>
                <w:rFonts w:ascii="Times New Roman"/>
                <w:b w:val="false"/>
                <w:i w:val="false"/>
                <w:color w:val="000000"/>
                <w:sz w:val="20"/>
              </w:rPr>
              <w:t>
</w:t>
            </w:r>
            <w:r>
              <w:rPr>
                <w:rFonts w:ascii="Times New Roman"/>
                <w:b w:val="false"/>
                <w:i w:val="false"/>
                <w:color w:val="000000"/>
                <w:sz w:val="20"/>
              </w:rPr>
              <w:t>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9719,3</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Эпизоотияға қарсы</w:t>
            </w:r>
            <w:r>
              <w:br/>
            </w:r>
            <w:r>
              <w:rPr>
                <w:rFonts w:ascii="Times New Roman"/>
                <w:b w:val="false"/>
                <w:i w:val="false"/>
                <w:color w:val="000000"/>
                <w:sz w:val="20"/>
              </w:rPr>
              <w:t>
</w:t>
            </w:r>
            <w:r>
              <w:rPr>
                <w:rFonts w:ascii="Times New Roman"/>
                <w:b w:val="false"/>
                <w:i w:val="false"/>
                <w:color w:val="000000"/>
                <w:sz w:val="20"/>
              </w:rPr>
              <w:t>іс-шаралар жүргізу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12316,0</w:t>
            </w:r>
          </w:p>
        </w:tc>
      </w:tr>
      <w:tr>
        <w:trPr>
          <w:trHeight w:val="105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w:t>
            </w:r>
            <w:r>
              <w:rPr>
                <w:rFonts w:ascii="Times New Roman"/>
                <w:b w:val="false"/>
                <w:i w:val="false"/>
                <w:color w:val="000000"/>
                <w:sz w:val="20"/>
              </w:rPr>
              <w:t>берілетін нысаналы</w:t>
            </w:r>
            <w:r>
              <w:br/>
            </w:r>
            <w:r>
              <w:rPr>
                <w:rFonts w:ascii="Times New Roman"/>
                <w:b w:val="false"/>
                <w:i w:val="false"/>
                <w:color w:val="000000"/>
                <w:sz w:val="20"/>
              </w:rPr>
              <w:t>
</w:t>
            </w:r>
            <w:r>
              <w:rPr>
                <w:rFonts w:ascii="Times New Roman"/>
                <w:b w:val="false"/>
                <w:i w:val="false"/>
                <w:color w:val="000000"/>
                <w:sz w:val="20"/>
              </w:rPr>
              <w:t>трансферттер есебiнен</w:t>
            </w:r>
            <w:r>
              <w:br/>
            </w:r>
            <w:r>
              <w:rPr>
                <w:rFonts w:ascii="Times New Roman"/>
                <w:b w:val="false"/>
                <w:i w:val="false"/>
                <w:color w:val="000000"/>
                <w:sz w:val="20"/>
              </w:rPr>
              <w:t>
</w:t>
            </w:r>
            <w:r>
              <w:rPr>
                <w:rFonts w:ascii="Times New Roman"/>
                <w:b w:val="false"/>
                <w:i w:val="false"/>
                <w:color w:val="000000"/>
                <w:sz w:val="20"/>
              </w:rPr>
              <w:t>ауылдық елді мекендер</w:t>
            </w:r>
            <w:r>
              <w:br/>
            </w:r>
            <w:r>
              <w:rPr>
                <w:rFonts w:ascii="Times New Roman"/>
                <w:b w:val="false"/>
                <w:i w:val="false"/>
                <w:color w:val="000000"/>
                <w:sz w:val="20"/>
              </w:rPr>
              <w:t>
</w:t>
            </w:r>
            <w:r>
              <w:rPr>
                <w:rFonts w:ascii="Times New Roman"/>
                <w:b w:val="false"/>
                <w:i w:val="false"/>
                <w:color w:val="000000"/>
                <w:sz w:val="20"/>
              </w:rPr>
              <w:t>саласының мамандарын</w:t>
            </w:r>
            <w:r>
              <w:br/>
            </w:r>
            <w:r>
              <w:rPr>
                <w:rFonts w:ascii="Times New Roman"/>
                <w:b w:val="false"/>
                <w:i w:val="false"/>
                <w:color w:val="000000"/>
                <w:sz w:val="20"/>
              </w:rPr>
              <w:t>
</w:t>
            </w:r>
            <w:r>
              <w:rPr>
                <w:rFonts w:ascii="Times New Roman"/>
                <w:b w:val="false"/>
                <w:i w:val="false"/>
                <w:color w:val="000000"/>
                <w:sz w:val="20"/>
              </w:rPr>
              <w:t>әлеуметтік қолдау</w:t>
            </w:r>
            <w:r>
              <w:br/>
            </w:r>
            <w:r>
              <w:rPr>
                <w:rFonts w:ascii="Times New Roman"/>
                <w:b w:val="false"/>
                <w:i w:val="false"/>
                <w:color w:val="000000"/>
                <w:sz w:val="20"/>
              </w:rPr>
              <w:t>
</w:t>
            </w:r>
            <w:r>
              <w:rPr>
                <w:rFonts w:ascii="Times New Roman"/>
                <w:b w:val="false"/>
                <w:i w:val="false"/>
                <w:color w:val="000000"/>
                <w:sz w:val="20"/>
              </w:rPr>
              <w:t>шараларын іске асыру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1381,0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құрылыс</w:t>
            </w:r>
            <w:r>
              <w:br/>
            </w:r>
            <w:r>
              <w:rPr>
                <w:rFonts w:ascii="Times New Roman"/>
                <w:b w:val="false"/>
                <w:i w:val="false"/>
                <w:color w:val="000000"/>
                <w:sz w:val="20"/>
              </w:rPr>
              <w:t>
</w:t>
            </w:r>
            <w:r>
              <w:rPr>
                <w:rFonts w:ascii="Times New Roman"/>
                <w:b w:val="false"/>
                <w:i w:val="false"/>
                <w:color w:val="000000"/>
                <w:sz w:val="20"/>
              </w:rPr>
              <w:t>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w:t>
            </w:r>
            <w:r>
              <w:br/>
            </w:r>
            <w:r>
              <w:rPr>
                <w:rFonts w:ascii="Times New Roman"/>
                <w:b w:val="false"/>
                <w:i w:val="false"/>
                <w:color w:val="000000"/>
                <w:sz w:val="20"/>
              </w:rPr>
              <w:t>
</w:t>
            </w:r>
            <w:r>
              <w:rPr>
                <w:rFonts w:ascii="Times New Roman"/>
                <w:b w:val="false"/>
                <w:i w:val="false"/>
                <w:color w:val="000000"/>
                <w:sz w:val="20"/>
              </w:rPr>
              <w:t>дамыту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4829,0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жер</w:t>
            </w:r>
            <w:r>
              <w:br/>
            </w:r>
            <w:r>
              <w:rPr>
                <w:rFonts w:ascii="Times New Roman"/>
                <w:b w:val="false"/>
                <w:i w:val="false"/>
                <w:color w:val="000000"/>
                <w:sz w:val="20"/>
              </w:rPr>
              <w:t>
</w:t>
            </w:r>
            <w:r>
              <w:rPr>
                <w:rFonts w:ascii="Times New Roman"/>
                <w:b w:val="false"/>
                <w:i w:val="false"/>
                <w:color w:val="000000"/>
                <w:sz w:val="20"/>
              </w:rPr>
              <w:t>қатынастары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4829,0</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манызы бар</w:t>
            </w:r>
            <w:r>
              <w:br/>
            </w:r>
            <w:r>
              <w:rPr>
                <w:rFonts w:ascii="Times New Roman"/>
                <w:b w:val="false"/>
                <w:i w:val="false"/>
                <w:color w:val="000000"/>
                <w:sz w:val="20"/>
              </w:rPr>
              <w:t>
</w:t>
            </w:r>
            <w:r>
              <w:rPr>
                <w:rFonts w:ascii="Times New Roman"/>
                <w:b w:val="false"/>
                <w:i w:val="false"/>
                <w:color w:val="000000"/>
                <w:sz w:val="20"/>
              </w:rPr>
              <w:t>қала) аумағында жер</w:t>
            </w:r>
            <w:r>
              <w:br/>
            </w:r>
            <w:r>
              <w:rPr>
                <w:rFonts w:ascii="Times New Roman"/>
                <w:b w:val="false"/>
                <w:i w:val="false"/>
                <w:color w:val="000000"/>
                <w:sz w:val="20"/>
              </w:rPr>
              <w:t>
</w:t>
            </w:r>
            <w:r>
              <w:rPr>
                <w:rFonts w:ascii="Times New Roman"/>
                <w:b w:val="false"/>
                <w:i w:val="false"/>
                <w:color w:val="000000"/>
                <w:sz w:val="20"/>
              </w:rPr>
              <w:t>қатынастарын реттеу</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4779,0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w:t>
            </w:r>
            <w:r>
              <w:br/>
            </w:r>
            <w:r>
              <w:rPr>
                <w:rFonts w:ascii="Times New Roman"/>
                <w:b w:val="false"/>
                <w:i w:val="false"/>
                <w:color w:val="000000"/>
                <w:sz w:val="20"/>
              </w:rPr>
              <w:t>
</w:t>
            </w:r>
            <w:r>
              <w:rPr>
                <w:rFonts w:ascii="Times New Roman"/>
                <w:b w:val="false"/>
                <w:i w:val="false"/>
                <w:color w:val="000000"/>
                <w:sz w:val="20"/>
              </w:rPr>
              <w:t>жарақтандыру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w:t>
            </w:r>
            <w:r>
              <w:rPr>
                <w:rFonts w:ascii="Times New Roman"/>
                <w:b w:val="false"/>
                <w:i w:val="false"/>
                <w:color w:val="000000"/>
                <w:sz w:val="20"/>
              </w:rPr>
              <w:t>құрылысы және құрылыс</w:t>
            </w:r>
            <w:r>
              <w:br/>
            </w:r>
            <w:r>
              <w:rPr>
                <w:rFonts w:ascii="Times New Roman"/>
                <w:b w:val="false"/>
                <w:i w:val="false"/>
                <w:color w:val="000000"/>
                <w:sz w:val="20"/>
              </w:rPr>
              <w:t>
</w:t>
            </w:r>
            <w:r>
              <w:rPr>
                <w:rFonts w:ascii="Times New Roman"/>
                <w:b w:val="false"/>
                <w:i w:val="false"/>
                <w:color w:val="000000"/>
                <w:sz w:val="20"/>
              </w:rPr>
              <w:t>қызметі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7199,7</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w:t>
            </w:r>
            <w:r>
              <w:rPr>
                <w:rFonts w:ascii="Times New Roman"/>
                <w:b w:val="false"/>
                <w:i w:val="false"/>
                <w:color w:val="000000"/>
                <w:sz w:val="20"/>
              </w:rPr>
              <w:t>құрылыс қызметі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7199,7</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құрылыс</w:t>
            </w:r>
            <w:r>
              <w:br/>
            </w:r>
            <w:r>
              <w:rPr>
                <w:rFonts w:ascii="Times New Roman"/>
                <w:b w:val="false"/>
                <w:i w:val="false"/>
                <w:color w:val="000000"/>
                <w:sz w:val="20"/>
              </w:rPr>
              <w:t>
</w:t>
            </w:r>
            <w:r>
              <w:rPr>
                <w:rFonts w:ascii="Times New Roman"/>
                <w:b w:val="false"/>
                <w:i w:val="false"/>
                <w:color w:val="000000"/>
                <w:sz w:val="20"/>
              </w:rPr>
              <w:t>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4061,3</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w:t>
            </w:r>
            <w:r>
              <w:rPr>
                <w:rFonts w:ascii="Times New Roman"/>
                <w:b w:val="false"/>
                <w:i w:val="false"/>
                <w:color w:val="000000"/>
                <w:sz w:val="20"/>
              </w:rPr>
              <w:t>құрылыс саласындағы</w:t>
            </w:r>
            <w:r>
              <w:br/>
            </w:r>
            <w:r>
              <w:rPr>
                <w:rFonts w:ascii="Times New Roman"/>
                <w:b w:val="false"/>
                <w:i w:val="false"/>
                <w:color w:val="000000"/>
                <w:sz w:val="20"/>
              </w:rPr>
              <w:t>
</w:t>
            </w:r>
            <w:r>
              <w:rPr>
                <w:rFonts w:ascii="Times New Roman"/>
                <w:b w:val="false"/>
                <w:i w:val="false"/>
                <w:color w:val="000000"/>
                <w:sz w:val="20"/>
              </w:rPr>
              <w:t>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4061,3</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сәулет және</w:t>
            </w:r>
            <w:r>
              <w:br/>
            </w:r>
            <w:r>
              <w:rPr>
                <w:rFonts w:ascii="Times New Roman"/>
                <w:b w:val="false"/>
                <w:i w:val="false"/>
                <w:color w:val="000000"/>
                <w:sz w:val="20"/>
              </w:rPr>
              <w:t>
</w:t>
            </w:r>
            <w:r>
              <w:rPr>
                <w:rFonts w:ascii="Times New Roman"/>
                <w:b w:val="false"/>
                <w:i w:val="false"/>
                <w:color w:val="000000"/>
                <w:sz w:val="20"/>
              </w:rPr>
              <w:t>қала құрылысы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3138,4</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сәулет</w:t>
            </w:r>
            <w:r>
              <w:br/>
            </w:r>
            <w:r>
              <w:rPr>
                <w:rFonts w:ascii="Times New Roman"/>
                <w:b w:val="false"/>
                <w:i w:val="false"/>
                <w:color w:val="000000"/>
                <w:sz w:val="20"/>
              </w:rPr>
              <w:t>
</w:t>
            </w:r>
            <w:r>
              <w:rPr>
                <w:rFonts w:ascii="Times New Roman"/>
                <w:b w:val="false"/>
                <w:i w:val="false"/>
                <w:color w:val="000000"/>
                <w:sz w:val="20"/>
              </w:rPr>
              <w:t>және қала құрылысы</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3138,4</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42000,0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42000,0</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тұрғын</w:t>
            </w:r>
            <w:r>
              <w:br/>
            </w:r>
            <w:r>
              <w:rPr>
                <w:rFonts w:ascii="Times New Roman"/>
                <w:b w:val="false"/>
                <w:i w:val="false"/>
                <w:color w:val="000000"/>
                <w:sz w:val="20"/>
              </w:rPr>
              <w:t>
</w:t>
            </w:r>
            <w:r>
              <w:rPr>
                <w:rFonts w:ascii="Times New Roman"/>
                <w:b w:val="false"/>
                <w:i w:val="false"/>
                <w:color w:val="000000"/>
                <w:sz w:val="20"/>
              </w:rPr>
              <w:t>үй-коммуналдық шаруашылық,</w:t>
            </w:r>
            <w:r>
              <w:br/>
            </w:r>
            <w:r>
              <w:rPr>
                <w:rFonts w:ascii="Times New Roman"/>
                <w:b w:val="false"/>
                <w:i w:val="false"/>
                <w:color w:val="000000"/>
                <w:sz w:val="20"/>
              </w:rPr>
              <w:t>
</w:t>
            </w:r>
            <w:r>
              <w:rPr>
                <w:rFonts w:ascii="Times New Roman"/>
                <w:b w:val="false"/>
                <w:i w:val="false"/>
                <w:color w:val="000000"/>
                <w:sz w:val="20"/>
              </w:rPr>
              <w:t>жолаушылар көлігі және</w:t>
            </w:r>
            <w:r>
              <w:br/>
            </w:r>
            <w:r>
              <w:rPr>
                <w:rFonts w:ascii="Times New Roman"/>
                <w:b w:val="false"/>
                <w:i w:val="false"/>
                <w:color w:val="000000"/>
                <w:sz w:val="20"/>
              </w:rPr>
              <w:t>
</w:t>
            </w:r>
            <w:r>
              <w:rPr>
                <w:rFonts w:ascii="Times New Roman"/>
                <w:b w:val="false"/>
                <w:i w:val="false"/>
                <w:color w:val="000000"/>
                <w:sz w:val="20"/>
              </w:rPr>
              <w:t>автомобиль жолдары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42000,0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w:t>
            </w:r>
            <w:r>
              <w:br/>
            </w:r>
            <w:r>
              <w:rPr>
                <w:rFonts w:ascii="Times New Roman"/>
                <w:b w:val="false"/>
                <w:i w:val="false"/>
                <w:color w:val="000000"/>
                <w:sz w:val="20"/>
              </w:rPr>
              <w:t>
</w:t>
            </w:r>
            <w:r>
              <w:rPr>
                <w:rFonts w:ascii="Times New Roman"/>
                <w:b w:val="false"/>
                <w:i w:val="false"/>
                <w:color w:val="000000"/>
                <w:sz w:val="20"/>
              </w:rPr>
              <w:t>жұмыс істеуін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42000,0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8695,7</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w:t>
            </w:r>
            <w:r>
              <w:br/>
            </w:r>
            <w:r>
              <w:rPr>
                <w:rFonts w:ascii="Times New Roman"/>
                <w:b w:val="false"/>
                <w:i w:val="false"/>
                <w:color w:val="000000"/>
                <w:sz w:val="20"/>
              </w:rPr>
              <w:t>
</w:t>
            </w:r>
            <w:r>
              <w:rPr>
                <w:rFonts w:ascii="Times New Roman"/>
                <w:b w:val="false"/>
                <w:i w:val="false"/>
                <w:color w:val="000000"/>
                <w:sz w:val="20"/>
              </w:rPr>
              <w:t>қолдау және бәсекелестікті</w:t>
            </w:r>
            <w:r>
              <w:br/>
            </w:r>
            <w:r>
              <w:rPr>
                <w:rFonts w:ascii="Times New Roman"/>
                <w:b w:val="false"/>
                <w:i w:val="false"/>
                <w:color w:val="000000"/>
                <w:sz w:val="20"/>
              </w:rPr>
              <w:t>
</w:t>
            </w:r>
            <w:r>
              <w:rPr>
                <w:rFonts w:ascii="Times New Roman"/>
                <w:b w:val="false"/>
                <w:i w:val="false"/>
                <w:color w:val="000000"/>
                <w:sz w:val="20"/>
              </w:rPr>
              <w:t>қорғау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3469,3</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кәсіпкерлік</w:t>
            </w:r>
            <w:r>
              <w:br/>
            </w:r>
            <w:r>
              <w:rPr>
                <w:rFonts w:ascii="Times New Roman"/>
                <w:b w:val="false"/>
                <w:i w:val="false"/>
                <w:color w:val="000000"/>
                <w:sz w:val="20"/>
              </w:rPr>
              <w:t>
</w:t>
            </w:r>
            <w:r>
              <w:rPr>
                <w:rFonts w:ascii="Times New Roman"/>
                <w:b w:val="false"/>
                <w:i w:val="false"/>
                <w:color w:val="000000"/>
                <w:sz w:val="20"/>
              </w:rPr>
              <w:t>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3469,3</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w:t>
            </w:r>
            <w:r>
              <w:rPr>
                <w:rFonts w:ascii="Times New Roman"/>
                <w:b w:val="false"/>
                <w:i w:val="false"/>
                <w:color w:val="000000"/>
                <w:sz w:val="20"/>
              </w:rPr>
              <w:t>кәсіпкерлік пен</w:t>
            </w:r>
            <w:r>
              <w:br/>
            </w:r>
            <w:r>
              <w:rPr>
                <w:rFonts w:ascii="Times New Roman"/>
                <w:b w:val="false"/>
                <w:i w:val="false"/>
                <w:color w:val="000000"/>
                <w:sz w:val="20"/>
              </w:rPr>
              <w:t>
</w:t>
            </w:r>
            <w:r>
              <w:rPr>
                <w:rFonts w:ascii="Times New Roman"/>
                <w:b w:val="false"/>
                <w:i w:val="false"/>
                <w:color w:val="000000"/>
                <w:sz w:val="20"/>
              </w:rPr>
              <w:t>өнеркәсіпті дамыту</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3469,3</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5226,4</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қаржы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1130,0</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жергілікті</w:t>
            </w:r>
            <w:r>
              <w:br/>
            </w:r>
            <w:r>
              <w:rPr>
                <w:rFonts w:ascii="Times New Roman"/>
                <w:b w:val="false"/>
                <w:i w:val="false"/>
                <w:color w:val="000000"/>
                <w:sz w:val="20"/>
              </w:rPr>
              <w:t>
</w:t>
            </w:r>
            <w:r>
              <w:rPr>
                <w:rFonts w:ascii="Times New Roman"/>
                <w:b w:val="false"/>
                <w:i w:val="false"/>
                <w:color w:val="000000"/>
                <w:sz w:val="20"/>
              </w:rPr>
              <w:t>атқарушы органының резерві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1130,0</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тұрғын</w:t>
            </w:r>
            <w:r>
              <w:br/>
            </w:r>
            <w:r>
              <w:rPr>
                <w:rFonts w:ascii="Times New Roman"/>
                <w:b w:val="false"/>
                <w:i w:val="false"/>
                <w:color w:val="000000"/>
                <w:sz w:val="20"/>
              </w:rPr>
              <w:t>
</w:t>
            </w:r>
            <w:r>
              <w:rPr>
                <w:rFonts w:ascii="Times New Roman"/>
                <w:b w:val="false"/>
                <w:i w:val="false"/>
                <w:color w:val="000000"/>
                <w:sz w:val="20"/>
              </w:rPr>
              <w:t>үй-коммуналдық шаруашылық,</w:t>
            </w:r>
            <w:r>
              <w:br/>
            </w:r>
            <w:r>
              <w:rPr>
                <w:rFonts w:ascii="Times New Roman"/>
                <w:b w:val="false"/>
                <w:i w:val="false"/>
                <w:color w:val="000000"/>
                <w:sz w:val="20"/>
              </w:rPr>
              <w:t>
</w:t>
            </w:r>
            <w:r>
              <w:rPr>
                <w:rFonts w:ascii="Times New Roman"/>
                <w:b w:val="false"/>
                <w:i w:val="false"/>
                <w:color w:val="000000"/>
                <w:sz w:val="20"/>
              </w:rPr>
              <w:t>жолаушылар көлігі және</w:t>
            </w:r>
            <w:r>
              <w:br/>
            </w:r>
            <w:r>
              <w:rPr>
                <w:rFonts w:ascii="Times New Roman"/>
                <w:b w:val="false"/>
                <w:i w:val="false"/>
                <w:color w:val="000000"/>
                <w:sz w:val="20"/>
              </w:rPr>
              <w:t>
</w:t>
            </w:r>
            <w:r>
              <w:rPr>
                <w:rFonts w:ascii="Times New Roman"/>
                <w:b w:val="false"/>
                <w:i w:val="false"/>
                <w:color w:val="000000"/>
                <w:sz w:val="20"/>
              </w:rPr>
              <w:t>автомобиль жолдары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4096,4</w:t>
            </w:r>
          </w:p>
        </w:tc>
      </w:tr>
      <w:tr>
        <w:trPr>
          <w:trHeight w:val="105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w:t>
            </w:r>
            <w:r>
              <w:rPr>
                <w:rFonts w:ascii="Times New Roman"/>
                <w:b w:val="false"/>
                <w:i w:val="false"/>
                <w:color w:val="000000"/>
                <w:sz w:val="20"/>
              </w:rPr>
              <w:t>үй-коммуналдық</w:t>
            </w:r>
            <w:r>
              <w:br/>
            </w:r>
            <w:r>
              <w:rPr>
                <w:rFonts w:ascii="Times New Roman"/>
                <w:b w:val="false"/>
                <w:i w:val="false"/>
                <w:color w:val="000000"/>
                <w:sz w:val="20"/>
              </w:rPr>
              <w:t>
</w:t>
            </w:r>
            <w:r>
              <w:rPr>
                <w:rFonts w:ascii="Times New Roman"/>
                <w:b w:val="false"/>
                <w:i w:val="false"/>
                <w:color w:val="000000"/>
                <w:sz w:val="20"/>
              </w:rPr>
              <w:t>шаруашылығы, жолаушылар</w:t>
            </w:r>
            <w:r>
              <w:br/>
            </w:r>
            <w:r>
              <w:rPr>
                <w:rFonts w:ascii="Times New Roman"/>
                <w:b w:val="false"/>
                <w:i w:val="false"/>
                <w:color w:val="000000"/>
                <w:sz w:val="20"/>
              </w:rPr>
              <w:t>
</w:t>
            </w:r>
            <w:r>
              <w:rPr>
                <w:rFonts w:ascii="Times New Roman"/>
                <w:b w:val="false"/>
                <w:i w:val="false"/>
                <w:color w:val="000000"/>
                <w:sz w:val="20"/>
              </w:rPr>
              <w:t>көлігі және автомобиль</w:t>
            </w:r>
            <w:r>
              <w:br/>
            </w:r>
            <w:r>
              <w:rPr>
                <w:rFonts w:ascii="Times New Roman"/>
                <w:b w:val="false"/>
                <w:i w:val="false"/>
                <w:color w:val="000000"/>
                <w:sz w:val="20"/>
              </w:rPr>
              <w:t>
</w:t>
            </w:r>
            <w:r>
              <w:rPr>
                <w:rFonts w:ascii="Times New Roman"/>
                <w:b w:val="false"/>
                <w:i w:val="false"/>
                <w:color w:val="000000"/>
                <w:sz w:val="20"/>
              </w:rPr>
              <w:t>жолдары саласындағы</w:t>
            </w:r>
            <w:r>
              <w:br/>
            </w:r>
            <w:r>
              <w:rPr>
                <w:rFonts w:ascii="Times New Roman"/>
                <w:b w:val="false"/>
                <w:i w:val="false"/>
                <w:color w:val="000000"/>
                <w:sz w:val="20"/>
              </w:rPr>
              <w:t>
</w:t>
            </w:r>
            <w:r>
              <w:rPr>
                <w:rFonts w:ascii="Times New Roman"/>
                <w:b w:val="false"/>
                <w:i w:val="false"/>
                <w:color w:val="000000"/>
                <w:sz w:val="20"/>
              </w:rPr>
              <w:t>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4096,4</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67855,2</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67855,2</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қаржы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67855,2</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w:t>
            </w:r>
            <w:r>
              <w:br/>
            </w:r>
            <w:r>
              <w:rPr>
                <w:rFonts w:ascii="Times New Roman"/>
                <w:b w:val="false"/>
                <w:i w:val="false"/>
                <w:color w:val="000000"/>
                <w:sz w:val="20"/>
              </w:rPr>
              <w:t>
</w:t>
            </w:r>
            <w:r>
              <w:rPr>
                <w:rFonts w:ascii="Times New Roman"/>
                <w:b w:val="false"/>
                <w:i w:val="false"/>
                <w:color w:val="000000"/>
                <w:sz w:val="20"/>
              </w:rPr>
              <w:t>(толық пайдаланылмаған)</w:t>
            </w:r>
            <w:r>
              <w:br/>
            </w:r>
            <w:r>
              <w:rPr>
                <w:rFonts w:ascii="Times New Roman"/>
                <w:b w:val="false"/>
                <w:i w:val="false"/>
                <w:color w:val="000000"/>
                <w:sz w:val="20"/>
              </w:rPr>
              <w:t>
</w:t>
            </w:r>
            <w:r>
              <w:rPr>
                <w:rFonts w:ascii="Times New Roman"/>
                <w:b w:val="false"/>
                <w:i w:val="false"/>
                <w:color w:val="000000"/>
                <w:sz w:val="20"/>
              </w:rPr>
              <w:t>трансферттерді қайтару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276,2</w:t>
            </w:r>
          </w:p>
        </w:tc>
      </w:tr>
      <w:tr>
        <w:trPr>
          <w:trHeight w:val="69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саласындағы</w:t>
            </w:r>
            <w:r>
              <w:br/>
            </w:r>
            <w:r>
              <w:rPr>
                <w:rFonts w:ascii="Times New Roman"/>
                <w:b w:val="false"/>
                <w:i w:val="false"/>
                <w:color w:val="000000"/>
                <w:sz w:val="20"/>
              </w:rPr>
              <w:t>
</w:t>
            </w:r>
            <w:r>
              <w:rPr>
                <w:rFonts w:ascii="Times New Roman"/>
                <w:b w:val="false"/>
                <w:i w:val="false"/>
                <w:color w:val="000000"/>
                <w:sz w:val="20"/>
              </w:rPr>
              <w:t>еңбекақы төлеу қорының</w:t>
            </w:r>
            <w:r>
              <w:br/>
            </w:r>
            <w:r>
              <w:rPr>
                <w:rFonts w:ascii="Times New Roman"/>
                <w:b w:val="false"/>
                <w:i w:val="false"/>
                <w:color w:val="000000"/>
                <w:sz w:val="20"/>
              </w:rPr>
              <w:t>
</w:t>
            </w:r>
            <w:r>
              <w:rPr>
                <w:rFonts w:ascii="Times New Roman"/>
                <w:b w:val="false"/>
                <w:i w:val="false"/>
                <w:color w:val="000000"/>
                <w:sz w:val="20"/>
              </w:rPr>
              <w:t>өзгеруіне байланысты</w:t>
            </w:r>
            <w:r>
              <w:br/>
            </w:r>
            <w:r>
              <w:rPr>
                <w:rFonts w:ascii="Times New Roman"/>
                <w:b w:val="false"/>
                <w:i w:val="false"/>
                <w:color w:val="000000"/>
                <w:sz w:val="20"/>
              </w:rPr>
              <w:t>
</w:t>
            </w:r>
            <w:r>
              <w:rPr>
                <w:rFonts w:ascii="Times New Roman"/>
                <w:b w:val="false"/>
                <w:i w:val="false"/>
                <w:color w:val="000000"/>
                <w:sz w:val="20"/>
              </w:rPr>
              <w:t>жоғары тұрған бюджеттерге</w:t>
            </w:r>
            <w:r>
              <w:br/>
            </w:r>
            <w:r>
              <w:rPr>
                <w:rFonts w:ascii="Times New Roman"/>
                <w:b w:val="false"/>
                <w:i w:val="false"/>
                <w:color w:val="000000"/>
                <w:sz w:val="20"/>
              </w:rPr>
              <w:t>
</w:t>
            </w:r>
            <w:r>
              <w:rPr>
                <w:rFonts w:ascii="Times New Roman"/>
                <w:b w:val="false"/>
                <w:i w:val="false"/>
                <w:color w:val="000000"/>
                <w:sz w:val="20"/>
              </w:rPr>
              <w:t>берілетін ағымдағы</w:t>
            </w:r>
            <w:r>
              <w:br/>
            </w:r>
            <w:r>
              <w:rPr>
                <w:rFonts w:ascii="Times New Roman"/>
                <w:b w:val="false"/>
                <w:i w:val="false"/>
                <w:color w:val="000000"/>
                <w:sz w:val="20"/>
              </w:rPr>
              <w:t>
</w:t>
            </w:r>
            <w:r>
              <w:rPr>
                <w:rFonts w:ascii="Times New Roman"/>
                <w:b w:val="false"/>
                <w:i w:val="false"/>
                <w:color w:val="000000"/>
                <w:sz w:val="20"/>
              </w:rPr>
              <w:t>нысаналы трансферттер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67579,0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ІІІ. Таза бюджеттік</w:t>
            </w:r>
            <w:r>
              <w:br/>
            </w:r>
            <w:r>
              <w:rPr>
                <w:rFonts w:ascii="Times New Roman"/>
                <w:b w:val="false"/>
                <w:i w:val="false"/>
                <w:color w:val="000000"/>
                <w:sz w:val="20"/>
              </w:rPr>
              <w:t>
</w:t>
            </w:r>
            <w:r>
              <w:rPr>
                <w:rFonts w:ascii="Times New Roman"/>
                <w:b w:val="false"/>
                <w:i w:val="false"/>
                <w:color w:val="000000"/>
                <w:sz w:val="20"/>
              </w:rPr>
              <w:t>кредиттер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9785,0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9785,0</w:t>
            </w:r>
          </w:p>
        </w:tc>
      </w:tr>
      <w:tr>
        <w:trPr>
          <w:trHeight w:val="105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w:t>
            </w:r>
            <w:r>
              <w:rPr>
                <w:rFonts w:ascii="Times New Roman"/>
                <w:b w:val="false"/>
                <w:i w:val="false"/>
                <w:color w:val="000000"/>
                <w:sz w:val="20"/>
              </w:rPr>
              <w:t>шаруашылығы, ерекше</w:t>
            </w:r>
            <w:r>
              <w:br/>
            </w:r>
            <w:r>
              <w:rPr>
                <w:rFonts w:ascii="Times New Roman"/>
                <w:b w:val="false"/>
                <w:i w:val="false"/>
                <w:color w:val="000000"/>
                <w:sz w:val="20"/>
              </w:rPr>
              <w:t>
</w:t>
            </w:r>
            <w:r>
              <w:rPr>
                <w:rFonts w:ascii="Times New Roman"/>
                <w:b w:val="false"/>
                <w:i w:val="false"/>
                <w:color w:val="000000"/>
                <w:sz w:val="20"/>
              </w:rPr>
              <w:t>қорғалатын табиғи</w:t>
            </w:r>
            <w:r>
              <w:br/>
            </w:r>
            <w:r>
              <w:rPr>
                <w:rFonts w:ascii="Times New Roman"/>
                <w:b w:val="false"/>
                <w:i w:val="false"/>
                <w:color w:val="000000"/>
                <w:sz w:val="20"/>
              </w:rPr>
              <w:t>
</w:t>
            </w:r>
            <w:r>
              <w:rPr>
                <w:rFonts w:ascii="Times New Roman"/>
                <w:b w:val="false"/>
                <w:i w:val="false"/>
                <w:color w:val="000000"/>
                <w:sz w:val="20"/>
              </w:rPr>
              <w:t>аумақтар, қоршаған ортаны</w:t>
            </w:r>
            <w:r>
              <w:br/>
            </w:r>
            <w:r>
              <w:rPr>
                <w:rFonts w:ascii="Times New Roman"/>
                <w:b w:val="false"/>
                <w:i w:val="false"/>
                <w:color w:val="000000"/>
                <w:sz w:val="20"/>
              </w:rPr>
              <w:t>
</w:t>
            </w:r>
            <w:r>
              <w:rPr>
                <w:rFonts w:ascii="Times New Roman"/>
                <w:b w:val="false"/>
                <w:i w:val="false"/>
                <w:color w:val="000000"/>
                <w:sz w:val="20"/>
              </w:rPr>
              <w:t>және жануарлар дүниесін</w:t>
            </w:r>
            <w:r>
              <w:br/>
            </w:r>
            <w:r>
              <w:rPr>
                <w:rFonts w:ascii="Times New Roman"/>
                <w:b w:val="false"/>
                <w:i w:val="false"/>
                <w:color w:val="000000"/>
                <w:sz w:val="20"/>
              </w:rPr>
              <w:t>
</w:t>
            </w:r>
            <w:r>
              <w:rPr>
                <w:rFonts w:ascii="Times New Roman"/>
                <w:b w:val="false"/>
                <w:i w:val="false"/>
                <w:color w:val="000000"/>
                <w:sz w:val="20"/>
              </w:rPr>
              <w:t>қорғау, жер қатынастары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9785,0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9785,0</w:t>
            </w:r>
          </w:p>
        </w:tc>
      </w:tr>
      <w:tr>
        <w:trPr>
          <w:trHeight w:val="345"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ауыл</w:t>
            </w:r>
            <w:r>
              <w:br/>
            </w:r>
            <w:r>
              <w:rPr>
                <w:rFonts w:ascii="Times New Roman"/>
                <w:b w:val="false"/>
                <w:i w:val="false"/>
                <w:color w:val="000000"/>
                <w:sz w:val="20"/>
              </w:rPr>
              <w:t>
</w:t>
            </w:r>
            <w:r>
              <w:rPr>
                <w:rFonts w:ascii="Times New Roman"/>
                <w:b w:val="false"/>
                <w:i w:val="false"/>
                <w:color w:val="000000"/>
                <w:sz w:val="20"/>
              </w:rPr>
              <w:t>шаруашылығы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9785,0</w:t>
            </w:r>
          </w:p>
        </w:tc>
      </w:tr>
      <w:tr>
        <w:trPr>
          <w:trHeight w:val="1050" w:hRule="atLeast"/>
        </w:trPr>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w:t>
            </w:r>
            <w:r>
              <w:rPr>
                <w:rFonts w:ascii="Times New Roman"/>
                <w:b w:val="false"/>
                <w:i w:val="false"/>
                <w:color w:val="000000"/>
                <w:sz w:val="20"/>
              </w:rPr>
              <w:t>әлеуметтік саласының</w:t>
            </w:r>
            <w:r>
              <w:br/>
            </w:r>
            <w:r>
              <w:rPr>
                <w:rFonts w:ascii="Times New Roman"/>
                <w:b w:val="false"/>
                <w:i w:val="false"/>
                <w:color w:val="000000"/>
                <w:sz w:val="20"/>
              </w:rPr>
              <w:t>
</w:t>
            </w:r>
            <w:r>
              <w:rPr>
                <w:rFonts w:ascii="Times New Roman"/>
                <w:b w:val="false"/>
                <w:i w:val="false"/>
                <w:color w:val="000000"/>
                <w:sz w:val="20"/>
              </w:rPr>
              <w:t>мамандарын әлеуметтік</w:t>
            </w:r>
            <w:r>
              <w:br/>
            </w:r>
            <w:r>
              <w:rPr>
                <w:rFonts w:ascii="Times New Roman"/>
                <w:b w:val="false"/>
                <w:i w:val="false"/>
                <w:color w:val="000000"/>
                <w:sz w:val="20"/>
              </w:rPr>
              <w:t>
</w:t>
            </w:r>
            <w:r>
              <w:rPr>
                <w:rFonts w:ascii="Times New Roman"/>
                <w:b w:val="false"/>
                <w:i w:val="false"/>
                <w:color w:val="000000"/>
                <w:sz w:val="20"/>
              </w:rPr>
              <w:t>қолдау шараларын іске</w:t>
            </w:r>
            <w:r>
              <w:br/>
            </w:r>
            <w:r>
              <w:rPr>
                <w:rFonts w:ascii="Times New Roman"/>
                <w:b w:val="false"/>
                <w:i w:val="false"/>
                <w:color w:val="000000"/>
                <w:sz w:val="20"/>
              </w:rPr>
              <w:t>
</w:t>
            </w:r>
            <w:r>
              <w:rPr>
                <w:rFonts w:ascii="Times New Roman"/>
                <w:b w:val="false"/>
                <w:i w:val="false"/>
                <w:color w:val="000000"/>
                <w:sz w:val="20"/>
              </w:rPr>
              <w:t>асыру үшін жергілікті</w:t>
            </w:r>
            <w:r>
              <w:br/>
            </w:r>
            <w:r>
              <w:rPr>
                <w:rFonts w:ascii="Times New Roman"/>
                <w:b w:val="false"/>
                <w:i w:val="false"/>
                <w:color w:val="000000"/>
                <w:sz w:val="20"/>
              </w:rPr>
              <w:t>
</w:t>
            </w:r>
            <w:r>
              <w:rPr>
                <w:rFonts w:ascii="Times New Roman"/>
                <w:b w:val="false"/>
                <w:i w:val="false"/>
                <w:color w:val="000000"/>
                <w:sz w:val="20"/>
              </w:rPr>
              <w:t>атқарушы органдарға</w:t>
            </w:r>
            <w:r>
              <w:br/>
            </w:r>
            <w:r>
              <w:rPr>
                <w:rFonts w:ascii="Times New Roman"/>
                <w:b w:val="false"/>
                <w:i w:val="false"/>
                <w:color w:val="000000"/>
                <w:sz w:val="20"/>
              </w:rPr>
              <w:t>
</w:t>
            </w:r>
            <w:r>
              <w:rPr>
                <w:rFonts w:ascii="Times New Roman"/>
                <w:b w:val="false"/>
                <w:i w:val="false"/>
                <w:color w:val="000000"/>
                <w:sz w:val="20"/>
              </w:rPr>
              <w:t>берілетін бюджеттік</w:t>
            </w:r>
            <w:r>
              <w:br/>
            </w:r>
            <w:r>
              <w:rPr>
                <w:rFonts w:ascii="Times New Roman"/>
                <w:b w:val="false"/>
                <w:i w:val="false"/>
                <w:color w:val="000000"/>
                <w:sz w:val="20"/>
              </w:rPr>
              <w:t>
</w:t>
            </w:r>
            <w:r>
              <w:rPr>
                <w:rFonts w:ascii="Times New Roman"/>
                <w:b w:val="false"/>
                <w:i w:val="false"/>
                <w:color w:val="000000"/>
                <w:sz w:val="20"/>
              </w:rPr>
              <w:t>кредиттер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9785,0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53"/>
        <w:gridCol w:w="713"/>
        <w:gridCol w:w="833"/>
        <w:gridCol w:w="6033"/>
        <w:gridCol w:w="2353"/>
      </w:tblGrid>
      <w:tr>
        <w:trPr>
          <w:trHeight w:val="300" w:hRule="atLeast"/>
        </w:trPr>
        <w:tc>
          <w:tcPr>
            <w:tcW w:w="0" w:type="auto"/>
            <w:gridSpan w:val="5"/>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Функцианалдық топ</w:t>
            </w:r>
          </w:p>
        </w:tc>
        <w:tc>
          <w:tcPr>
            <w:tcW w:w="235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75" w:hRule="atLeast"/>
        </w:trPr>
        <w:tc>
          <w:tcPr>
            <w:tcW w:w="61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Функцианалдық кіші топ</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29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IV. Қаржы активтерімен</w:t>
            </w:r>
            <w:r>
              <w:br/>
            </w:r>
            <w:r>
              <w:rPr>
                <w:rFonts w:ascii="Times New Roman"/>
                <w:b w:val="false"/>
                <w:i w:val="false"/>
                <w:color w:val="000000"/>
                <w:sz w:val="20"/>
              </w:rPr>
              <w:t>
</w:t>
            </w:r>
            <w:r>
              <w:rPr>
                <w:rFonts w:ascii="Times New Roman"/>
                <w:b w:val="false"/>
                <w:i w:val="false"/>
                <w:color w:val="000000"/>
                <w:sz w:val="20"/>
              </w:rPr>
              <w:t>операциялар бойынша сальдо</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6000,0</w:t>
            </w:r>
          </w:p>
        </w:tc>
      </w:tr>
      <w:tr>
        <w:trPr>
          <w:trHeight w:val="345"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активтерін сатып алу</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6000,0</w:t>
            </w:r>
          </w:p>
        </w:tc>
      </w:tr>
      <w:tr>
        <w:trPr>
          <w:trHeight w:val="345"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6000,0</w:t>
            </w:r>
          </w:p>
        </w:tc>
      </w:tr>
      <w:tr>
        <w:trPr>
          <w:trHeight w:val="345"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6000,0</w:t>
            </w:r>
          </w:p>
        </w:tc>
      </w:tr>
      <w:tr>
        <w:trPr>
          <w:trHeight w:val="345"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қаржы бөлімі</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6000,0</w:t>
            </w:r>
          </w:p>
        </w:tc>
      </w:tr>
      <w:tr>
        <w:trPr>
          <w:trHeight w:val="345"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w:t>
            </w:r>
            <w:r>
              <w:rPr>
                <w:rFonts w:ascii="Times New Roman"/>
                <w:b w:val="false"/>
                <w:i w:val="false"/>
                <w:color w:val="000000"/>
                <w:sz w:val="20"/>
              </w:rPr>
              <w:t>капиталын қалыптастыру немесе</w:t>
            </w:r>
            <w:r>
              <w:br/>
            </w:r>
            <w:r>
              <w:rPr>
                <w:rFonts w:ascii="Times New Roman"/>
                <w:b w:val="false"/>
                <w:i w:val="false"/>
                <w:color w:val="000000"/>
                <w:sz w:val="20"/>
              </w:rPr>
              <w:t>
</w:t>
            </w:r>
            <w:r>
              <w:rPr>
                <w:rFonts w:ascii="Times New Roman"/>
                <w:b w:val="false"/>
                <w:i w:val="false"/>
                <w:color w:val="000000"/>
                <w:sz w:val="20"/>
              </w:rPr>
              <w:t>ұлғайту</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6000,0</w:t>
            </w:r>
          </w:p>
        </w:tc>
      </w:tr>
      <w:tr>
        <w:trPr>
          <w:trHeight w:val="345"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V. Бюджет тапшылығы</w:t>
            </w:r>
            <w:r>
              <w:br/>
            </w:r>
            <w:r>
              <w:rPr>
                <w:rFonts w:ascii="Times New Roman"/>
                <w:b w:val="false"/>
                <w:i w:val="false"/>
                <w:color w:val="000000"/>
                <w:sz w:val="20"/>
              </w:rPr>
              <w:t>
</w:t>
            </w:r>
            <w:r>
              <w:rPr>
                <w:rFonts w:ascii="Times New Roman"/>
                <w:b w:val="false"/>
                <w:i w:val="false"/>
                <w:color w:val="000000"/>
                <w:sz w:val="20"/>
              </w:rPr>
              <w:t>(профициті)</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-10061,2</w:t>
            </w:r>
          </w:p>
        </w:tc>
      </w:tr>
      <w:tr>
        <w:trPr>
          <w:trHeight w:val="345"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VІ. Бюджет тапшылығын</w:t>
            </w:r>
            <w:r>
              <w:br/>
            </w:r>
            <w:r>
              <w:rPr>
                <w:rFonts w:ascii="Times New Roman"/>
                <w:b w:val="false"/>
                <w:i w:val="false"/>
                <w:color w:val="000000"/>
                <w:sz w:val="20"/>
              </w:rPr>
              <w:t>
</w:t>
            </w:r>
            <w:r>
              <w:rPr>
                <w:rFonts w:ascii="Times New Roman"/>
                <w:b w:val="false"/>
                <w:i w:val="false"/>
                <w:color w:val="000000"/>
                <w:sz w:val="20"/>
              </w:rPr>
              <w:t>қаржыландыру (профицитін</w:t>
            </w:r>
            <w:r>
              <w:br/>
            </w:r>
            <w:r>
              <w:rPr>
                <w:rFonts w:ascii="Times New Roman"/>
                <w:b w:val="false"/>
                <w:i w:val="false"/>
                <w:color w:val="000000"/>
                <w:sz w:val="20"/>
              </w:rPr>
              <w:t>
</w:t>
            </w:r>
            <w:r>
              <w:rPr>
                <w:rFonts w:ascii="Times New Roman"/>
                <w:b w:val="false"/>
                <w:i w:val="false"/>
                <w:color w:val="000000"/>
                <w:sz w:val="20"/>
              </w:rPr>
              <w:t>пайдалану)</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10061,2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14 қаңтардағы </w:t>
      </w:r>
      <w:r>
        <w:br/>
      </w:r>
      <w:r>
        <w:rPr>
          <w:rFonts w:ascii="Times New Roman"/>
          <w:b w:val="false"/>
          <w:i w:val="false"/>
          <w:color w:val="000000"/>
          <w:sz w:val="28"/>
        </w:rPr>
        <w:t xml:space="preserve">
№ 132 шешіміне 2 қосымша </w:t>
      </w:r>
    </w:p>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126 шешіміне 2 қосымша  </w:t>
      </w:r>
    </w:p>
    <w:p>
      <w:pPr>
        <w:spacing w:after="0"/>
        <w:ind w:left="0"/>
        <w:jc w:val="both"/>
      </w:pPr>
      <w:r>
        <w:rPr>
          <w:rFonts w:ascii="Times New Roman"/>
          <w:b/>
          <w:i w:val="false"/>
          <w:color w:val="000080"/>
          <w:sz w:val="28"/>
        </w:rPr>
        <w:t>Аманкелді ауданының 2011 жылға арналған аудандық бюджеті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13"/>
        <w:gridCol w:w="733"/>
        <w:gridCol w:w="793"/>
        <w:gridCol w:w="6393"/>
        <w:gridCol w:w="2293"/>
      </w:tblGrid>
      <w:tr>
        <w:trPr>
          <w:trHeight w:val="360" w:hRule="atLeast"/>
        </w:trPr>
        <w:tc>
          <w:tcPr>
            <w:tcW w:w="0" w:type="auto"/>
            <w:gridSpan w:val="5"/>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229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2011 жылға</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бюджет</w:t>
            </w:r>
          </w:p>
        </w:tc>
      </w:tr>
      <w:tr>
        <w:trPr>
          <w:trHeight w:val="375" w:hRule="atLeast"/>
        </w:trPr>
        <w:tc>
          <w:tcPr>
            <w:tcW w:w="61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3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375"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I</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 Кірістер</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1368725</w:t>
            </w:r>
          </w:p>
        </w:tc>
      </w:tr>
      <w:tr>
        <w:trPr>
          <w:trHeight w:val="42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u w:val="single"/>
              </w:rPr>
              <w:t>Салықтық түciмдер</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126907</w:t>
            </w:r>
          </w:p>
        </w:tc>
      </w:tr>
      <w:tr>
        <w:trPr>
          <w:trHeight w:val="39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Кiрiске түсетiн табыс салығы</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58568</w:t>
            </w:r>
          </w:p>
        </w:tc>
      </w:tr>
      <w:tr>
        <w:trPr>
          <w:trHeight w:val="39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2</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тұлғалардан түсетін табыс</w:t>
            </w:r>
            <w:r>
              <w:br/>
            </w:r>
            <w:r>
              <w:rPr>
                <w:rFonts w:ascii="Times New Roman"/>
                <w:b w:val="false"/>
                <w:i w:val="false"/>
                <w:color w:val="000000"/>
                <w:sz w:val="20"/>
              </w:rPr>
              <w:t>
</w:t>
            </w:r>
            <w:r>
              <w:rPr>
                <w:rFonts w:ascii="Times New Roman"/>
                <w:b w:val="false"/>
                <w:i w:val="false"/>
                <w:color w:val="000000"/>
                <w:sz w:val="20"/>
              </w:rPr>
              <w:t>салығы</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58568</w:t>
            </w:r>
          </w:p>
        </w:tc>
      </w:tr>
      <w:tr>
        <w:trPr>
          <w:trHeight w:val="39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03</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53775</w:t>
            </w:r>
          </w:p>
        </w:tc>
      </w:tr>
      <w:tr>
        <w:trPr>
          <w:trHeight w:val="39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04</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 cалығы</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11614</w:t>
            </w:r>
          </w:p>
        </w:tc>
      </w:tr>
      <w:tr>
        <w:trPr>
          <w:trHeight w:val="39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04</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Мүлiк салығы</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2370</w:t>
            </w:r>
          </w:p>
        </w:tc>
      </w:tr>
      <w:tr>
        <w:trPr>
          <w:trHeight w:val="39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04</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3</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1109</w:t>
            </w:r>
          </w:p>
        </w:tc>
      </w:tr>
      <w:tr>
        <w:trPr>
          <w:trHeight w:val="39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04</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4</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кұралдарына салық</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5835</w:t>
            </w:r>
          </w:p>
        </w:tc>
      </w:tr>
      <w:tr>
        <w:trPr>
          <w:trHeight w:val="39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04</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5</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2300</w:t>
            </w:r>
          </w:p>
        </w:tc>
      </w:tr>
      <w:tr>
        <w:trPr>
          <w:trHeight w:val="39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05</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Тауарға және қызметтер</w:t>
            </w:r>
            <w:r>
              <w:br/>
            </w:r>
            <w:r>
              <w:rPr>
                <w:rFonts w:ascii="Times New Roman"/>
                <w:b w:val="false"/>
                <w:i w:val="false"/>
                <w:color w:val="000000"/>
                <w:sz w:val="20"/>
              </w:rPr>
              <w:t>
</w:t>
            </w:r>
            <w:r>
              <w:rPr>
                <w:rFonts w:ascii="Times New Roman"/>
                <w:b w:val="false"/>
                <w:i w:val="false"/>
                <w:color w:val="000000"/>
                <w:sz w:val="20"/>
              </w:rPr>
              <w:t>көрсетуге салынатын iшкi</w:t>
            </w:r>
            <w:r>
              <w:br/>
            </w:r>
            <w:r>
              <w:rPr>
                <w:rFonts w:ascii="Times New Roman"/>
                <w:b w:val="false"/>
                <w:i w:val="false"/>
                <w:color w:val="000000"/>
                <w:sz w:val="20"/>
              </w:rPr>
              <w:t>
</w:t>
            </w:r>
            <w:r>
              <w:rPr>
                <w:rFonts w:ascii="Times New Roman"/>
                <w:b w:val="false"/>
                <w:i w:val="false"/>
                <w:color w:val="000000"/>
                <w:sz w:val="20"/>
              </w:rPr>
              <w:t>салықтар</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2056</w:t>
            </w:r>
          </w:p>
        </w:tc>
      </w:tr>
      <w:tr>
        <w:trPr>
          <w:trHeight w:val="39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05</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2</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442</w:t>
            </w:r>
          </w:p>
        </w:tc>
      </w:tr>
      <w:tr>
        <w:trPr>
          <w:trHeight w:val="39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05</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3</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ресурстарды</w:t>
            </w:r>
            <w:r>
              <w:br/>
            </w:r>
            <w:r>
              <w:rPr>
                <w:rFonts w:ascii="Times New Roman"/>
                <w:b w:val="false"/>
                <w:i w:val="false"/>
                <w:color w:val="000000"/>
                <w:sz w:val="20"/>
              </w:rPr>
              <w:t>
</w:t>
            </w:r>
            <w:r>
              <w:rPr>
                <w:rFonts w:ascii="Times New Roman"/>
                <w:b w:val="false"/>
                <w:i w:val="false"/>
                <w:color w:val="000000"/>
                <w:sz w:val="20"/>
              </w:rPr>
              <w:t>пайдаланудан түсетiн түсiм</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790</w:t>
            </w:r>
          </w:p>
        </w:tc>
      </w:tr>
      <w:tr>
        <w:trPr>
          <w:trHeight w:val="72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05</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4</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w:t>
            </w:r>
            <w:r>
              <w:br/>
            </w:r>
            <w:r>
              <w:rPr>
                <w:rFonts w:ascii="Times New Roman"/>
                <w:b w:val="false"/>
                <w:i w:val="false"/>
                <w:color w:val="000000"/>
                <w:sz w:val="20"/>
              </w:rPr>
              <w:t>
</w:t>
            </w:r>
            <w:r>
              <w:rPr>
                <w:rFonts w:ascii="Times New Roman"/>
                <w:b w:val="false"/>
                <w:i w:val="false"/>
                <w:color w:val="000000"/>
                <w:sz w:val="20"/>
              </w:rPr>
              <w:t>қызметтi жүргiзгенi үшiн</w:t>
            </w:r>
            <w:r>
              <w:br/>
            </w:r>
            <w:r>
              <w:rPr>
                <w:rFonts w:ascii="Times New Roman"/>
                <w:b w:val="false"/>
                <w:i w:val="false"/>
                <w:color w:val="000000"/>
                <w:sz w:val="20"/>
              </w:rPr>
              <w:t>
</w:t>
            </w:r>
            <w:r>
              <w:rPr>
                <w:rFonts w:ascii="Times New Roman"/>
                <w:b w:val="false"/>
                <w:i w:val="false"/>
                <w:color w:val="000000"/>
                <w:sz w:val="20"/>
              </w:rPr>
              <w:t>алынатын алымдар</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824</w:t>
            </w:r>
          </w:p>
        </w:tc>
      </w:tr>
      <w:tr>
        <w:trPr>
          <w:trHeight w:val="1065"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w:t>
            </w:r>
            <w:r>
              <w:rPr>
                <w:rFonts w:ascii="Times New Roman"/>
                <w:b w:val="false"/>
                <w:i w:val="false"/>
                <w:color w:val="000000"/>
                <w:sz w:val="20"/>
              </w:rPr>
              <w:t>жасағаны және (немесе) оған</w:t>
            </w:r>
            <w:r>
              <w:br/>
            </w:r>
            <w:r>
              <w:rPr>
                <w:rFonts w:ascii="Times New Roman"/>
                <w:b w:val="false"/>
                <w:i w:val="false"/>
                <w:color w:val="000000"/>
                <w:sz w:val="20"/>
              </w:rPr>
              <w:t>
</w:t>
            </w:r>
            <w:r>
              <w:rPr>
                <w:rFonts w:ascii="Times New Roman"/>
                <w:b w:val="false"/>
                <w:i w:val="false"/>
                <w:color w:val="000000"/>
                <w:sz w:val="20"/>
              </w:rPr>
              <w:t>уәкілеттігі бар мемлекеттік</w:t>
            </w:r>
            <w:r>
              <w:br/>
            </w:r>
            <w:r>
              <w:rPr>
                <w:rFonts w:ascii="Times New Roman"/>
                <w:b w:val="false"/>
                <w:i w:val="false"/>
                <w:color w:val="000000"/>
                <w:sz w:val="20"/>
              </w:rPr>
              <w:t>
</w:t>
            </w:r>
            <w:r>
              <w:rPr>
                <w:rFonts w:ascii="Times New Roman"/>
                <w:b w:val="false"/>
                <w:i w:val="false"/>
                <w:color w:val="000000"/>
                <w:sz w:val="20"/>
              </w:rPr>
              <w:t>органдар немесе лауазымды</w:t>
            </w:r>
            <w:r>
              <w:br/>
            </w:r>
            <w:r>
              <w:rPr>
                <w:rFonts w:ascii="Times New Roman"/>
                <w:b w:val="false"/>
                <w:i w:val="false"/>
                <w:color w:val="000000"/>
                <w:sz w:val="20"/>
              </w:rPr>
              <w:t>
</w:t>
            </w:r>
            <w:r>
              <w:rPr>
                <w:rFonts w:ascii="Times New Roman"/>
                <w:b w:val="false"/>
                <w:i w:val="false"/>
                <w:color w:val="000000"/>
                <w:sz w:val="20"/>
              </w:rPr>
              <w:t>адамдар құжаттар бергені үшін</w:t>
            </w:r>
            <w:r>
              <w:br/>
            </w:r>
            <w:r>
              <w:rPr>
                <w:rFonts w:ascii="Times New Roman"/>
                <w:b w:val="false"/>
                <w:i w:val="false"/>
                <w:color w:val="000000"/>
                <w:sz w:val="20"/>
              </w:rPr>
              <w:t>
</w:t>
            </w:r>
            <w:r>
              <w:rPr>
                <w:rFonts w:ascii="Times New Roman"/>
                <w:b w:val="false"/>
                <w:i w:val="false"/>
                <w:color w:val="000000"/>
                <w:sz w:val="20"/>
              </w:rPr>
              <w:t>алынатын міндетті төлемдер</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894</w:t>
            </w:r>
          </w:p>
        </w:tc>
      </w:tr>
      <w:tr>
        <w:trPr>
          <w:trHeight w:val="36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u w:val="single"/>
              </w:rPr>
              <w:t>Салыктық емес түciмдер</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3582</w:t>
            </w:r>
          </w:p>
        </w:tc>
      </w:tr>
      <w:tr>
        <w:trPr>
          <w:trHeight w:val="39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2</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w:t>
            </w:r>
            <w:r>
              <w:rPr>
                <w:rFonts w:ascii="Times New Roman"/>
                <w:b w:val="false"/>
                <w:i w:val="false"/>
                <w:color w:val="000000"/>
                <w:sz w:val="20"/>
              </w:rPr>
              <w:t>кірістер</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3582</w:t>
            </w:r>
          </w:p>
        </w:tc>
      </w:tr>
      <w:tr>
        <w:trPr>
          <w:trHeight w:val="39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2</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кәсіпорындардың</w:t>
            </w:r>
            <w:r>
              <w:br/>
            </w:r>
            <w:r>
              <w:rPr>
                <w:rFonts w:ascii="Times New Roman"/>
                <w:b w:val="false"/>
                <w:i w:val="false"/>
                <w:color w:val="000000"/>
                <w:sz w:val="20"/>
              </w:rPr>
              <w:t>
</w:t>
            </w:r>
            <w:r>
              <w:rPr>
                <w:rFonts w:ascii="Times New Roman"/>
                <w:b w:val="false"/>
                <w:i w:val="false"/>
                <w:color w:val="000000"/>
                <w:sz w:val="20"/>
              </w:rPr>
              <w:t>таза кірісі бөлігіндегі</w:t>
            </w:r>
            <w:r>
              <w:br/>
            </w:r>
            <w:r>
              <w:rPr>
                <w:rFonts w:ascii="Times New Roman"/>
                <w:b w:val="false"/>
                <w:i w:val="false"/>
                <w:color w:val="000000"/>
                <w:sz w:val="20"/>
              </w:rPr>
              <w:t>
</w:t>
            </w:r>
            <w:r>
              <w:rPr>
                <w:rFonts w:ascii="Times New Roman"/>
                <w:b w:val="false"/>
                <w:i w:val="false"/>
                <w:color w:val="000000"/>
                <w:sz w:val="20"/>
              </w:rPr>
              <w:t>түсімдер</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r>
      <w:tr>
        <w:trPr>
          <w:trHeight w:val="39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2</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5</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w:t>
            </w:r>
            <w:r>
              <w:rPr>
                <w:rFonts w:ascii="Times New Roman"/>
                <w:b w:val="false"/>
                <w:i w:val="false"/>
                <w:color w:val="000000"/>
                <w:sz w:val="20"/>
              </w:rPr>
              <w:t>жалға беруден түсетін кірістер</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3565</w:t>
            </w:r>
          </w:p>
        </w:tc>
      </w:tr>
      <w:tr>
        <w:trPr>
          <w:trHeight w:val="36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w:t>
            </w:r>
            <w:r>
              <w:br/>
            </w:r>
            <w:r>
              <w:rPr>
                <w:rFonts w:ascii="Times New Roman"/>
                <w:b w:val="false"/>
                <w:i w:val="false"/>
                <w:color w:val="000000"/>
                <w:sz w:val="20"/>
              </w:rPr>
              <w:t>
</w:t>
            </w:r>
            <w:r>
              <w:rPr>
                <w:rFonts w:ascii="Times New Roman"/>
                <w:b w:val="false"/>
                <w:i w:val="false"/>
                <w:color w:val="000000"/>
                <w:sz w:val="20"/>
              </w:rPr>
              <w:t>түсетін түсімдер</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6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w:t>
            </w:r>
            <w:r>
              <w:rPr>
                <w:rFonts w:ascii="Times New Roman"/>
                <w:b w:val="false"/>
                <w:i w:val="false"/>
                <w:color w:val="000000"/>
                <w:sz w:val="20"/>
              </w:rPr>
              <w:t>активтердi сату</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6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9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4</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1238136</w:t>
            </w:r>
          </w:p>
        </w:tc>
      </w:tr>
      <w:tr>
        <w:trPr>
          <w:trHeight w:val="72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4</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02</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w:t>
            </w:r>
            <w:r>
              <w:rPr>
                <w:rFonts w:ascii="Times New Roman"/>
                <w:b w:val="false"/>
                <w:i w:val="false"/>
                <w:color w:val="000000"/>
                <w:sz w:val="20"/>
              </w:rPr>
              <w:t>тұрған органдарынан түсетiн</w:t>
            </w:r>
            <w:r>
              <w:br/>
            </w:r>
            <w:r>
              <w:rPr>
                <w:rFonts w:ascii="Times New Roman"/>
                <w:b w:val="false"/>
                <w:i w:val="false"/>
                <w:color w:val="000000"/>
                <w:sz w:val="20"/>
              </w:rPr>
              <w:t>
</w:t>
            </w:r>
            <w:r>
              <w:rPr>
                <w:rFonts w:ascii="Times New Roman"/>
                <w:b w:val="false"/>
                <w:i w:val="false"/>
                <w:color w:val="000000"/>
                <w:sz w:val="20"/>
              </w:rPr>
              <w:t>трансферттер</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1238136</w:t>
            </w:r>
          </w:p>
        </w:tc>
      </w:tr>
      <w:tr>
        <w:trPr>
          <w:trHeight w:val="36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w:t>
            </w:r>
            <w:r>
              <w:rPr>
                <w:rFonts w:ascii="Times New Roman"/>
                <w:b w:val="false"/>
                <w:i w:val="false"/>
                <w:color w:val="000000"/>
                <w:sz w:val="20"/>
              </w:rPr>
              <w:t>трансферттер</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1238136</w:t>
            </w:r>
          </w:p>
        </w:tc>
      </w:tr>
      <w:tr>
        <w:trPr>
          <w:trHeight w:val="36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178878</w:t>
            </w:r>
          </w:p>
        </w:tc>
      </w:tr>
      <w:tr>
        <w:trPr>
          <w:trHeight w:val="360" w:hRule="atLeast"/>
        </w:trPr>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1059258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93"/>
        <w:gridCol w:w="733"/>
        <w:gridCol w:w="813"/>
        <w:gridCol w:w="713"/>
        <w:gridCol w:w="5673"/>
        <w:gridCol w:w="2313"/>
      </w:tblGrid>
      <w:tr>
        <w:trPr>
          <w:trHeight w:val="270" w:hRule="atLeast"/>
        </w:trPr>
        <w:tc>
          <w:tcPr>
            <w:tcW w:w="0" w:type="auto"/>
            <w:gridSpan w:val="6"/>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Функциялық топ</w:t>
            </w:r>
          </w:p>
        </w:tc>
        <w:tc>
          <w:tcPr>
            <w:tcW w:w="231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2011 жылға</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бюджет</w:t>
            </w:r>
          </w:p>
        </w:tc>
      </w:tr>
      <w:tr>
        <w:trPr>
          <w:trHeight w:val="435" w:hRule="atLeast"/>
        </w:trPr>
        <w:tc>
          <w:tcPr>
            <w:tcW w:w="59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Шығындар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1358725</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w:t>
            </w:r>
            <w:r>
              <w:rPr>
                <w:rFonts w:ascii="Times New Roman"/>
                <w:b w:val="false"/>
                <w:i w:val="false"/>
                <w:color w:val="000000"/>
                <w:sz w:val="20"/>
              </w:rPr>
              <w:t>қызметтер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170797</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w:t>
            </w:r>
            <w:r>
              <w:br/>
            </w:r>
            <w:r>
              <w:rPr>
                <w:rFonts w:ascii="Times New Roman"/>
                <w:b w:val="false"/>
                <w:i w:val="false"/>
                <w:color w:val="000000"/>
                <w:sz w:val="20"/>
              </w:rPr>
              <w:t>
</w:t>
            </w:r>
            <w:r>
              <w:rPr>
                <w:rFonts w:ascii="Times New Roman"/>
                <w:b w:val="false"/>
                <w:i w:val="false"/>
                <w:color w:val="000000"/>
                <w:sz w:val="20"/>
              </w:rPr>
              <w:t>жалпы функцияларын</w:t>
            </w:r>
            <w:r>
              <w:br/>
            </w:r>
            <w:r>
              <w:rPr>
                <w:rFonts w:ascii="Times New Roman"/>
                <w:b w:val="false"/>
                <w:i w:val="false"/>
                <w:color w:val="000000"/>
                <w:sz w:val="20"/>
              </w:rPr>
              <w:t>
</w:t>
            </w:r>
            <w:r>
              <w:rPr>
                <w:rFonts w:ascii="Times New Roman"/>
                <w:b w:val="false"/>
                <w:i w:val="false"/>
                <w:color w:val="000000"/>
                <w:sz w:val="20"/>
              </w:rPr>
              <w:t>орындайтын өкiлдi, атқарушы</w:t>
            </w:r>
            <w:r>
              <w:br/>
            </w:r>
            <w:r>
              <w:rPr>
                <w:rFonts w:ascii="Times New Roman"/>
                <w:b w:val="false"/>
                <w:i w:val="false"/>
                <w:color w:val="000000"/>
                <w:sz w:val="20"/>
              </w:rPr>
              <w:t>
</w:t>
            </w:r>
            <w:r>
              <w:rPr>
                <w:rFonts w:ascii="Times New Roman"/>
                <w:b w:val="false"/>
                <w:i w:val="false"/>
                <w:color w:val="000000"/>
                <w:sz w:val="20"/>
              </w:rPr>
              <w:t>және басқа органдар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155539,8</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w:t>
            </w:r>
            <w:r>
              <w:rPr>
                <w:rFonts w:ascii="Times New Roman"/>
                <w:b w:val="false"/>
                <w:i w:val="false"/>
                <w:color w:val="000000"/>
                <w:sz w:val="20"/>
              </w:rPr>
              <w:t>қала) мәслихатының аппараты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11236</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w:t>
            </w:r>
            <w:r>
              <w:rPr>
                <w:rFonts w:ascii="Times New Roman"/>
                <w:b w:val="false"/>
                <w:i w:val="false"/>
                <w:color w:val="000000"/>
                <w:sz w:val="20"/>
              </w:rPr>
              <w:t>қала) мәслихатының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11236</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w:t>
            </w:r>
            <w:r>
              <w:rPr>
                <w:rFonts w:ascii="Times New Roman"/>
                <w:b w:val="false"/>
                <w:i w:val="false"/>
                <w:color w:val="000000"/>
                <w:sz w:val="20"/>
              </w:rPr>
              <w:t>қала) әкімінің аппараты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63274,6</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w:t>
            </w:r>
            <w:r>
              <w:rPr>
                <w:rFonts w:ascii="Times New Roman"/>
                <w:b w:val="false"/>
                <w:i w:val="false"/>
                <w:color w:val="000000"/>
                <w:sz w:val="20"/>
              </w:rPr>
              <w:t>қала) 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43274,6</w:t>
            </w:r>
          </w:p>
        </w:tc>
      </w:tr>
      <w:tr>
        <w:trPr>
          <w:trHeight w:val="40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w:t>
            </w:r>
            <w:r>
              <w:br/>
            </w:r>
            <w:r>
              <w:rPr>
                <w:rFonts w:ascii="Times New Roman"/>
                <w:b w:val="false"/>
                <w:i w:val="false"/>
                <w:color w:val="000000"/>
                <w:sz w:val="20"/>
              </w:rPr>
              <w:t>
</w:t>
            </w:r>
            <w:r>
              <w:rPr>
                <w:rFonts w:ascii="Times New Roman"/>
                <w:b w:val="false"/>
                <w:i w:val="false"/>
                <w:color w:val="000000"/>
                <w:sz w:val="20"/>
              </w:rPr>
              <w:t>жарақтандыру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 кент, ауыл</w:t>
            </w:r>
            <w:r>
              <w:br/>
            </w:r>
            <w:r>
              <w:rPr>
                <w:rFonts w:ascii="Times New Roman"/>
                <w:b w:val="false"/>
                <w:i w:val="false"/>
                <w:color w:val="000000"/>
                <w:sz w:val="20"/>
              </w:rPr>
              <w:t>
</w:t>
            </w:r>
            <w:r>
              <w:rPr>
                <w:rFonts w:ascii="Times New Roman"/>
                <w:b w:val="false"/>
                <w:i w:val="false"/>
                <w:color w:val="000000"/>
                <w:sz w:val="20"/>
              </w:rPr>
              <w:t>(село), ауылдық (селолық)</w:t>
            </w:r>
            <w:r>
              <w:br/>
            </w:r>
            <w:r>
              <w:rPr>
                <w:rFonts w:ascii="Times New Roman"/>
                <w:b w:val="false"/>
                <w:i w:val="false"/>
                <w:color w:val="000000"/>
                <w:sz w:val="20"/>
              </w:rPr>
              <w:t>
</w:t>
            </w:r>
            <w:r>
              <w:rPr>
                <w:rFonts w:ascii="Times New Roman"/>
                <w:b w:val="false"/>
                <w:i w:val="false"/>
                <w:color w:val="000000"/>
                <w:sz w:val="20"/>
              </w:rPr>
              <w:t>округ әкімінің аппараты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81029,2</w:t>
            </w:r>
          </w:p>
        </w:tc>
      </w:tr>
      <w:tr>
        <w:trPr>
          <w:trHeight w:val="108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қаланың, кент,</w:t>
            </w:r>
            <w:r>
              <w:br/>
            </w:r>
            <w:r>
              <w:rPr>
                <w:rFonts w:ascii="Times New Roman"/>
                <w:b w:val="false"/>
                <w:i w:val="false"/>
                <w:color w:val="000000"/>
                <w:sz w:val="20"/>
              </w:rPr>
              <w:t>
</w:t>
            </w:r>
            <w:r>
              <w:rPr>
                <w:rFonts w:ascii="Times New Roman"/>
                <w:b w:val="false"/>
                <w:i w:val="false"/>
                <w:color w:val="000000"/>
                <w:sz w:val="20"/>
              </w:rPr>
              <w:t>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68029,2</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w:t>
            </w:r>
            <w:r>
              <w:br/>
            </w:r>
            <w:r>
              <w:rPr>
                <w:rFonts w:ascii="Times New Roman"/>
                <w:b w:val="false"/>
                <w:i w:val="false"/>
                <w:color w:val="000000"/>
                <w:sz w:val="20"/>
              </w:rPr>
              <w:t>
</w:t>
            </w:r>
            <w:r>
              <w:rPr>
                <w:rFonts w:ascii="Times New Roman"/>
                <w:b w:val="false"/>
                <w:i w:val="false"/>
                <w:color w:val="000000"/>
                <w:sz w:val="20"/>
              </w:rPr>
              <w:t>жарақтандыру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13000</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8836,8</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қаржы 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8836,8</w:t>
            </w:r>
          </w:p>
        </w:tc>
      </w:tr>
      <w:tr>
        <w:trPr>
          <w:trHeight w:val="108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бюджетті орындау</w:t>
            </w:r>
            <w:r>
              <w:br/>
            </w:r>
            <w:r>
              <w:rPr>
                <w:rFonts w:ascii="Times New Roman"/>
                <w:b w:val="false"/>
                <w:i w:val="false"/>
                <w:color w:val="000000"/>
                <w:sz w:val="20"/>
              </w:rPr>
              <w:t>
</w:t>
            </w:r>
            <w:r>
              <w:rPr>
                <w:rFonts w:ascii="Times New Roman"/>
                <w:b w:val="false"/>
                <w:i w:val="false"/>
                <w:color w:val="000000"/>
                <w:sz w:val="20"/>
              </w:rPr>
              <w:t>және коммуналдық меншікті</w:t>
            </w:r>
            <w:r>
              <w:br/>
            </w:r>
            <w:r>
              <w:rPr>
                <w:rFonts w:ascii="Times New Roman"/>
                <w:b w:val="false"/>
                <w:i w:val="false"/>
                <w:color w:val="000000"/>
                <w:sz w:val="20"/>
              </w:rPr>
              <w:t>
</w:t>
            </w:r>
            <w:r>
              <w:rPr>
                <w:rFonts w:ascii="Times New Roman"/>
                <w:b w:val="false"/>
                <w:i w:val="false"/>
                <w:color w:val="000000"/>
                <w:sz w:val="20"/>
              </w:rPr>
              <w:t>(облыстық манызы бар қала)</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8457,8</w:t>
            </w:r>
          </w:p>
        </w:tc>
      </w:tr>
      <w:tr>
        <w:trPr>
          <w:trHeight w:val="108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w:t>
            </w:r>
            <w:r>
              <w:rPr>
                <w:rFonts w:ascii="Times New Roman"/>
                <w:b w:val="false"/>
                <w:i w:val="false"/>
                <w:color w:val="000000"/>
                <w:sz w:val="20"/>
              </w:rPr>
              <w:t>жөніндегі жұмысты және</w:t>
            </w:r>
            <w:r>
              <w:br/>
            </w:r>
            <w:r>
              <w:rPr>
                <w:rFonts w:ascii="Times New Roman"/>
                <w:b w:val="false"/>
                <w:i w:val="false"/>
                <w:color w:val="000000"/>
                <w:sz w:val="20"/>
              </w:rPr>
              <w:t>
</w:t>
            </w:r>
            <w:r>
              <w:rPr>
                <w:rFonts w:ascii="Times New Roman"/>
                <w:b w:val="false"/>
                <w:i w:val="false"/>
                <w:color w:val="000000"/>
                <w:sz w:val="20"/>
              </w:rPr>
              <w:t>біржолғы талондарды іске</w:t>
            </w:r>
            <w:r>
              <w:br/>
            </w:r>
            <w:r>
              <w:rPr>
                <w:rFonts w:ascii="Times New Roman"/>
                <w:b w:val="false"/>
                <w:i w:val="false"/>
                <w:color w:val="000000"/>
                <w:sz w:val="20"/>
              </w:rPr>
              <w:t>
</w:t>
            </w:r>
            <w:r>
              <w:rPr>
                <w:rFonts w:ascii="Times New Roman"/>
                <w:b w:val="false"/>
                <w:i w:val="false"/>
                <w:color w:val="000000"/>
                <w:sz w:val="20"/>
              </w:rPr>
              <w:t>асырудан сомаларды жинаудың</w:t>
            </w:r>
            <w:r>
              <w:br/>
            </w:r>
            <w:r>
              <w:rPr>
                <w:rFonts w:ascii="Times New Roman"/>
                <w:b w:val="false"/>
                <w:i w:val="false"/>
                <w:color w:val="000000"/>
                <w:sz w:val="20"/>
              </w:rPr>
              <w:t>
</w:t>
            </w:r>
            <w:r>
              <w:rPr>
                <w:rFonts w:ascii="Times New Roman"/>
                <w:b w:val="false"/>
                <w:i w:val="false"/>
                <w:color w:val="000000"/>
                <w:sz w:val="20"/>
              </w:rPr>
              <w:t>толықтығын қамтамасыз етуді</w:t>
            </w:r>
            <w:r>
              <w:br/>
            </w:r>
            <w:r>
              <w:rPr>
                <w:rFonts w:ascii="Times New Roman"/>
                <w:b w:val="false"/>
                <w:i w:val="false"/>
                <w:color w:val="000000"/>
                <w:sz w:val="20"/>
              </w:rPr>
              <w:t>
</w:t>
            </w:r>
            <w:r>
              <w:rPr>
                <w:rFonts w:ascii="Times New Roman"/>
                <w:b w:val="false"/>
                <w:i w:val="false"/>
                <w:color w:val="000000"/>
                <w:sz w:val="20"/>
              </w:rPr>
              <w:t>ұйымдастыру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379</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w:t>
            </w:r>
            <w:r>
              <w:rPr>
                <w:rFonts w:ascii="Times New Roman"/>
                <w:b w:val="false"/>
                <w:i w:val="false"/>
                <w:color w:val="000000"/>
                <w:sz w:val="20"/>
              </w:rPr>
              <w:t>қызмет</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6420,4</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экономика және</w:t>
            </w:r>
            <w:r>
              <w:br/>
            </w:r>
            <w:r>
              <w:rPr>
                <w:rFonts w:ascii="Times New Roman"/>
                <w:b w:val="false"/>
                <w:i w:val="false"/>
                <w:color w:val="000000"/>
                <w:sz w:val="20"/>
              </w:rPr>
              <w:t>
</w:t>
            </w:r>
            <w:r>
              <w:rPr>
                <w:rFonts w:ascii="Times New Roman"/>
                <w:b w:val="false"/>
                <w:i w:val="false"/>
                <w:color w:val="000000"/>
                <w:sz w:val="20"/>
              </w:rPr>
              <w:t>бюджеттік жоспарлау 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6420,4</w:t>
            </w:r>
          </w:p>
        </w:tc>
      </w:tr>
      <w:tr>
        <w:trPr>
          <w:trHeight w:val="144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w:t>
            </w:r>
            <w:r>
              <w:rPr>
                <w:rFonts w:ascii="Times New Roman"/>
                <w:b w:val="false"/>
                <w:i w:val="false"/>
                <w:color w:val="000000"/>
                <w:sz w:val="20"/>
              </w:rPr>
              <w:t>мемлекеттік жоспарлау</w:t>
            </w:r>
            <w:r>
              <w:br/>
            </w:r>
            <w:r>
              <w:rPr>
                <w:rFonts w:ascii="Times New Roman"/>
                <w:b w:val="false"/>
                <w:i w:val="false"/>
                <w:color w:val="000000"/>
                <w:sz w:val="20"/>
              </w:rPr>
              <w:t>
</w:t>
            </w:r>
            <w:r>
              <w:rPr>
                <w:rFonts w:ascii="Times New Roman"/>
                <w:b w:val="false"/>
                <w:i w:val="false"/>
                <w:color w:val="000000"/>
                <w:sz w:val="20"/>
              </w:rPr>
              <w:t>жүйесін қалыптастыру және</w:t>
            </w:r>
            <w:r>
              <w:br/>
            </w:r>
            <w:r>
              <w:rPr>
                <w:rFonts w:ascii="Times New Roman"/>
                <w:b w:val="false"/>
                <w:i w:val="false"/>
                <w:color w:val="000000"/>
                <w:sz w:val="20"/>
              </w:rPr>
              <w:t>
</w:t>
            </w:r>
            <w:r>
              <w:rPr>
                <w:rFonts w:ascii="Times New Roman"/>
                <w:b w:val="false"/>
                <w:i w:val="false"/>
                <w:color w:val="000000"/>
                <w:sz w:val="20"/>
              </w:rPr>
              <w:t>дамыту және ауданды</w:t>
            </w:r>
            <w:r>
              <w:br/>
            </w:r>
            <w:r>
              <w:rPr>
                <w:rFonts w:ascii="Times New Roman"/>
                <w:b w:val="false"/>
                <w:i w:val="false"/>
                <w:color w:val="000000"/>
                <w:sz w:val="20"/>
              </w:rPr>
              <w:t>
</w:t>
            </w:r>
            <w:r>
              <w:rPr>
                <w:rFonts w:ascii="Times New Roman"/>
                <w:b w:val="false"/>
                <w:i w:val="false"/>
                <w:color w:val="000000"/>
                <w:sz w:val="20"/>
              </w:rPr>
              <w:t>(облыстық манызы бар қаланы)</w:t>
            </w:r>
            <w:r>
              <w:br/>
            </w:r>
            <w:r>
              <w:rPr>
                <w:rFonts w:ascii="Times New Roman"/>
                <w:b w:val="false"/>
                <w:i w:val="false"/>
                <w:color w:val="000000"/>
                <w:sz w:val="20"/>
              </w:rPr>
              <w:t>
</w:t>
            </w:r>
            <w:r>
              <w:rPr>
                <w:rFonts w:ascii="Times New Roman"/>
                <w:b w:val="false"/>
                <w:i w:val="false"/>
                <w:color w:val="000000"/>
                <w:sz w:val="20"/>
              </w:rPr>
              <w:t>басқару саласындағы</w:t>
            </w:r>
            <w:r>
              <w:br/>
            </w:r>
            <w:r>
              <w:rPr>
                <w:rFonts w:ascii="Times New Roman"/>
                <w:b w:val="false"/>
                <w:i w:val="false"/>
                <w:color w:val="000000"/>
                <w:sz w:val="20"/>
              </w:rPr>
              <w:t>
</w:t>
            </w:r>
            <w:r>
              <w:rPr>
                <w:rFonts w:ascii="Times New Roman"/>
                <w:b w:val="false"/>
                <w:i w:val="false"/>
                <w:color w:val="000000"/>
                <w:sz w:val="20"/>
              </w:rPr>
              <w:t>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6420,4</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1180,9</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1180,9</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w:t>
            </w:r>
            <w:r>
              <w:rPr>
                <w:rFonts w:ascii="Times New Roman"/>
                <w:b w:val="false"/>
                <w:i w:val="false"/>
                <w:color w:val="000000"/>
                <w:sz w:val="20"/>
              </w:rPr>
              <w:t>қала) әкімінің аппараты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1180,9</w:t>
            </w:r>
          </w:p>
        </w:tc>
      </w:tr>
      <w:tr>
        <w:trPr>
          <w:trHeight w:val="3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w:t>
            </w:r>
            <w:r>
              <w:br/>
            </w:r>
            <w:r>
              <w:rPr>
                <w:rFonts w:ascii="Times New Roman"/>
                <w:b w:val="false"/>
                <w:i w:val="false"/>
                <w:color w:val="000000"/>
                <w:sz w:val="20"/>
              </w:rPr>
              <w:t>
</w:t>
            </w:r>
            <w:r>
              <w:rPr>
                <w:rFonts w:ascii="Times New Roman"/>
                <w:b w:val="false"/>
                <w:i w:val="false"/>
                <w:color w:val="000000"/>
                <w:sz w:val="20"/>
              </w:rPr>
              <w:t>міндетті атқару шеңберіндегі</w:t>
            </w:r>
            <w:r>
              <w:br/>
            </w:r>
            <w:r>
              <w:rPr>
                <w:rFonts w:ascii="Times New Roman"/>
                <w:b w:val="false"/>
                <w:i w:val="false"/>
                <w:color w:val="000000"/>
                <w:sz w:val="20"/>
              </w:rPr>
              <w:t>
</w:t>
            </w:r>
            <w:r>
              <w:rPr>
                <w:rFonts w:ascii="Times New Roman"/>
                <w:b w:val="false"/>
                <w:i w:val="false"/>
                <w:color w:val="000000"/>
                <w:sz w:val="20"/>
              </w:rPr>
              <w:t>іс-шаралар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1180,9</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920708,6</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w:t>
            </w:r>
            <w:r>
              <w:rPr>
                <w:rFonts w:ascii="Times New Roman"/>
                <w:b w:val="false"/>
                <w:i w:val="false"/>
                <w:color w:val="000000"/>
                <w:sz w:val="20"/>
              </w:rPr>
              <w:t>оқыту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39783,9</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 білім беру 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39783,9</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w:t>
            </w:r>
            <w:r>
              <w:rPr>
                <w:rFonts w:ascii="Times New Roman"/>
                <w:b w:val="false"/>
                <w:i w:val="false"/>
                <w:color w:val="000000"/>
                <w:sz w:val="20"/>
              </w:rPr>
              <w:t>ұйымдарының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39783,9</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w:t>
            </w:r>
            <w:r>
              <w:rPr>
                <w:rFonts w:ascii="Times New Roman"/>
                <w:b w:val="false"/>
                <w:i w:val="false"/>
                <w:color w:val="000000"/>
                <w:sz w:val="20"/>
              </w:rPr>
              <w:t>жалпы орта білім беру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686425</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білім 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686425</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674038</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мен жеткіншектерге</w:t>
            </w:r>
            <w:r>
              <w:br/>
            </w:r>
            <w:r>
              <w:rPr>
                <w:rFonts w:ascii="Times New Roman"/>
                <w:b w:val="false"/>
                <w:i w:val="false"/>
                <w:color w:val="000000"/>
                <w:sz w:val="20"/>
              </w:rPr>
              <w:t>
</w:t>
            </w:r>
            <w:r>
              <w:rPr>
                <w:rFonts w:ascii="Times New Roman"/>
                <w:b w:val="false"/>
                <w:i w:val="false"/>
                <w:color w:val="000000"/>
                <w:sz w:val="20"/>
              </w:rPr>
              <w:t xml:space="preserve">қосымша білім беру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12387</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w:t>
            </w:r>
            <w:r>
              <w:br/>
            </w:r>
            <w:r>
              <w:rPr>
                <w:rFonts w:ascii="Times New Roman"/>
                <w:b w:val="false"/>
                <w:i w:val="false"/>
                <w:color w:val="000000"/>
                <w:sz w:val="20"/>
              </w:rPr>
              <w:t>
</w:t>
            </w:r>
            <w:r>
              <w:rPr>
                <w:rFonts w:ascii="Times New Roman"/>
                <w:b w:val="false"/>
                <w:i w:val="false"/>
                <w:color w:val="000000"/>
                <w:sz w:val="20"/>
              </w:rPr>
              <w:t>де қызметтер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194499,7</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білім 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15621,7</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білім</w:t>
            </w:r>
            <w:r>
              <w:br/>
            </w:r>
            <w:r>
              <w:rPr>
                <w:rFonts w:ascii="Times New Roman"/>
                <w:b w:val="false"/>
                <w:i w:val="false"/>
                <w:color w:val="000000"/>
                <w:sz w:val="20"/>
              </w:rPr>
              <w:t>
</w:t>
            </w:r>
            <w:r>
              <w:rPr>
                <w:rFonts w:ascii="Times New Roman"/>
                <w:b w:val="false"/>
                <w:i w:val="false"/>
                <w:color w:val="000000"/>
                <w:sz w:val="20"/>
              </w:rPr>
              <w:t>беру 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8012,7</w:t>
            </w:r>
          </w:p>
        </w:tc>
      </w:tr>
      <w:tr>
        <w:trPr>
          <w:trHeight w:val="108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(областык маңызы</w:t>
            </w:r>
            <w:r>
              <w:br/>
            </w:r>
            <w:r>
              <w:rPr>
                <w:rFonts w:ascii="Times New Roman"/>
                <w:b w:val="false"/>
                <w:i w:val="false"/>
                <w:color w:val="000000"/>
                <w:sz w:val="20"/>
              </w:rPr>
              <w:t>
</w:t>
            </w:r>
            <w:r>
              <w:rPr>
                <w:rFonts w:ascii="Times New Roman"/>
                <w:b w:val="false"/>
                <w:i w:val="false"/>
                <w:color w:val="000000"/>
                <w:sz w:val="20"/>
              </w:rPr>
              <w:t>бар қаланың) мемлекеттік</w:t>
            </w:r>
            <w:r>
              <w:br/>
            </w:r>
            <w:r>
              <w:rPr>
                <w:rFonts w:ascii="Times New Roman"/>
                <w:b w:val="false"/>
                <w:i w:val="false"/>
                <w:color w:val="000000"/>
                <w:sz w:val="20"/>
              </w:rPr>
              <w:t>
</w:t>
            </w:r>
            <w:r>
              <w:rPr>
                <w:rFonts w:ascii="Times New Roman"/>
                <w:b w:val="false"/>
                <w:i w:val="false"/>
                <w:color w:val="000000"/>
                <w:sz w:val="20"/>
              </w:rPr>
              <w:t>білім беру мекемелер үшін</w:t>
            </w:r>
            <w:r>
              <w:br/>
            </w:r>
            <w:r>
              <w:rPr>
                <w:rFonts w:ascii="Times New Roman"/>
                <w:b w:val="false"/>
                <w:i w:val="false"/>
                <w:color w:val="000000"/>
                <w:sz w:val="20"/>
              </w:rPr>
              <w:t>
</w:t>
            </w:r>
            <w:r>
              <w:rPr>
                <w:rFonts w:ascii="Times New Roman"/>
                <w:b w:val="false"/>
                <w:i w:val="false"/>
                <w:color w:val="000000"/>
                <w:sz w:val="20"/>
              </w:rPr>
              <w:t>оқулықтар мен</w:t>
            </w:r>
            <w:r>
              <w:br/>
            </w:r>
            <w:r>
              <w:rPr>
                <w:rFonts w:ascii="Times New Roman"/>
                <w:b w:val="false"/>
                <w:i w:val="false"/>
                <w:color w:val="000000"/>
                <w:sz w:val="20"/>
              </w:rPr>
              <w:t>
</w:t>
            </w:r>
            <w:r>
              <w:rPr>
                <w:rFonts w:ascii="Times New Roman"/>
                <w:b w:val="false"/>
                <w:i w:val="false"/>
                <w:color w:val="000000"/>
                <w:sz w:val="20"/>
              </w:rPr>
              <w:t>оқу-әдiстемелiк кешендерді</w:t>
            </w:r>
            <w:r>
              <w:br/>
            </w:r>
            <w:r>
              <w:rPr>
                <w:rFonts w:ascii="Times New Roman"/>
                <w:b w:val="false"/>
                <w:i w:val="false"/>
                <w:color w:val="000000"/>
                <w:sz w:val="20"/>
              </w:rPr>
              <w:t>
</w:t>
            </w:r>
            <w:r>
              <w:rPr>
                <w:rFonts w:ascii="Times New Roman"/>
                <w:b w:val="false"/>
                <w:i w:val="false"/>
                <w:color w:val="000000"/>
                <w:sz w:val="20"/>
              </w:rPr>
              <w:t>сатып алу және жеткізу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7609</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құрылыс 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178878</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ffffff"/>
                <w:sz w:val="20"/>
              </w:rPr>
              <w:t>467</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w:t>
            </w:r>
            <w:r>
              <w:br/>
            </w:r>
            <w:r>
              <w:rPr>
                <w:rFonts w:ascii="Times New Roman"/>
                <w:b w:val="false"/>
                <w:i w:val="false"/>
                <w:color w:val="000000"/>
                <w:sz w:val="20"/>
              </w:rPr>
              <w:t>
</w:t>
            </w:r>
            <w:r>
              <w:rPr>
                <w:rFonts w:ascii="Times New Roman"/>
                <w:b w:val="false"/>
                <w:i w:val="false"/>
                <w:color w:val="000000"/>
                <w:sz w:val="20"/>
              </w:rPr>
              <w:t>және реконструкциялау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178878</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w:t>
            </w:r>
            <w:r>
              <w:rPr>
                <w:rFonts w:ascii="Times New Roman"/>
                <w:b w:val="false"/>
                <w:i w:val="false"/>
                <w:color w:val="000000"/>
                <w:sz w:val="20"/>
              </w:rPr>
              <w:t>әлеуметтiк қамсыздандыру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100095,2</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87673,2</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жұмыспен қамту</w:t>
            </w:r>
            <w:r>
              <w:br/>
            </w:r>
            <w:r>
              <w:rPr>
                <w:rFonts w:ascii="Times New Roman"/>
                <w:b w:val="false"/>
                <w:i w:val="false"/>
                <w:color w:val="000000"/>
                <w:sz w:val="20"/>
              </w:rPr>
              <w:t>
</w:t>
            </w:r>
            <w:r>
              <w:rPr>
                <w:rFonts w:ascii="Times New Roman"/>
                <w:b w:val="false"/>
                <w:i w:val="false"/>
                <w:color w:val="000000"/>
                <w:sz w:val="20"/>
              </w:rPr>
              <w:t>және әлеуметтік</w:t>
            </w:r>
            <w:r>
              <w:br/>
            </w:r>
            <w:r>
              <w:rPr>
                <w:rFonts w:ascii="Times New Roman"/>
                <w:b w:val="false"/>
                <w:i w:val="false"/>
                <w:color w:val="000000"/>
                <w:sz w:val="20"/>
              </w:rPr>
              <w:t>
</w:t>
            </w:r>
            <w:r>
              <w:rPr>
                <w:rFonts w:ascii="Times New Roman"/>
                <w:b w:val="false"/>
                <w:i w:val="false"/>
                <w:color w:val="000000"/>
                <w:sz w:val="20"/>
              </w:rPr>
              <w:t>бағдарламалар 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87673,2</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13730</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w:t>
            </w:r>
            <w:r>
              <w:br/>
            </w:r>
            <w:r>
              <w:rPr>
                <w:rFonts w:ascii="Times New Roman"/>
                <w:b w:val="false"/>
                <w:i w:val="false"/>
                <w:color w:val="000000"/>
                <w:sz w:val="20"/>
              </w:rPr>
              <w:t>
</w:t>
            </w:r>
            <w:r>
              <w:rPr>
                <w:rFonts w:ascii="Times New Roman"/>
                <w:b w:val="false"/>
                <w:i w:val="false"/>
                <w:color w:val="000000"/>
                <w:sz w:val="20"/>
              </w:rPr>
              <w:t>әлеуметтік көмек</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17593</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w:t>
            </w:r>
            <w:r>
              <w:rPr>
                <w:rFonts w:ascii="Times New Roman"/>
                <w:b w:val="false"/>
                <w:i w:val="false"/>
                <w:color w:val="000000"/>
                <w:sz w:val="20"/>
              </w:rPr>
              <w:t>органдардың шешімі бойынша</w:t>
            </w:r>
            <w:r>
              <w:br/>
            </w:r>
            <w:r>
              <w:rPr>
                <w:rFonts w:ascii="Times New Roman"/>
                <w:b w:val="false"/>
                <w:i w:val="false"/>
                <w:color w:val="000000"/>
                <w:sz w:val="20"/>
              </w:rPr>
              <w:t>
</w:t>
            </w:r>
            <w:r>
              <w:rPr>
                <w:rFonts w:ascii="Times New Roman"/>
                <w:b w:val="false"/>
                <w:i w:val="false"/>
                <w:color w:val="000000"/>
                <w:sz w:val="20"/>
              </w:rPr>
              <w:t>мұқтаж азаматтардың</w:t>
            </w:r>
            <w:r>
              <w:br/>
            </w:r>
            <w:r>
              <w:rPr>
                <w:rFonts w:ascii="Times New Roman"/>
                <w:b w:val="false"/>
                <w:i w:val="false"/>
                <w:color w:val="000000"/>
                <w:sz w:val="20"/>
              </w:rPr>
              <w:t>
</w:t>
            </w:r>
            <w:r>
              <w:rPr>
                <w:rFonts w:ascii="Times New Roman"/>
                <w:b w:val="false"/>
                <w:i w:val="false"/>
                <w:color w:val="000000"/>
                <w:sz w:val="20"/>
              </w:rPr>
              <w:t>жекелеген топтарына</w:t>
            </w:r>
            <w:r>
              <w:br/>
            </w:r>
            <w:r>
              <w:rPr>
                <w:rFonts w:ascii="Times New Roman"/>
                <w:b w:val="false"/>
                <w:i w:val="false"/>
                <w:color w:val="000000"/>
                <w:sz w:val="20"/>
              </w:rPr>
              <w:t>
</w:t>
            </w:r>
            <w:r>
              <w:rPr>
                <w:rFonts w:ascii="Times New Roman"/>
                <w:b w:val="false"/>
                <w:i w:val="false"/>
                <w:color w:val="000000"/>
                <w:sz w:val="20"/>
              </w:rPr>
              <w:t>әлеуметтік көмек</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3607</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w:t>
            </w:r>
            <w:r>
              <w:rPr>
                <w:rFonts w:ascii="Times New Roman"/>
                <w:b w:val="false"/>
                <w:i w:val="false"/>
                <w:color w:val="000000"/>
                <w:sz w:val="20"/>
              </w:rPr>
              <w:t>мүгедек балаларды</w:t>
            </w:r>
            <w:r>
              <w:br/>
            </w:r>
            <w:r>
              <w:rPr>
                <w:rFonts w:ascii="Times New Roman"/>
                <w:b w:val="false"/>
                <w:i w:val="false"/>
                <w:color w:val="000000"/>
                <w:sz w:val="20"/>
              </w:rPr>
              <w:t>
</w:t>
            </w:r>
            <w:r>
              <w:rPr>
                <w:rFonts w:ascii="Times New Roman"/>
                <w:b w:val="false"/>
                <w:i w:val="false"/>
                <w:color w:val="000000"/>
                <w:sz w:val="20"/>
              </w:rPr>
              <w:t>материалдық қамтамасыз ету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400</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w:t>
            </w:r>
            <w:r>
              <w:rPr>
                <w:rFonts w:ascii="Times New Roman"/>
                <w:b w:val="false"/>
                <w:i w:val="false"/>
                <w:color w:val="000000"/>
                <w:sz w:val="20"/>
              </w:rPr>
              <w:t>әлеуметтiк көмек көрсету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1328,2</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дейіні балаларға</w:t>
            </w:r>
            <w:r>
              <w:br/>
            </w:r>
            <w:r>
              <w:rPr>
                <w:rFonts w:ascii="Times New Roman"/>
                <w:b w:val="false"/>
                <w:i w:val="false"/>
                <w:color w:val="000000"/>
                <w:sz w:val="20"/>
              </w:rPr>
              <w:t>
</w:t>
            </w:r>
            <w:r>
              <w:rPr>
                <w:rFonts w:ascii="Times New Roman"/>
                <w:b w:val="false"/>
                <w:i w:val="false"/>
                <w:color w:val="000000"/>
                <w:sz w:val="20"/>
              </w:rPr>
              <w:t>мемлекеттік жәрдемақылар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50000</w:t>
            </w:r>
          </w:p>
        </w:tc>
      </w:tr>
      <w:tr>
        <w:trPr>
          <w:trHeight w:val="108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w:t>
            </w:r>
            <w:r>
              <w:rPr>
                <w:rFonts w:ascii="Times New Roman"/>
                <w:b w:val="false"/>
                <w:i w:val="false"/>
                <w:color w:val="000000"/>
                <w:sz w:val="20"/>
              </w:rPr>
              <w:t>бағдарламасына сәйкес,</w:t>
            </w:r>
            <w:r>
              <w:br/>
            </w:r>
            <w:r>
              <w:rPr>
                <w:rFonts w:ascii="Times New Roman"/>
                <w:b w:val="false"/>
                <w:i w:val="false"/>
                <w:color w:val="000000"/>
                <w:sz w:val="20"/>
              </w:rPr>
              <w:t>
</w:t>
            </w:r>
            <w:r>
              <w:rPr>
                <w:rFonts w:ascii="Times New Roman"/>
                <w:b w:val="false"/>
                <w:i w:val="false"/>
                <w:color w:val="000000"/>
                <w:sz w:val="20"/>
              </w:rPr>
              <w:t>мұқтаж мүгедектерді міндетті</w:t>
            </w:r>
            <w:r>
              <w:br/>
            </w:r>
            <w:r>
              <w:rPr>
                <w:rFonts w:ascii="Times New Roman"/>
                <w:b w:val="false"/>
                <w:i w:val="false"/>
                <w:color w:val="000000"/>
                <w:sz w:val="20"/>
              </w:rPr>
              <w:t>
</w:t>
            </w:r>
            <w:r>
              <w:rPr>
                <w:rFonts w:ascii="Times New Roman"/>
                <w:b w:val="false"/>
                <w:i w:val="false"/>
                <w:color w:val="000000"/>
                <w:sz w:val="20"/>
              </w:rPr>
              <w:t>гигиеналық құралдармен</w:t>
            </w:r>
            <w:r>
              <w:br/>
            </w:r>
            <w:r>
              <w:rPr>
                <w:rFonts w:ascii="Times New Roman"/>
                <w:b w:val="false"/>
                <w:i w:val="false"/>
                <w:color w:val="000000"/>
                <w:sz w:val="20"/>
              </w:rPr>
              <w:t>
</w:t>
            </w:r>
            <w:r>
              <w:rPr>
                <w:rFonts w:ascii="Times New Roman"/>
                <w:b w:val="false"/>
                <w:i w:val="false"/>
                <w:color w:val="000000"/>
                <w:sz w:val="20"/>
              </w:rPr>
              <w:t>қамтамасыз етуге, және ымдау</w:t>
            </w:r>
            <w:r>
              <w:br/>
            </w:r>
            <w:r>
              <w:rPr>
                <w:rFonts w:ascii="Times New Roman"/>
                <w:b w:val="false"/>
                <w:i w:val="false"/>
                <w:color w:val="000000"/>
                <w:sz w:val="20"/>
              </w:rPr>
              <w:t>
</w:t>
            </w:r>
            <w:r>
              <w:rPr>
                <w:rFonts w:ascii="Times New Roman"/>
                <w:b w:val="false"/>
                <w:i w:val="false"/>
                <w:color w:val="000000"/>
                <w:sz w:val="20"/>
              </w:rPr>
              <w:t>тілі мамандарының, жеке</w:t>
            </w:r>
            <w:r>
              <w:br/>
            </w:r>
            <w:r>
              <w:rPr>
                <w:rFonts w:ascii="Times New Roman"/>
                <w:b w:val="false"/>
                <w:i w:val="false"/>
                <w:color w:val="000000"/>
                <w:sz w:val="20"/>
              </w:rPr>
              <w:t>
</w:t>
            </w:r>
            <w:r>
              <w:rPr>
                <w:rFonts w:ascii="Times New Roman"/>
                <w:b w:val="false"/>
                <w:i w:val="false"/>
                <w:color w:val="000000"/>
                <w:sz w:val="20"/>
              </w:rPr>
              <w:t>көмекшілердің қызмет көрсету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715</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w:t>
            </w:r>
            <w:r>
              <w:rPr>
                <w:rFonts w:ascii="Times New Roman"/>
                <w:b w:val="false"/>
                <w:i w:val="false"/>
                <w:color w:val="000000"/>
                <w:sz w:val="20"/>
              </w:rPr>
              <w:t>әлеуметтiк қамтамасыз ету</w:t>
            </w:r>
            <w:r>
              <w:br/>
            </w:r>
            <w:r>
              <w:rPr>
                <w:rFonts w:ascii="Times New Roman"/>
                <w:b w:val="false"/>
                <w:i w:val="false"/>
                <w:color w:val="000000"/>
                <w:sz w:val="20"/>
              </w:rPr>
              <w:t>
</w:t>
            </w:r>
            <w:r>
              <w:rPr>
                <w:rFonts w:ascii="Times New Roman"/>
                <w:b w:val="false"/>
                <w:i w:val="false"/>
                <w:color w:val="000000"/>
                <w:sz w:val="20"/>
              </w:rPr>
              <w:t>салаларындағы өзге де</w:t>
            </w:r>
            <w:r>
              <w:br/>
            </w:r>
            <w:r>
              <w:rPr>
                <w:rFonts w:ascii="Times New Roman"/>
                <w:b w:val="false"/>
                <w:i w:val="false"/>
                <w:color w:val="000000"/>
                <w:sz w:val="20"/>
              </w:rPr>
              <w:t>
</w:t>
            </w:r>
            <w:r>
              <w:rPr>
                <w:rFonts w:ascii="Times New Roman"/>
                <w:b w:val="false"/>
                <w:i w:val="false"/>
                <w:color w:val="000000"/>
                <w:sz w:val="20"/>
              </w:rPr>
              <w:t>қызметтер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12422</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жұмыспен қамту</w:t>
            </w:r>
            <w:r>
              <w:br/>
            </w:r>
            <w:r>
              <w:rPr>
                <w:rFonts w:ascii="Times New Roman"/>
                <w:b w:val="false"/>
                <w:i w:val="false"/>
                <w:color w:val="000000"/>
                <w:sz w:val="20"/>
              </w:rPr>
              <w:t>
</w:t>
            </w:r>
            <w:r>
              <w:rPr>
                <w:rFonts w:ascii="Times New Roman"/>
                <w:b w:val="false"/>
                <w:i w:val="false"/>
                <w:color w:val="000000"/>
                <w:sz w:val="20"/>
              </w:rPr>
              <w:t>және әлеуметтік</w:t>
            </w:r>
            <w:r>
              <w:br/>
            </w:r>
            <w:r>
              <w:rPr>
                <w:rFonts w:ascii="Times New Roman"/>
                <w:b w:val="false"/>
                <w:i w:val="false"/>
                <w:color w:val="000000"/>
                <w:sz w:val="20"/>
              </w:rPr>
              <w:t>
</w:t>
            </w:r>
            <w:r>
              <w:rPr>
                <w:rFonts w:ascii="Times New Roman"/>
                <w:b w:val="false"/>
                <w:i w:val="false"/>
                <w:color w:val="000000"/>
                <w:sz w:val="20"/>
              </w:rPr>
              <w:t>бағдарламалар 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12422</w:t>
            </w:r>
          </w:p>
        </w:tc>
      </w:tr>
      <w:tr>
        <w:trPr>
          <w:trHeight w:val="108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облыстың</w:t>
            </w:r>
            <w:r>
              <w:br/>
            </w:r>
            <w:r>
              <w:rPr>
                <w:rFonts w:ascii="Times New Roman"/>
                <w:b w:val="false"/>
                <w:i w:val="false"/>
                <w:color w:val="000000"/>
                <w:sz w:val="20"/>
              </w:rPr>
              <w:t>
</w:t>
            </w:r>
            <w:r>
              <w:rPr>
                <w:rFonts w:ascii="Times New Roman"/>
                <w:b w:val="false"/>
                <w:i w:val="false"/>
                <w:color w:val="000000"/>
                <w:sz w:val="20"/>
              </w:rPr>
              <w:t>жұмыспен қамтуды қамтамасыз</w:t>
            </w:r>
            <w:r>
              <w:br/>
            </w:r>
            <w:r>
              <w:rPr>
                <w:rFonts w:ascii="Times New Roman"/>
                <w:b w:val="false"/>
                <w:i w:val="false"/>
                <w:color w:val="000000"/>
                <w:sz w:val="20"/>
              </w:rPr>
              <w:t>
</w:t>
            </w:r>
            <w:r>
              <w:rPr>
                <w:rFonts w:ascii="Times New Roman"/>
                <w:b w:val="false"/>
                <w:i w:val="false"/>
                <w:color w:val="000000"/>
                <w:sz w:val="20"/>
              </w:rPr>
              <w:t>ету және үшін әлеуметтік</w:t>
            </w:r>
            <w:r>
              <w:br/>
            </w:r>
            <w:r>
              <w:rPr>
                <w:rFonts w:ascii="Times New Roman"/>
                <w:b w:val="false"/>
                <w:i w:val="false"/>
                <w:color w:val="000000"/>
                <w:sz w:val="20"/>
              </w:rPr>
              <w:t>
</w:t>
            </w:r>
            <w:r>
              <w:rPr>
                <w:rFonts w:ascii="Times New Roman"/>
                <w:b w:val="false"/>
                <w:i w:val="false"/>
                <w:color w:val="000000"/>
                <w:sz w:val="20"/>
              </w:rPr>
              <w:t>бағдарламаларды іске асыру</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11121</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w:t>
            </w:r>
            <w:r>
              <w:rPr>
                <w:rFonts w:ascii="Times New Roman"/>
                <w:b w:val="false"/>
                <w:i w:val="false"/>
                <w:color w:val="000000"/>
                <w:sz w:val="20"/>
              </w:rPr>
              <w:t>әлеуметтік төлемдерді</w:t>
            </w:r>
            <w:r>
              <w:br/>
            </w:r>
            <w:r>
              <w:rPr>
                <w:rFonts w:ascii="Times New Roman"/>
                <w:b w:val="false"/>
                <w:i w:val="false"/>
                <w:color w:val="000000"/>
                <w:sz w:val="20"/>
              </w:rPr>
              <w:t>
</w:t>
            </w:r>
            <w:r>
              <w:rPr>
                <w:rFonts w:ascii="Times New Roman"/>
                <w:b w:val="false"/>
                <w:i w:val="false"/>
                <w:color w:val="000000"/>
                <w:sz w:val="20"/>
              </w:rPr>
              <w:t>есептеу, төлеу мен жеткізу</w:t>
            </w:r>
            <w:r>
              <w:br/>
            </w:r>
            <w:r>
              <w:rPr>
                <w:rFonts w:ascii="Times New Roman"/>
                <w:b w:val="false"/>
                <w:i w:val="false"/>
                <w:color w:val="000000"/>
                <w:sz w:val="20"/>
              </w:rPr>
              <w:t>
</w:t>
            </w:r>
            <w:r>
              <w:rPr>
                <w:rFonts w:ascii="Times New Roman"/>
                <w:b w:val="false"/>
                <w:i w:val="false"/>
                <w:color w:val="000000"/>
                <w:sz w:val="20"/>
              </w:rPr>
              <w:t>бойынша қызметтерге ақы</w:t>
            </w:r>
            <w:r>
              <w:br/>
            </w:r>
            <w:r>
              <w:rPr>
                <w:rFonts w:ascii="Times New Roman"/>
                <w:b w:val="false"/>
                <w:i w:val="false"/>
                <w:color w:val="000000"/>
                <w:sz w:val="20"/>
              </w:rPr>
              <w:t>
</w:t>
            </w:r>
            <w:r>
              <w:rPr>
                <w:rFonts w:ascii="Times New Roman"/>
                <w:b w:val="false"/>
                <w:i w:val="false"/>
                <w:color w:val="000000"/>
                <w:sz w:val="20"/>
              </w:rPr>
              <w:t>төлеу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1301</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шаруашылық</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19949</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19949</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 кент, ауыл</w:t>
            </w:r>
            <w:r>
              <w:br/>
            </w:r>
            <w:r>
              <w:rPr>
                <w:rFonts w:ascii="Times New Roman"/>
                <w:b w:val="false"/>
                <w:i w:val="false"/>
                <w:color w:val="000000"/>
                <w:sz w:val="20"/>
              </w:rPr>
              <w:t>
</w:t>
            </w:r>
            <w:r>
              <w:rPr>
                <w:rFonts w:ascii="Times New Roman"/>
                <w:b w:val="false"/>
                <w:i w:val="false"/>
                <w:color w:val="000000"/>
                <w:sz w:val="20"/>
              </w:rPr>
              <w:t>(село), ауылдық (селолық)</w:t>
            </w:r>
            <w:r>
              <w:br/>
            </w:r>
            <w:r>
              <w:rPr>
                <w:rFonts w:ascii="Times New Roman"/>
                <w:b w:val="false"/>
                <w:i w:val="false"/>
                <w:color w:val="000000"/>
                <w:sz w:val="20"/>
              </w:rPr>
              <w:t>
</w:t>
            </w:r>
            <w:r>
              <w:rPr>
                <w:rFonts w:ascii="Times New Roman"/>
                <w:b w:val="false"/>
                <w:i w:val="false"/>
                <w:color w:val="000000"/>
                <w:sz w:val="20"/>
              </w:rPr>
              <w:t>округ әкімінің аппараты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19949</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5233</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w:t>
            </w:r>
            <w:r>
              <w:rPr>
                <w:rFonts w:ascii="Times New Roman"/>
                <w:b w:val="false"/>
                <w:i w:val="false"/>
                <w:color w:val="000000"/>
                <w:sz w:val="20"/>
              </w:rPr>
              <w:t>санитариясын қамтамасыз ету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3986</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r>
              <w:rPr>
                <w:rFonts w:ascii="Times New Roman"/>
                <w:b w:val="false"/>
                <w:i w:val="false"/>
                <w:color w:val="000000"/>
                <w:sz w:val="20"/>
              </w:rPr>
              <w:t>мен көгалдандыру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10730</w:t>
            </w:r>
          </w:p>
        </w:tc>
      </w:tr>
      <w:tr>
        <w:trPr>
          <w:trHeight w:val="4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w:t>
            </w:r>
            <w:r>
              <w:rPr>
                <w:rFonts w:ascii="Times New Roman"/>
                <w:b w:val="false"/>
                <w:i w:val="false"/>
                <w:color w:val="000000"/>
                <w:sz w:val="20"/>
              </w:rPr>
              <w:t>ақпараттық кеңістiк</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70941,3</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27267</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мәдениет және</w:t>
            </w:r>
            <w:r>
              <w:br/>
            </w:r>
            <w:r>
              <w:rPr>
                <w:rFonts w:ascii="Times New Roman"/>
                <w:b w:val="false"/>
                <w:i w:val="false"/>
                <w:color w:val="000000"/>
                <w:sz w:val="20"/>
              </w:rPr>
              <w:t>
</w:t>
            </w:r>
            <w:r>
              <w:rPr>
                <w:rFonts w:ascii="Times New Roman"/>
                <w:b w:val="false"/>
                <w:i w:val="false"/>
                <w:color w:val="000000"/>
                <w:sz w:val="20"/>
              </w:rPr>
              <w:t>тілдерді дамыту 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27267</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w:t>
            </w:r>
            <w:r>
              <w:br/>
            </w:r>
            <w:r>
              <w:rPr>
                <w:rFonts w:ascii="Times New Roman"/>
                <w:b w:val="false"/>
                <w:i w:val="false"/>
                <w:color w:val="000000"/>
                <w:sz w:val="20"/>
              </w:rPr>
              <w:t>
</w:t>
            </w:r>
            <w:r>
              <w:rPr>
                <w:rFonts w:ascii="Times New Roman"/>
                <w:b w:val="false"/>
                <w:i w:val="false"/>
                <w:color w:val="000000"/>
                <w:sz w:val="20"/>
              </w:rPr>
              <w:t>қолдау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27267</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1465</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Дене шынықтыру</w:t>
            </w:r>
            <w:r>
              <w:br/>
            </w:r>
            <w:r>
              <w:rPr>
                <w:rFonts w:ascii="Times New Roman"/>
                <w:b w:val="false"/>
                <w:i w:val="false"/>
                <w:color w:val="000000"/>
                <w:sz w:val="20"/>
              </w:rPr>
              <w:t>
</w:t>
            </w:r>
            <w:r>
              <w:rPr>
                <w:rFonts w:ascii="Times New Roman"/>
                <w:b w:val="false"/>
                <w:i w:val="false"/>
                <w:color w:val="000000"/>
                <w:sz w:val="20"/>
              </w:rPr>
              <w:t>және спорт 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1465</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w:t>
            </w:r>
            <w:r>
              <w:br/>
            </w:r>
            <w:r>
              <w:rPr>
                <w:rFonts w:ascii="Times New Roman"/>
                <w:b w:val="false"/>
                <w:i w:val="false"/>
                <w:color w:val="000000"/>
                <w:sz w:val="20"/>
              </w:rPr>
              <w:t>
</w:t>
            </w:r>
            <w:r>
              <w:rPr>
                <w:rFonts w:ascii="Times New Roman"/>
                <w:b w:val="false"/>
                <w:i w:val="false"/>
                <w:color w:val="000000"/>
                <w:sz w:val="20"/>
              </w:rPr>
              <w:t>бар қалалық) деңгейде</w:t>
            </w:r>
            <w:r>
              <w:br/>
            </w:r>
            <w:r>
              <w:rPr>
                <w:rFonts w:ascii="Times New Roman"/>
                <w:b w:val="false"/>
                <w:i w:val="false"/>
                <w:color w:val="000000"/>
                <w:sz w:val="20"/>
              </w:rPr>
              <w:t>
</w:t>
            </w:r>
            <w:r>
              <w:rPr>
                <w:rFonts w:ascii="Times New Roman"/>
                <w:b w:val="false"/>
                <w:i w:val="false"/>
                <w:color w:val="000000"/>
                <w:sz w:val="20"/>
              </w:rPr>
              <w:t>спорттық жарыстар өткiзу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108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 түрлерi</w:t>
            </w:r>
            <w:r>
              <w:br/>
            </w:r>
            <w:r>
              <w:rPr>
                <w:rFonts w:ascii="Times New Roman"/>
                <w:b w:val="false"/>
                <w:i w:val="false"/>
                <w:color w:val="000000"/>
                <w:sz w:val="20"/>
              </w:rPr>
              <w:t>
</w:t>
            </w:r>
            <w:r>
              <w:rPr>
                <w:rFonts w:ascii="Times New Roman"/>
                <w:b w:val="false"/>
                <w:i w:val="false"/>
                <w:color w:val="000000"/>
                <w:sz w:val="20"/>
              </w:rPr>
              <w:t>бойынша аудан (облыстық</w:t>
            </w:r>
            <w:r>
              <w:br/>
            </w:r>
            <w:r>
              <w:rPr>
                <w:rFonts w:ascii="Times New Roman"/>
                <w:b w:val="false"/>
                <w:i w:val="false"/>
                <w:color w:val="000000"/>
                <w:sz w:val="20"/>
              </w:rPr>
              <w:t>
</w:t>
            </w:r>
            <w:r>
              <w:rPr>
                <w:rFonts w:ascii="Times New Roman"/>
                <w:b w:val="false"/>
                <w:i w:val="false"/>
                <w:color w:val="000000"/>
                <w:sz w:val="20"/>
              </w:rPr>
              <w:t>маңызы бар қала) құрама</w:t>
            </w:r>
            <w:r>
              <w:br/>
            </w:r>
            <w:r>
              <w:rPr>
                <w:rFonts w:ascii="Times New Roman"/>
                <w:b w:val="false"/>
                <w:i w:val="false"/>
                <w:color w:val="000000"/>
                <w:sz w:val="20"/>
              </w:rPr>
              <w:t>
</w:t>
            </w:r>
            <w:r>
              <w:rPr>
                <w:rFonts w:ascii="Times New Roman"/>
                <w:b w:val="false"/>
                <w:i w:val="false"/>
                <w:color w:val="000000"/>
                <w:sz w:val="20"/>
              </w:rPr>
              <w:t>командаларының мүшелерiн</w:t>
            </w:r>
            <w:r>
              <w:br/>
            </w:r>
            <w:r>
              <w:rPr>
                <w:rFonts w:ascii="Times New Roman"/>
                <w:b w:val="false"/>
                <w:i w:val="false"/>
                <w:color w:val="000000"/>
                <w:sz w:val="20"/>
              </w:rPr>
              <w:t>
</w:t>
            </w:r>
            <w:r>
              <w:rPr>
                <w:rFonts w:ascii="Times New Roman"/>
                <w:b w:val="false"/>
                <w:i w:val="false"/>
                <w:color w:val="000000"/>
                <w:sz w:val="20"/>
              </w:rPr>
              <w:t>дайындау және олардың</w:t>
            </w:r>
            <w:r>
              <w:br/>
            </w:r>
            <w:r>
              <w:rPr>
                <w:rFonts w:ascii="Times New Roman"/>
                <w:b w:val="false"/>
                <w:i w:val="false"/>
                <w:color w:val="000000"/>
                <w:sz w:val="20"/>
              </w:rPr>
              <w:t>
</w:t>
            </w:r>
            <w:r>
              <w:rPr>
                <w:rFonts w:ascii="Times New Roman"/>
                <w:b w:val="false"/>
                <w:i w:val="false"/>
                <w:color w:val="000000"/>
                <w:sz w:val="20"/>
              </w:rPr>
              <w:t>облыстық спорт жарыстарына</w:t>
            </w:r>
            <w:r>
              <w:br/>
            </w:r>
            <w:r>
              <w:rPr>
                <w:rFonts w:ascii="Times New Roman"/>
                <w:b w:val="false"/>
                <w:i w:val="false"/>
                <w:color w:val="000000"/>
                <w:sz w:val="20"/>
              </w:rPr>
              <w:t>
</w:t>
            </w:r>
            <w:r>
              <w:rPr>
                <w:rFonts w:ascii="Times New Roman"/>
                <w:b w:val="false"/>
                <w:i w:val="false"/>
                <w:color w:val="000000"/>
                <w:sz w:val="20"/>
              </w:rPr>
              <w:t>қатысуы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1141</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29563</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мәдениет және</w:t>
            </w:r>
            <w:r>
              <w:br/>
            </w:r>
            <w:r>
              <w:rPr>
                <w:rFonts w:ascii="Times New Roman"/>
                <w:b w:val="false"/>
                <w:i w:val="false"/>
                <w:color w:val="000000"/>
                <w:sz w:val="20"/>
              </w:rPr>
              <w:t>
</w:t>
            </w:r>
            <w:r>
              <w:rPr>
                <w:rFonts w:ascii="Times New Roman"/>
                <w:b w:val="false"/>
                <w:i w:val="false"/>
                <w:color w:val="000000"/>
                <w:sz w:val="20"/>
              </w:rPr>
              <w:t>тілдерді дамыту 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28191</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w:t>
            </w:r>
            <w:r>
              <w:rPr>
                <w:rFonts w:ascii="Times New Roman"/>
                <w:b w:val="false"/>
                <w:i w:val="false"/>
                <w:color w:val="000000"/>
                <w:sz w:val="20"/>
              </w:rPr>
              <w:t>кiтапханалардың жұмыс iстеуi</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28191</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ішкі саясат</w:t>
            </w:r>
            <w:r>
              <w:br/>
            </w:r>
            <w:r>
              <w:rPr>
                <w:rFonts w:ascii="Times New Roman"/>
                <w:b w:val="false"/>
                <w:i w:val="false"/>
                <w:color w:val="000000"/>
                <w:sz w:val="20"/>
              </w:rPr>
              <w:t>
</w:t>
            </w:r>
            <w:r>
              <w:rPr>
                <w:rFonts w:ascii="Times New Roman"/>
                <w:b w:val="false"/>
                <w:i w:val="false"/>
                <w:color w:val="000000"/>
                <w:sz w:val="20"/>
              </w:rPr>
              <w:t>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1372</w:t>
            </w:r>
          </w:p>
        </w:tc>
      </w:tr>
      <w:tr>
        <w:trPr>
          <w:trHeight w:val="40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w:t>
            </w:r>
            <w:r>
              <w:br/>
            </w:r>
            <w:r>
              <w:rPr>
                <w:rFonts w:ascii="Times New Roman"/>
                <w:b w:val="false"/>
                <w:i w:val="false"/>
                <w:color w:val="000000"/>
                <w:sz w:val="20"/>
              </w:rPr>
              <w:t>
</w:t>
            </w:r>
            <w:r>
              <w:rPr>
                <w:rFonts w:ascii="Times New Roman"/>
                <w:b w:val="false"/>
                <w:i w:val="false"/>
                <w:color w:val="000000"/>
                <w:sz w:val="20"/>
              </w:rPr>
              <w:t>арқылы мемлекеттік</w:t>
            </w:r>
            <w:r>
              <w:br/>
            </w:r>
            <w:r>
              <w:rPr>
                <w:rFonts w:ascii="Times New Roman"/>
                <w:b w:val="false"/>
                <w:i w:val="false"/>
                <w:color w:val="000000"/>
                <w:sz w:val="20"/>
              </w:rPr>
              <w:t>
</w:t>
            </w:r>
            <w:r>
              <w:rPr>
                <w:rFonts w:ascii="Times New Roman"/>
                <w:b w:val="false"/>
                <w:i w:val="false"/>
                <w:color w:val="000000"/>
                <w:sz w:val="20"/>
              </w:rPr>
              <w:t>ақпараттық саясат жүргізу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1372</w:t>
            </w:r>
          </w:p>
        </w:tc>
      </w:tr>
      <w:tr>
        <w:trPr>
          <w:trHeight w:val="73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w:t>
            </w:r>
            <w:r>
              <w:rPr>
                <w:rFonts w:ascii="Times New Roman"/>
                <w:b w:val="false"/>
                <w:i w:val="false"/>
                <w:color w:val="000000"/>
                <w:sz w:val="20"/>
              </w:rPr>
              <w:t>ақпараттық кеңiстiктi</w:t>
            </w:r>
            <w:r>
              <w:br/>
            </w:r>
            <w:r>
              <w:rPr>
                <w:rFonts w:ascii="Times New Roman"/>
                <w:b w:val="false"/>
                <w:i w:val="false"/>
                <w:color w:val="000000"/>
                <w:sz w:val="20"/>
              </w:rPr>
              <w:t>
</w:t>
            </w:r>
            <w:r>
              <w:rPr>
                <w:rFonts w:ascii="Times New Roman"/>
                <w:b w:val="false"/>
                <w:i w:val="false"/>
                <w:color w:val="000000"/>
                <w:sz w:val="20"/>
              </w:rPr>
              <w:t>ұйымдастыру жөнiндегi өзге</w:t>
            </w:r>
            <w:r>
              <w:br/>
            </w:r>
            <w:r>
              <w:rPr>
                <w:rFonts w:ascii="Times New Roman"/>
                <w:b w:val="false"/>
                <w:i w:val="false"/>
                <w:color w:val="000000"/>
                <w:sz w:val="20"/>
              </w:rPr>
              <w:t>
</w:t>
            </w:r>
            <w:r>
              <w:rPr>
                <w:rFonts w:ascii="Times New Roman"/>
                <w:b w:val="false"/>
                <w:i w:val="false"/>
                <w:color w:val="000000"/>
                <w:sz w:val="20"/>
              </w:rPr>
              <w:t>де қызметтер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12646,3</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мәдениет және</w:t>
            </w:r>
            <w:r>
              <w:br/>
            </w:r>
            <w:r>
              <w:rPr>
                <w:rFonts w:ascii="Times New Roman"/>
                <w:b w:val="false"/>
                <w:i w:val="false"/>
                <w:color w:val="000000"/>
                <w:sz w:val="20"/>
              </w:rPr>
              <w:t>
</w:t>
            </w:r>
            <w:r>
              <w:rPr>
                <w:rFonts w:ascii="Times New Roman"/>
                <w:b w:val="false"/>
                <w:i w:val="false"/>
                <w:color w:val="000000"/>
                <w:sz w:val="20"/>
              </w:rPr>
              <w:t>тілдерді дамыту 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4439,3</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w:t>
            </w:r>
            <w:r>
              <w:rPr>
                <w:rFonts w:ascii="Times New Roman"/>
                <w:b w:val="false"/>
                <w:i w:val="false"/>
                <w:color w:val="000000"/>
                <w:sz w:val="20"/>
              </w:rPr>
              <w:t>және мәдениетті дамыту</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4439,3</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w:t>
            </w:r>
            <w:r>
              <w:rPr>
                <w:rFonts w:ascii="Times New Roman"/>
                <w:b w:val="false"/>
                <w:i w:val="false"/>
                <w:color w:val="000000"/>
                <w:sz w:val="20"/>
              </w:rPr>
              <w:t>кадрларды қайта даярлау</w:t>
            </w:r>
            <w:r>
              <w:br/>
            </w:r>
            <w:r>
              <w:rPr>
                <w:rFonts w:ascii="Times New Roman"/>
                <w:b w:val="false"/>
                <w:i w:val="false"/>
                <w:color w:val="000000"/>
                <w:sz w:val="20"/>
              </w:rPr>
              <w:t>
</w:t>
            </w:r>
            <w:r>
              <w:rPr>
                <w:rFonts w:ascii="Times New Roman"/>
                <w:b w:val="false"/>
                <w:i w:val="false"/>
                <w:color w:val="000000"/>
                <w:sz w:val="20"/>
              </w:rPr>
              <w:t>стратегиясын іске асыру</w:t>
            </w:r>
            <w:r>
              <w:br/>
            </w:r>
            <w:r>
              <w:rPr>
                <w:rFonts w:ascii="Times New Roman"/>
                <w:b w:val="false"/>
                <w:i w:val="false"/>
                <w:color w:val="000000"/>
                <w:sz w:val="20"/>
              </w:rPr>
              <w:t>
</w:t>
            </w:r>
            <w:r>
              <w:rPr>
                <w:rFonts w:ascii="Times New Roman"/>
                <w:b w:val="false"/>
                <w:i w:val="false"/>
                <w:color w:val="000000"/>
                <w:sz w:val="20"/>
              </w:rPr>
              <w:t>шеңберінде мәдениет</w:t>
            </w:r>
            <w:r>
              <w:br/>
            </w:r>
            <w:r>
              <w:rPr>
                <w:rFonts w:ascii="Times New Roman"/>
                <w:b w:val="false"/>
                <w:i w:val="false"/>
                <w:color w:val="000000"/>
                <w:sz w:val="20"/>
              </w:rPr>
              <w:t>
</w:t>
            </w:r>
            <w:r>
              <w:rPr>
                <w:rFonts w:ascii="Times New Roman"/>
                <w:b w:val="false"/>
                <w:i w:val="false"/>
                <w:color w:val="000000"/>
                <w:sz w:val="20"/>
              </w:rPr>
              <w:t>объектілерін күрделі, ағымды</w:t>
            </w:r>
            <w:r>
              <w:br/>
            </w:r>
            <w:r>
              <w:rPr>
                <w:rFonts w:ascii="Times New Roman"/>
                <w:b w:val="false"/>
                <w:i w:val="false"/>
                <w:color w:val="000000"/>
                <w:sz w:val="20"/>
              </w:rPr>
              <w:t>
</w:t>
            </w:r>
            <w:r>
              <w:rPr>
                <w:rFonts w:ascii="Times New Roman"/>
                <w:b w:val="false"/>
                <w:i w:val="false"/>
                <w:color w:val="000000"/>
                <w:sz w:val="20"/>
              </w:rPr>
              <w:t>жөндеу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ішкі саясат</w:t>
            </w:r>
            <w:r>
              <w:br/>
            </w:r>
            <w:r>
              <w:rPr>
                <w:rFonts w:ascii="Times New Roman"/>
                <w:b w:val="false"/>
                <w:i w:val="false"/>
                <w:color w:val="000000"/>
                <w:sz w:val="20"/>
              </w:rPr>
              <w:t>
</w:t>
            </w:r>
            <w:r>
              <w:rPr>
                <w:rFonts w:ascii="Times New Roman"/>
                <w:b w:val="false"/>
                <w:i w:val="false"/>
                <w:color w:val="000000"/>
                <w:sz w:val="20"/>
              </w:rPr>
              <w:t>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4378,7</w:t>
            </w:r>
          </w:p>
        </w:tc>
      </w:tr>
      <w:tr>
        <w:trPr>
          <w:trHeight w:val="108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w:t>
            </w:r>
            <w:r>
              <w:rPr>
                <w:rFonts w:ascii="Times New Roman"/>
                <w:b w:val="false"/>
                <w:i w:val="false"/>
                <w:color w:val="000000"/>
                <w:sz w:val="20"/>
              </w:rPr>
              <w:t>мемлекеттілікті нығайту және</w:t>
            </w:r>
            <w:r>
              <w:br/>
            </w:r>
            <w:r>
              <w:rPr>
                <w:rFonts w:ascii="Times New Roman"/>
                <w:b w:val="false"/>
                <w:i w:val="false"/>
                <w:color w:val="000000"/>
                <w:sz w:val="20"/>
              </w:rPr>
              <w:t>
</w:t>
            </w:r>
            <w:r>
              <w:rPr>
                <w:rFonts w:ascii="Times New Roman"/>
                <w:b w:val="false"/>
                <w:i w:val="false"/>
                <w:color w:val="000000"/>
                <w:sz w:val="20"/>
              </w:rPr>
              <w:t>азаматтардың әлеуметтік</w:t>
            </w:r>
            <w:r>
              <w:br/>
            </w:r>
            <w:r>
              <w:rPr>
                <w:rFonts w:ascii="Times New Roman"/>
                <w:b w:val="false"/>
                <w:i w:val="false"/>
                <w:color w:val="000000"/>
                <w:sz w:val="20"/>
              </w:rPr>
              <w:t>
</w:t>
            </w:r>
            <w:r>
              <w:rPr>
                <w:rFonts w:ascii="Times New Roman"/>
                <w:b w:val="false"/>
                <w:i w:val="false"/>
                <w:color w:val="000000"/>
                <w:sz w:val="20"/>
              </w:rPr>
              <w:t>сенімділігін қалыптастыруда</w:t>
            </w:r>
            <w:r>
              <w:br/>
            </w:r>
            <w:r>
              <w:rPr>
                <w:rFonts w:ascii="Times New Roman"/>
                <w:b w:val="false"/>
                <w:i w:val="false"/>
                <w:color w:val="000000"/>
                <w:sz w:val="20"/>
              </w:rPr>
              <w:t>
</w:t>
            </w:r>
            <w:r>
              <w:rPr>
                <w:rFonts w:ascii="Times New Roman"/>
                <w:b w:val="false"/>
                <w:i w:val="false"/>
                <w:color w:val="000000"/>
                <w:sz w:val="20"/>
              </w:rPr>
              <w:t>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4278,7</w:t>
            </w:r>
          </w:p>
        </w:tc>
      </w:tr>
      <w:tr>
        <w:trPr>
          <w:trHeight w:val="3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w:t>
            </w:r>
            <w:r>
              <w:rPr>
                <w:rFonts w:ascii="Times New Roman"/>
                <w:b w:val="false"/>
                <w:i w:val="false"/>
                <w:color w:val="000000"/>
                <w:sz w:val="20"/>
              </w:rPr>
              <w:t>өңірлік бағдарламаларды iске</w:t>
            </w:r>
            <w:r>
              <w:br/>
            </w:r>
            <w:r>
              <w:rPr>
                <w:rFonts w:ascii="Times New Roman"/>
                <w:b w:val="false"/>
                <w:i w:val="false"/>
                <w:color w:val="000000"/>
                <w:sz w:val="20"/>
              </w:rPr>
              <w:t>
</w:t>
            </w:r>
            <w:r>
              <w:rPr>
                <w:rFonts w:ascii="Times New Roman"/>
                <w:b w:val="false"/>
                <w:i w:val="false"/>
                <w:color w:val="000000"/>
                <w:sz w:val="20"/>
              </w:rPr>
              <w:t>асыру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78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Дене шынықтыру</w:t>
            </w:r>
            <w:r>
              <w:br/>
            </w:r>
            <w:r>
              <w:rPr>
                <w:rFonts w:ascii="Times New Roman"/>
                <w:b w:val="false"/>
                <w:i w:val="false"/>
                <w:color w:val="000000"/>
                <w:sz w:val="20"/>
              </w:rPr>
              <w:t>
</w:t>
            </w:r>
            <w:r>
              <w:rPr>
                <w:rFonts w:ascii="Times New Roman"/>
                <w:b w:val="false"/>
                <w:i w:val="false"/>
                <w:color w:val="000000"/>
                <w:sz w:val="20"/>
              </w:rPr>
              <w:t>және спорт 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3828,3</w:t>
            </w:r>
          </w:p>
        </w:tc>
      </w:tr>
      <w:tr>
        <w:trPr>
          <w:trHeight w:val="3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мәдениет</w:t>
            </w:r>
            <w:r>
              <w:br/>
            </w:r>
            <w:r>
              <w:rPr>
                <w:rFonts w:ascii="Times New Roman"/>
                <w:b w:val="false"/>
                <w:i w:val="false"/>
                <w:color w:val="000000"/>
                <w:sz w:val="20"/>
              </w:rPr>
              <w:t>
</w:t>
            </w:r>
            <w:r>
              <w:rPr>
                <w:rFonts w:ascii="Times New Roman"/>
                <w:b w:val="false"/>
                <w:i w:val="false"/>
                <w:color w:val="000000"/>
                <w:sz w:val="20"/>
              </w:rPr>
              <w:t>және тілдерді дамыту</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3828,3</w:t>
            </w:r>
          </w:p>
        </w:tc>
      </w:tr>
      <w:tr>
        <w:trPr>
          <w:trHeight w:val="108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w:t>
            </w:r>
            <w:r>
              <w:rPr>
                <w:rFonts w:ascii="Times New Roman"/>
                <w:b w:val="false"/>
                <w:i w:val="false"/>
                <w:color w:val="000000"/>
                <w:sz w:val="20"/>
              </w:rPr>
              <w:t>шаруашылығы, ерекше</w:t>
            </w:r>
            <w:r>
              <w:br/>
            </w:r>
            <w:r>
              <w:rPr>
                <w:rFonts w:ascii="Times New Roman"/>
                <w:b w:val="false"/>
                <w:i w:val="false"/>
                <w:color w:val="000000"/>
                <w:sz w:val="20"/>
              </w:rPr>
              <w:t>
</w:t>
            </w:r>
            <w:r>
              <w:rPr>
                <w:rFonts w:ascii="Times New Roman"/>
                <w:b w:val="false"/>
                <w:i w:val="false"/>
                <w:color w:val="000000"/>
                <w:sz w:val="20"/>
              </w:rPr>
              <w:t>қорғалатын табиғи аумақтар,</w:t>
            </w:r>
            <w:r>
              <w:br/>
            </w:r>
            <w:r>
              <w:rPr>
                <w:rFonts w:ascii="Times New Roman"/>
                <w:b w:val="false"/>
                <w:i w:val="false"/>
                <w:color w:val="000000"/>
                <w:sz w:val="20"/>
              </w:rPr>
              <w:t>
</w:t>
            </w:r>
            <w:r>
              <w:rPr>
                <w:rFonts w:ascii="Times New Roman"/>
                <w:b w:val="false"/>
                <w:i w:val="false"/>
                <w:color w:val="000000"/>
                <w:sz w:val="20"/>
              </w:rPr>
              <w:t>қоршаған ортаны және</w:t>
            </w:r>
            <w:r>
              <w:br/>
            </w:r>
            <w:r>
              <w:rPr>
                <w:rFonts w:ascii="Times New Roman"/>
                <w:b w:val="false"/>
                <w:i w:val="false"/>
                <w:color w:val="000000"/>
                <w:sz w:val="20"/>
              </w:rPr>
              <w:t>
</w:t>
            </w:r>
            <w:r>
              <w:rPr>
                <w:rFonts w:ascii="Times New Roman"/>
                <w:b w:val="false"/>
                <w:i w:val="false"/>
                <w:color w:val="000000"/>
                <w:sz w:val="20"/>
              </w:rPr>
              <w:t>жануарлар дүниесін қорғау,</w:t>
            </w:r>
            <w:r>
              <w:br/>
            </w:r>
            <w:r>
              <w:rPr>
                <w:rFonts w:ascii="Times New Roman"/>
                <w:b w:val="false"/>
                <w:i w:val="false"/>
                <w:color w:val="000000"/>
                <w:sz w:val="20"/>
              </w:rPr>
              <w:t>
</w:t>
            </w:r>
            <w:r>
              <w:rPr>
                <w:rFonts w:ascii="Times New Roman"/>
                <w:b w:val="false"/>
                <w:i w:val="false"/>
                <w:color w:val="000000"/>
                <w:sz w:val="20"/>
              </w:rPr>
              <w:t>жер қатынастары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15671</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9750,3</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ауыл</w:t>
            </w:r>
            <w:r>
              <w:br/>
            </w:r>
            <w:r>
              <w:rPr>
                <w:rFonts w:ascii="Times New Roman"/>
                <w:b w:val="false"/>
                <w:i w:val="false"/>
                <w:color w:val="000000"/>
                <w:sz w:val="20"/>
              </w:rPr>
              <w:t>
</w:t>
            </w:r>
            <w:r>
              <w:rPr>
                <w:rFonts w:ascii="Times New Roman"/>
                <w:b w:val="false"/>
                <w:i w:val="false"/>
                <w:color w:val="000000"/>
                <w:sz w:val="20"/>
              </w:rPr>
              <w:t>шаруашылығы 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9750,3</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Жергілікте деңгейде ауыл</w:t>
            </w:r>
            <w:r>
              <w:br/>
            </w:r>
            <w:r>
              <w:rPr>
                <w:rFonts w:ascii="Times New Roman"/>
                <w:b w:val="false"/>
                <w:i w:val="false"/>
                <w:color w:val="000000"/>
                <w:sz w:val="20"/>
              </w:rPr>
              <w:t>
</w:t>
            </w:r>
            <w:r>
              <w:rPr>
                <w:rFonts w:ascii="Times New Roman"/>
                <w:b w:val="false"/>
                <w:i w:val="false"/>
                <w:color w:val="000000"/>
                <w:sz w:val="20"/>
              </w:rPr>
              <w:t>шаруашылығы саласындағы</w:t>
            </w:r>
            <w:r>
              <w:br/>
            </w:r>
            <w:r>
              <w:rPr>
                <w:rFonts w:ascii="Times New Roman"/>
                <w:b w:val="false"/>
                <w:i w:val="false"/>
                <w:color w:val="000000"/>
                <w:sz w:val="20"/>
              </w:rPr>
              <w:t>
</w:t>
            </w:r>
            <w:r>
              <w:rPr>
                <w:rFonts w:ascii="Times New Roman"/>
                <w:b w:val="false"/>
                <w:i w:val="false"/>
                <w:color w:val="000000"/>
                <w:sz w:val="20"/>
              </w:rPr>
              <w:t>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9750,3</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тұрғын</w:t>
            </w:r>
            <w:r>
              <w:br/>
            </w:r>
            <w:r>
              <w:rPr>
                <w:rFonts w:ascii="Times New Roman"/>
                <w:b w:val="false"/>
                <w:i w:val="false"/>
                <w:color w:val="000000"/>
                <w:sz w:val="20"/>
              </w:rPr>
              <w:t>
</w:t>
            </w:r>
            <w:r>
              <w:rPr>
                <w:rFonts w:ascii="Times New Roman"/>
                <w:b w:val="false"/>
                <w:i w:val="false"/>
                <w:color w:val="000000"/>
                <w:sz w:val="20"/>
              </w:rPr>
              <w:t>үй-коммуналдық шаруашылық,</w:t>
            </w:r>
            <w:r>
              <w:br/>
            </w:r>
            <w:r>
              <w:rPr>
                <w:rFonts w:ascii="Times New Roman"/>
                <w:b w:val="false"/>
                <w:i w:val="false"/>
                <w:color w:val="000000"/>
                <w:sz w:val="20"/>
              </w:rPr>
              <w:t>
</w:t>
            </w:r>
            <w:r>
              <w:rPr>
                <w:rFonts w:ascii="Times New Roman"/>
                <w:b w:val="false"/>
                <w:i w:val="false"/>
                <w:color w:val="000000"/>
                <w:sz w:val="20"/>
              </w:rPr>
              <w:t>жолаушылар көлігі және</w:t>
            </w:r>
            <w:r>
              <w:br/>
            </w:r>
            <w:r>
              <w:rPr>
                <w:rFonts w:ascii="Times New Roman"/>
                <w:b w:val="false"/>
                <w:i w:val="false"/>
                <w:color w:val="000000"/>
                <w:sz w:val="20"/>
              </w:rPr>
              <w:t>
</w:t>
            </w:r>
            <w:r>
              <w:rPr>
                <w:rFonts w:ascii="Times New Roman"/>
                <w:b w:val="false"/>
                <w:i w:val="false"/>
                <w:color w:val="000000"/>
                <w:sz w:val="20"/>
              </w:rPr>
              <w:t>автомобиль жолдары 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025</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w:t>
            </w:r>
            <w:r>
              <w:br/>
            </w:r>
            <w:r>
              <w:rPr>
                <w:rFonts w:ascii="Times New Roman"/>
                <w:b w:val="false"/>
                <w:i w:val="false"/>
                <w:color w:val="000000"/>
                <w:sz w:val="20"/>
              </w:rPr>
              <w:t>
</w:t>
            </w:r>
            <w:r>
              <w:rPr>
                <w:rFonts w:ascii="Times New Roman"/>
                <w:b w:val="false"/>
                <w:i w:val="false"/>
                <w:color w:val="000000"/>
                <w:sz w:val="20"/>
              </w:rPr>
              <w:t>дамыту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5920,7</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жер қатынастары</w:t>
            </w:r>
            <w:r>
              <w:br/>
            </w:r>
            <w:r>
              <w:rPr>
                <w:rFonts w:ascii="Times New Roman"/>
                <w:b w:val="false"/>
                <w:i w:val="false"/>
                <w:color w:val="000000"/>
                <w:sz w:val="20"/>
              </w:rPr>
              <w:t>
</w:t>
            </w:r>
            <w:r>
              <w:rPr>
                <w:rFonts w:ascii="Times New Roman"/>
                <w:b w:val="false"/>
                <w:i w:val="false"/>
                <w:color w:val="000000"/>
                <w:sz w:val="20"/>
              </w:rPr>
              <w:t>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5920,7</w:t>
            </w:r>
          </w:p>
        </w:tc>
      </w:tr>
      <w:tr>
        <w:trPr>
          <w:trHeight w:val="75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манызы бар</w:t>
            </w:r>
            <w:r>
              <w:br/>
            </w:r>
            <w:r>
              <w:rPr>
                <w:rFonts w:ascii="Times New Roman"/>
                <w:b w:val="false"/>
                <w:i w:val="false"/>
                <w:color w:val="000000"/>
                <w:sz w:val="20"/>
              </w:rPr>
              <w:t>
</w:t>
            </w:r>
            <w:r>
              <w:rPr>
                <w:rFonts w:ascii="Times New Roman"/>
                <w:b w:val="false"/>
                <w:i w:val="false"/>
                <w:color w:val="000000"/>
                <w:sz w:val="20"/>
              </w:rPr>
              <w:t>қала) аумағында жер</w:t>
            </w:r>
            <w:r>
              <w:br/>
            </w:r>
            <w:r>
              <w:rPr>
                <w:rFonts w:ascii="Times New Roman"/>
                <w:b w:val="false"/>
                <w:i w:val="false"/>
                <w:color w:val="000000"/>
                <w:sz w:val="20"/>
              </w:rPr>
              <w:t>
</w:t>
            </w:r>
            <w:r>
              <w:rPr>
                <w:rFonts w:ascii="Times New Roman"/>
                <w:b w:val="false"/>
                <w:i w:val="false"/>
                <w:color w:val="000000"/>
                <w:sz w:val="20"/>
              </w:rPr>
              <w:t>қатынастарын реттеу</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5920,7</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w:t>
            </w:r>
            <w:r>
              <w:br/>
            </w:r>
            <w:r>
              <w:rPr>
                <w:rFonts w:ascii="Times New Roman"/>
                <w:b w:val="false"/>
                <w:i w:val="false"/>
                <w:color w:val="000000"/>
                <w:sz w:val="20"/>
              </w:rPr>
              <w:t>
</w:t>
            </w:r>
            <w:r>
              <w:rPr>
                <w:rFonts w:ascii="Times New Roman"/>
                <w:b w:val="false"/>
                <w:i w:val="false"/>
                <w:color w:val="000000"/>
                <w:sz w:val="20"/>
              </w:rPr>
              <w:t>жарақтандыру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w:t>
            </w:r>
            <w:r>
              <w:rPr>
                <w:rFonts w:ascii="Times New Roman"/>
                <w:b w:val="false"/>
                <w:i w:val="false"/>
                <w:color w:val="000000"/>
                <w:sz w:val="20"/>
              </w:rPr>
              <w:t>құрылысы және құрылыс</w:t>
            </w:r>
            <w:r>
              <w:br/>
            </w:r>
            <w:r>
              <w:rPr>
                <w:rFonts w:ascii="Times New Roman"/>
                <w:b w:val="false"/>
                <w:i w:val="false"/>
                <w:color w:val="000000"/>
                <w:sz w:val="20"/>
              </w:rPr>
              <w:t>
</w:t>
            </w:r>
            <w:r>
              <w:rPr>
                <w:rFonts w:ascii="Times New Roman"/>
                <w:b w:val="false"/>
                <w:i w:val="false"/>
                <w:color w:val="000000"/>
                <w:sz w:val="20"/>
              </w:rPr>
              <w:t>қызметі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8674</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w:t>
            </w:r>
            <w:r>
              <w:rPr>
                <w:rFonts w:ascii="Times New Roman"/>
                <w:b w:val="false"/>
                <w:i w:val="false"/>
                <w:color w:val="000000"/>
                <w:sz w:val="20"/>
              </w:rPr>
              <w:t>құрылыс қызметі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8674</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құрылыс 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4598,3</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сәулет және қала</w:t>
            </w:r>
            <w:r>
              <w:br/>
            </w:r>
            <w:r>
              <w:rPr>
                <w:rFonts w:ascii="Times New Roman"/>
                <w:b w:val="false"/>
                <w:i w:val="false"/>
                <w:color w:val="000000"/>
                <w:sz w:val="20"/>
              </w:rPr>
              <w:t>
</w:t>
            </w:r>
            <w:r>
              <w:rPr>
                <w:rFonts w:ascii="Times New Roman"/>
                <w:b w:val="false"/>
                <w:i w:val="false"/>
                <w:color w:val="000000"/>
                <w:sz w:val="20"/>
              </w:rPr>
              <w:t>құрылысы 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4598,3</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сәулет және</w:t>
            </w:r>
            <w:r>
              <w:br/>
            </w:r>
            <w:r>
              <w:rPr>
                <w:rFonts w:ascii="Times New Roman"/>
                <w:b w:val="false"/>
                <w:i w:val="false"/>
                <w:color w:val="000000"/>
                <w:sz w:val="20"/>
              </w:rPr>
              <w:t>
</w:t>
            </w:r>
            <w:r>
              <w:rPr>
                <w:rFonts w:ascii="Times New Roman"/>
                <w:b w:val="false"/>
                <w:i w:val="false"/>
                <w:color w:val="000000"/>
                <w:sz w:val="20"/>
              </w:rPr>
              <w:t>қала құрылысы 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4075,7</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сәулет</w:t>
            </w:r>
            <w:r>
              <w:br/>
            </w:r>
            <w:r>
              <w:rPr>
                <w:rFonts w:ascii="Times New Roman"/>
                <w:b w:val="false"/>
                <w:i w:val="false"/>
                <w:color w:val="000000"/>
                <w:sz w:val="20"/>
              </w:rPr>
              <w:t>
</w:t>
            </w:r>
            <w:r>
              <w:rPr>
                <w:rFonts w:ascii="Times New Roman"/>
                <w:b w:val="false"/>
                <w:i w:val="false"/>
                <w:color w:val="000000"/>
                <w:sz w:val="20"/>
              </w:rPr>
              <w:t>және қала құрылысы</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4075,7</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40000</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40000</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тұрғын</w:t>
            </w:r>
            <w:r>
              <w:br/>
            </w:r>
            <w:r>
              <w:rPr>
                <w:rFonts w:ascii="Times New Roman"/>
                <w:b w:val="false"/>
                <w:i w:val="false"/>
                <w:color w:val="000000"/>
                <w:sz w:val="20"/>
              </w:rPr>
              <w:t>
</w:t>
            </w:r>
            <w:r>
              <w:rPr>
                <w:rFonts w:ascii="Times New Roman"/>
                <w:b w:val="false"/>
                <w:i w:val="false"/>
                <w:color w:val="000000"/>
                <w:sz w:val="20"/>
              </w:rPr>
              <w:t>үй-коммуналдық шаруашылық,</w:t>
            </w:r>
            <w:r>
              <w:br/>
            </w:r>
            <w:r>
              <w:rPr>
                <w:rFonts w:ascii="Times New Roman"/>
                <w:b w:val="false"/>
                <w:i w:val="false"/>
                <w:color w:val="000000"/>
                <w:sz w:val="20"/>
              </w:rPr>
              <w:t>
</w:t>
            </w:r>
            <w:r>
              <w:rPr>
                <w:rFonts w:ascii="Times New Roman"/>
                <w:b w:val="false"/>
                <w:i w:val="false"/>
                <w:color w:val="000000"/>
                <w:sz w:val="20"/>
              </w:rPr>
              <w:t>жолаушылар көлігі және</w:t>
            </w:r>
            <w:r>
              <w:br/>
            </w:r>
            <w:r>
              <w:rPr>
                <w:rFonts w:ascii="Times New Roman"/>
                <w:b w:val="false"/>
                <w:i w:val="false"/>
                <w:color w:val="000000"/>
                <w:sz w:val="20"/>
              </w:rPr>
              <w:t>
</w:t>
            </w:r>
            <w:r>
              <w:rPr>
                <w:rFonts w:ascii="Times New Roman"/>
                <w:b w:val="false"/>
                <w:i w:val="false"/>
                <w:color w:val="000000"/>
                <w:sz w:val="20"/>
              </w:rPr>
              <w:t>автомобиль жолдары 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40000</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40000</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10708</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 қолдау</w:t>
            </w:r>
            <w:r>
              <w:br/>
            </w:r>
            <w:r>
              <w:rPr>
                <w:rFonts w:ascii="Times New Roman"/>
                <w:b w:val="false"/>
                <w:i w:val="false"/>
                <w:color w:val="000000"/>
                <w:sz w:val="20"/>
              </w:rPr>
              <w:t>
</w:t>
            </w:r>
            <w:r>
              <w:rPr>
                <w:rFonts w:ascii="Times New Roman"/>
                <w:b w:val="false"/>
                <w:i w:val="false"/>
                <w:color w:val="000000"/>
                <w:sz w:val="20"/>
              </w:rPr>
              <w:t>және бәсекелестікті қорғау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4400,3</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кәсіпкерлік</w:t>
            </w:r>
            <w:r>
              <w:br/>
            </w:r>
            <w:r>
              <w:rPr>
                <w:rFonts w:ascii="Times New Roman"/>
                <w:b w:val="false"/>
                <w:i w:val="false"/>
                <w:color w:val="000000"/>
                <w:sz w:val="20"/>
              </w:rPr>
              <w:t>
</w:t>
            </w:r>
            <w:r>
              <w:rPr>
                <w:rFonts w:ascii="Times New Roman"/>
                <w:b w:val="false"/>
                <w:i w:val="false"/>
                <w:color w:val="000000"/>
                <w:sz w:val="20"/>
              </w:rPr>
              <w:t>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4400,3</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w:t>
            </w:r>
            <w:r>
              <w:rPr>
                <w:rFonts w:ascii="Times New Roman"/>
                <w:b w:val="false"/>
                <w:i w:val="false"/>
                <w:color w:val="000000"/>
                <w:sz w:val="20"/>
              </w:rPr>
              <w:t>кәсіпкерлік пен өнеркәсіпті</w:t>
            </w:r>
            <w:r>
              <w:br/>
            </w:r>
            <w:r>
              <w:rPr>
                <w:rFonts w:ascii="Times New Roman"/>
                <w:b w:val="false"/>
                <w:i w:val="false"/>
                <w:color w:val="000000"/>
                <w:sz w:val="20"/>
              </w:rPr>
              <w:t>
</w:t>
            </w:r>
            <w:r>
              <w:rPr>
                <w:rFonts w:ascii="Times New Roman"/>
                <w:b w:val="false"/>
                <w:i w:val="false"/>
                <w:color w:val="000000"/>
                <w:sz w:val="20"/>
              </w:rPr>
              <w:t>дамыту саласындағы</w:t>
            </w:r>
            <w:r>
              <w:br/>
            </w:r>
            <w:r>
              <w:rPr>
                <w:rFonts w:ascii="Times New Roman"/>
                <w:b w:val="false"/>
                <w:i w:val="false"/>
                <w:color w:val="000000"/>
                <w:sz w:val="20"/>
              </w:rPr>
              <w:t>
</w:t>
            </w:r>
            <w:r>
              <w:rPr>
                <w:rFonts w:ascii="Times New Roman"/>
                <w:b w:val="false"/>
                <w:i w:val="false"/>
                <w:color w:val="000000"/>
                <w:sz w:val="20"/>
              </w:rPr>
              <w:t>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4400,3</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6307,7</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қаржы 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1220</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жергілікті</w:t>
            </w:r>
            <w:r>
              <w:br/>
            </w:r>
            <w:r>
              <w:rPr>
                <w:rFonts w:ascii="Times New Roman"/>
                <w:b w:val="false"/>
                <w:i w:val="false"/>
                <w:color w:val="000000"/>
                <w:sz w:val="20"/>
              </w:rPr>
              <w:t>
</w:t>
            </w:r>
            <w:r>
              <w:rPr>
                <w:rFonts w:ascii="Times New Roman"/>
                <w:b w:val="false"/>
                <w:i w:val="false"/>
                <w:color w:val="000000"/>
                <w:sz w:val="20"/>
              </w:rPr>
              <w:t>атқарушы органының резерві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1220</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тұрғын</w:t>
            </w:r>
            <w:r>
              <w:br/>
            </w:r>
            <w:r>
              <w:rPr>
                <w:rFonts w:ascii="Times New Roman"/>
                <w:b w:val="false"/>
                <w:i w:val="false"/>
                <w:color w:val="000000"/>
                <w:sz w:val="20"/>
              </w:rPr>
              <w:t>
</w:t>
            </w:r>
            <w:r>
              <w:rPr>
                <w:rFonts w:ascii="Times New Roman"/>
                <w:b w:val="false"/>
                <w:i w:val="false"/>
                <w:color w:val="000000"/>
                <w:sz w:val="20"/>
              </w:rPr>
              <w:t>үй-коммуналдық шаруашылық,</w:t>
            </w:r>
            <w:r>
              <w:br/>
            </w:r>
            <w:r>
              <w:rPr>
                <w:rFonts w:ascii="Times New Roman"/>
                <w:b w:val="false"/>
                <w:i w:val="false"/>
                <w:color w:val="000000"/>
                <w:sz w:val="20"/>
              </w:rPr>
              <w:t>
</w:t>
            </w:r>
            <w:r>
              <w:rPr>
                <w:rFonts w:ascii="Times New Roman"/>
                <w:b w:val="false"/>
                <w:i w:val="false"/>
                <w:color w:val="000000"/>
                <w:sz w:val="20"/>
              </w:rPr>
              <w:t>жолаушылар көлігі және</w:t>
            </w:r>
            <w:r>
              <w:br/>
            </w:r>
            <w:r>
              <w:rPr>
                <w:rFonts w:ascii="Times New Roman"/>
                <w:b w:val="false"/>
                <w:i w:val="false"/>
                <w:color w:val="000000"/>
                <w:sz w:val="20"/>
              </w:rPr>
              <w:t>
</w:t>
            </w:r>
            <w:r>
              <w:rPr>
                <w:rFonts w:ascii="Times New Roman"/>
                <w:b w:val="false"/>
                <w:i w:val="false"/>
                <w:color w:val="000000"/>
                <w:sz w:val="20"/>
              </w:rPr>
              <w:t>автомобиль жолдары 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5087,7</w:t>
            </w:r>
          </w:p>
        </w:tc>
      </w:tr>
      <w:tr>
        <w:trPr>
          <w:trHeight w:val="108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w:t>
            </w:r>
            <w:r>
              <w:rPr>
                <w:rFonts w:ascii="Times New Roman"/>
                <w:b w:val="false"/>
                <w:i w:val="false"/>
                <w:color w:val="000000"/>
                <w:sz w:val="20"/>
              </w:rPr>
              <w:t>үй-коммуналдық шаруашылығы,</w:t>
            </w:r>
            <w:r>
              <w:br/>
            </w:r>
            <w:r>
              <w:rPr>
                <w:rFonts w:ascii="Times New Roman"/>
                <w:b w:val="false"/>
                <w:i w:val="false"/>
                <w:color w:val="000000"/>
                <w:sz w:val="20"/>
              </w:rPr>
              <w:t>
</w:t>
            </w:r>
            <w:r>
              <w:rPr>
                <w:rFonts w:ascii="Times New Roman"/>
                <w:b w:val="false"/>
                <w:i w:val="false"/>
                <w:color w:val="000000"/>
                <w:sz w:val="20"/>
              </w:rPr>
              <w:t>жолаушылар көлігі және</w:t>
            </w:r>
            <w:r>
              <w:br/>
            </w:r>
            <w:r>
              <w:rPr>
                <w:rFonts w:ascii="Times New Roman"/>
                <w:b w:val="false"/>
                <w:i w:val="false"/>
                <w:color w:val="000000"/>
                <w:sz w:val="20"/>
              </w:rPr>
              <w:t>
</w:t>
            </w:r>
            <w:r>
              <w:rPr>
                <w:rFonts w:ascii="Times New Roman"/>
                <w:b w:val="false"/>
                <w:i w:val="false"/>
                <w:color w:val="000000"/>
                <w:sz w:val="20"/>
              </w:rPr>
              <w:t>автомобиль жолдары</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5087,7</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қаржы 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75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саласындағы еңбекақы</w:t>
            </w:r>
            <w:r>
              <w:br/>
            </w:r>
            <w:r>
              <w:rPr>
                <w:rFonts w:ascii="Times New Roman"/>
                <w:b w:val="false"/>
                <w:i w:val="false"/>
                <w:color w:val="000000"/>
                <w:sz w:val="20"/>
              </w:rPr>
              <w:t>
</w:t>
            </w:r>
            <w:r>
              <w:rPr>
                <w:rFonts w:ascii="Times New Roman"/>
                <w:b w:val="false"/>
                <w:i w:val="false"/>
                <w:color w:val="000000"/>
                <w:sz w:val="20"/>
              </w:rPr>
              <w:t>төлеу қорының өзгеруіне</w:t>
            </w:r>
            <w:r>
              <w:br/>
            </w:r>
            <w:r>
              <w:rPr>
                <w:rFonts w:ascii="Times New Roman"/>
                <w:b w:val="false"/>
                <w:i w:val="false"/>
                <w:color w:val="000000"/>
                <w:sz w:val="20"/>
              </w:rPr>
              <w:t>
</w:t>
            </w:r>
            <w:r>
              <w:rPr>
                <w:rFonts w:ascii="Times New Roman"/>
                <w:b w:val="false"/>
                <w:i w:val="false"/>
                <w:color w:val="000000"/>
                <w:sz w:val="20"/>
              </w:rPr>
              <w:t>байланысты жоғары тұрған</w:t>
            </w:r>
            <w:r>
              <w:br/>
            </w:r>
            <w:r>
              <w:rPr>
                <w:rFonts w:ascii="Times New Roman"/>
                <w:b w:val="false"/>
                <w:i w:val="false"/>
                <w:color w:val="000000"/>
                <w:sz w:val="20"/>
              </w:rPr>
              <w:t>
</w:t>
            </w:r>
            <w:r>
              <w:rPr>
                <w:rFonts w:ascii="Times New Roman"/>
                <w:b w:val="false"/>
                <w:i w:val="false"/>
                <w:color w:val="000000"/>
                <w:sz w:val="20"/>
              </w:rPr>
              <w:t>бюджеттерге берілетін</w:t>
            </w:r>
            <w:r>
              <w:br/>
            </w:r>
            <w:r>
              <w:rPr>
                <w:rFonts w:ascii="Times New Roman"/>
                <w:b w:val="false"/>
                <w:i w:val="false"/>
                <w:color w:val="000000"/>
                <w:sz w:val="20"/>
              </w:rPr>
              <w:t>
</w:t>
            </w:r>
            <w:r>
              <w:rPr>
                <w:rFonts w:ascii="Times New Roman"/>
                <w:b w:val="false"/>
                <w:i w:val="false"/>
                <w:color w:val="000000"/>
                <w:sz w:val="20"/>
              </w:rPr>
              <w:t>ағымдағы нысаналы</w:t>
            </w:r>
            <w:r>
              <w:br/>
            </w:r>
            <w:r>
              <w:rPr>
                <w:rFonts w:ascii="Times New Roman"/>
                <w:b w:val="false"/>
                <w:i w:val="false"/>
                <w:color w:val="000000"/>
                <w:sz w:val="20"/>
              </w:rPr>
              <w:t>
</w:t>
            </w: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ІІІ. Таза бюджеттік</w:t>
            </w:r>
            <w:r>
              <w:br/>
            </w:r>
            <w:r>
              <w:rPr>
                <w:rFonts w:ascii="Times New Roman"/>
                <w:b w:val="false"/>
                <w:i w:val="false"/>
                <w:color w:val="000000"/>
                <w:sz w:val="20"/>
              </w:rPr>
              <w:t>
</w:t>
            </w:r>
            <w:r>
              <w:rPr>
                <w:rFonts w:ascii="Times New Roman"/>
                <w:b w:val="false"/>
                <w:i w:val="false"/>
                <w:color w:val="000000"/>
                <w:sz w:val="20"/>
              </w:rPr>
              <w:t>кредиттер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 Қаржы активтерімен</w:t>
            </w:r>
            <w:r>
              <w:br/>
            </w:r>
            <w:r>
              <w:rPr>
                <w:rFonts w:ascii="Times New Roman"/>
                <w:b w:val="false"/>
                <w:i w:val="false"/>
                <w:color w:val="000000"/>
                <w:sz w:val="20"/>
              </w:rPr>
              <w:t>
</w:t>
            </w:r>
            <w:r>
              <w:rPr>
                <w:rFonts w:ascii="Times New Roman"/>
                <w:b w:val="false"/>
                <w:i w:val="false"/>
                <w:color w:val="000000"/>
                <w:sz w:val="20"/>
              </w:rPr>
              <w:t>операциялар бойынша сальдо</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активтерін сатып алу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 қаланың) қаржы бөлімі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3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w:t>
            </w:r>
            <w:r>
              <w:rPr>
                <w:rFonts w:ascii="Times New Roman"/>
                <w:b w:val="false"/>
                <w:i w:val="false"/>
                <w:color w:val="000000"/>
                <w:sz w:val="20"/>
              </w:rPr>
              <w:t>капиталын қалыптастыру</w:t>
            </w:r>
            <w:r>
              <w:br/>
            </w:r>
            <w:r>
              <w:rPr>
                <w:rFonts w:ascii="Times New Roman"/>
                <w:b w:val="false"/>
                <w:i w:val="false"/>
                <w:color w:val="000000"/>
                <w:sz w:val="20"/>
              </w:rPr>
              <w:t>
</w:t>
            </w:r>
            <w:r>
              <w:rPr>
                <w:rFonts w:ascii="Times New Roman"/>
                <w:b w:val="false"/>
                <w:i w:val="false"/>
                <w:color w:val="000000"/>
                <w:sz w:val="20"/>
              </w:rPr>
              <w:t>немесе ұлғайту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14 қаңтардағы </w:t>
      </w:r>
      <w:r>
        <w:br/>
      </w:r>
      <w:r>
        <w:rPr>
          <w:rFonts w:ascii="Times New Roman"/>
          <w:b w:val="false"/>
          <w:i w:val="false"/>
          <w:color w:val="000000"/>
          <w:sz w:val="28"/>
        </w:rPr>
        <w:t xml:space="preserve">
№ 132 шешіміне 3 қосымша </w:t>
      </w:r>
    </w:p>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126 шешіміне 3 қосымша  </w:t>
      </w:r>
    </w:p>
    <w:p>
      <w:pPr>
        <w:spacing w:after="0"/>
        <w:ind w:left="0"/>
        <w:jc w:val="both"/>
      </w:pPr>
      <w:r>
        <w:rPr>
          <w:rFonts w:ascii="Times New Roman"/>
          <w:b/>
          <w:i w:val="false"/>
          <w:color w:val="000080"/>
          <w:sz w:val="28"/>
        </w:rPr>
        <w:t>Аманкелді ауданының 2012 жылға арналған аудандық бюджеті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73"/>
        <w:gridCol w:w="733"/>
        <w:gridCol w:w="813"/>
        <w:gridCol w:w="6413"/>
        <w:gridCol w:w="2313"/>
      </w:tblGrid>
      <w:tr>
        <w:trPr>
          <w:trHeight w:val="270" w:hRule="atLeast"/>
        </w:trPr>
        <w:tc>
          <w:tcPr>
            <w:tcW w:w="0" w:type="auto"/>
            <w:gridSpan w:val="5"/>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231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2012 жылға арналған бюджет</w:t>
            </w:r>
          </w:p>
        </w:tc>
      </w:tr>
      <w:tr>
        <w:trPr>
          <w:trHeight w:val="360" w:hRule="atLeast"/>
        </w:trPr>
        <w:tc>
          <w:tcPr>
            <w:tcW w:w="59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I</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 Кірістер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1565602</w:t>
            </w:r>
          </w:p>
        </w:tc>
      </w:tr>
      <w:tr>
        <w:trPr>
          <w:trHeight w:val="40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u w:val="single"/>
              </w:rPr>
              <w:t>Салықтық түciмдер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127025</w:t>
            </w:r>
          </w:p>
        </w:tc>
      </w:tr>
      <w:tr>
        <w:trPr>
          <w:trHeight w:val="37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Кiрiске түсетiн табыс салығы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58274</w:t>
            </w:r>
          </w:p>
        </w:tc>
      </w:tr>
      <w:tr>
        <w:trPr>
          <w:trHeight w:val="37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тұлғалардан түсетін табыс</w:t>
            </w:r>
            <w:r>
              <w:br/>
            </w:r>
            <w:r>
              <w:rPr>
                <w:rFonts w:ascii="Times New Roman"/>
                <w:b w:val="false"/>
                <w:i w:val="false"/>
                <w:color w:val="000000"/>
                <w:sz w:val="20"/>
              </w:rPr>
              <w:t>
</w:t>
            </w:r>
            <w:r>
              <w:rPr>
                <w:rFonts w:ascii="Times New Roman"/>
                <w:b w:val="false"/>
                <w:i w:val="false"/>
                <w:color w:val="000000"/>
                <w:sz w:val="20"/>
              </w:rPr>
              <w:t>салығы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58274</w:t>
            </w:r>
          </w:p>
        </w:tc>
      </w:tr>
      <w:tr>
        <w:trPr>
          <w:trHeight w:val="37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03</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53775</w:t>
            </w:r>
          </w:p>
        </w:tc>
      </w:tr>
      <w:tr>
        <w:trPr>
          <w:trHeight w:val="37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04</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 cалығы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11930</w:t>
            </w:r>
          </w:p>
        </w:tc>
      </w:tr>
      <w:tr>
        <w:trPr>
          <w:trHeight w:val="37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04</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Мүлiк салығы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2480</w:t>
            </w:r>
          </w:p>
        </w:tc>
      </w:tr>
      <w:tr>
        <w:trPr>
          <w:trHeight w:val="37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04</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3</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1110</w:t>
            </w:r>
          </w:p>
        </w:tc>
      </w:tr>
      <w:tr>
        <w:trPr>
          <w:trHeight w:val="37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04</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4</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кұралдарына салық</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5940</w:t>
            </w:r>
          </w:p>
        </w:tc>
      </w:tr>
      <w:tr>
        <w:trPr>
          <w:trHeight w:val="37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04</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5</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2400</w:t>
            </w:r>
          </w:p>
        </w:tc>
      </w:tr>
      <w:tr>
        <w:trPr>
          <w:trHeight w:val="37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05</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Тауарға және қызметтер көрсетуге</w:t>
            </w:r>
            <w:r>
              <w:br/>
            </w:r>
            <w:r>
              <w:rPr>
                <w:rFonts w:ascii="Times New Roman"/>
                <w:b w:val="false"/>
                <w:i w:val="false"/>
                <w:color w:val="000000"/>
                <w:sz w:val="20"/>
              </w:rPr>
              <w:t>
</w:t>
            </w:r>
            <w:r>
              <w:rPr>
                <w:rFonts w:ascii="Times New Roman"/>
                <w:b w:val="false"/>
                <w:i w:val="false"/>
                <w:color w:val="000000"/>
                <w:sz w:val="20"/>
              </w:rPr>
              <w:t>салынатын iшкi салықтар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2112</w:t>
            </w:r>
          </w:p>
        </w:tc>
      </w:tr>
      <w:tr>
        <w:trPr>
          <w:trHeight w:val="37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05</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450</w:t>
            </w:r>
          </w:p>
        </w:tc>
      </w:tr>
      <w:tr>
        <w:trPr>
          <w:trHeight w:val="37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05</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3</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ресурстарды пайдаланудан</w:t>
            </w:r>
            <w:r>
              <w:br/>
            </w:r>
            <w:r>
              <w:rPr>
                <w:rFonts w:ascii="Times New Roman"/>
                <w:b w:val="false"/>
                <w:i w:val="false"/>
                <w:color w:val="000000"/>
                <w:sz w:val="20"/>
              </w:rPr>
              <w:t>
</w:t>
            </w:r>
            <w:r>
              <w:rPr>
                <w:rFonts w:ascii="Times New Roman"/>
                <w:b w:val="false"/>
                <w:i w:val="false"/>
                <w:color w:val="000000"/>
                <w:sz w:val="20"/>
              </w:rPr>
              <w:t>түсетiн түсiм</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800</w:t>
            </w:r>
          </w:p>
        </w:tc>
      </w:tr>
      <w:tr>
        <w:trPr>
          <w:trHeight w:val="70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05</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4</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w:t>
            </w:r>
            <w:r>
              <w:rPr>
                <w:rFonts w:ascii="Times New Roman"/>
                <w:b w:val="false"/>
                <w:i w:val="false"/>
                <w:color w:val="000000"/>
                <w:sz w:val="20"/>
              </w:rPr>
              <w:t>жүргiзгенi үшiн алынатын алымдар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862</w:t>
            </w:r>
          </w:p>
        </w:tc>
      </w:tr>
      <w:tr>
        <w:trPr>
          <w:trHeight w:val="106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w:t>
            </w:r>
            <w:r>
              <w:rPr>
                <w:rFonts w:ascii="Times New Roman"/>
                <w:b w:val="false"/>
                <w:i w:val="false"/>
                <w:color w:val="000000"/>
                <w:sz w:val="20"/>
              </w:rPr>
              <w:t>жасағаны және (немесе) оған</w:t>
            </w:r>
            <w:r>
              <w:br/>
            </w:r>
            <w:r>
              <w:rPr>
                <w:rFonts w:ascii="Times New Roman"/>
                <w:b w:val="false"/>
                <w:i w:val="false"/>
                <w:color w:val="000000"/>
                <w:sz w:val="20"/>
              </w:rPr>
              <w:t>
</w:t>
            </w:r>
            <w:r>
              <w:rPr>
                <w:rFonts w:ascii="Times New Roman"/>
                <w:b w:val="false"/>
                <w:i w:val="false"/>
                <w:color w:val="000000"/>
                <w:sz w:val="20"/>
              </w:rPr>
              <w:t>уәкілеттігі бар мемлекеттік</w:t>
            </w:r>
            <w:r>
              <w:br/>
            </w:r>
            <w:r>
              <w:rPr>
                <w:rFonts w:ascii="Times New Roman"/>
                <w:b w:val="false"/>
                <w:i w:val="false"/>
                <w:color w:val="000000"/>
                <w:sz w:val="20"/>
              </w:rPr>
              <w:t>
</w:t>
            </w:r>
            <w:r>
              <w:rPr>
                <w:rFonts w:ascii="Times New Roman"/>
                <w:b w:val="false"/>
                <w:i w:val="false"/>
                <w:color w:val="000000"/>
                <w:sz w:val="20"/>
              </w:rPr>
              <w:t>органдар немесе лауазымды</w:t>
            </w:r>
            <w:r>
              <w:br/>
            </w:r>
            <w:r>
              <w:rPr>
                <w:rFonts w:ascii="Times New Roman"/>
                <w:b w:val="false"/>
                <w:i w:val="false"/>
                <w:color w:val="000000"/>
                <w:sz w:val="20"/>
              </w:rPr>
              <w:t>
</w:t>
            </w:r>
            <w:r>
              <w:rPr>
                <w:rFonts w:ascii="Times New Roman"/>
                <w:b w:val="false"/>
                <w:i w:val="false"/>
                <w:color w:val="000000"/>
                <w:sz w:val="20"/>
              </w:rPr>
              <w:t>адамдар құжаттар бергені үшін</w:t>
            </w:r>
            <w:r>
              <w:br/>
            </w:r>
            <w:r>
              <w:rPr>
                <w:rFonts w:ascii="Times New Roman"/>
                <w:b w:val="false"/>
                <w:i w:val="false"/>
                <w:color w:val="000000"/>
                <w:sz w:val="20"/>
              </w:rPr>
              <w:t>
</w:t>
            </w:r>
            <w:r>
              <w:rPr>
                <w:rFonts w:ascii="Times New Roman"/>
                <w:b w:val="false"/>
                <w:i w:val="false"/>
                <w:color w:val="000000"/>
                <w:sz w:val="20"/>
              </w:rPr>
              <w:t>алынатын міндетті төлемдер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934</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u w:val="single"/>
              </w:rPr>
              <w:t>Салыктық емес түciмдер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3582</w:t>
            </w:r>
          </w:p>
        </w:tc>
      </w:tr>
      <w:tr>
        <w:trPr>
          <w:trHeight w:val="37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2</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w:t>
            </w:r>
            <w:r>
              <w:rPr>
                <w:rFonts w:ascii="Times New Roman"/>
                <w:b w:val="false"/>
                <w:i w:val="false"/>
                <w:color w:val="000000"/>
                <w:sz w:val="20"/>
              </w:rPr>
              <w:t>кірістер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3582</w:t>
            </w:r>
          </w:p>
        </w:tc>
      </w:tr>
      <w:tr>
        <w:trPr>
          <w:trHeight w:val="37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2</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1</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w:t>
            </w:r>
            <w:r>
              <w:rPr>
                <w:rFonts w:ascii="Times New Roman"/>
                <w:b w:val="false"/>
                <w:i w:val="false"/>
                <w:color w:val="000000"/>
                <w:sz w:val="20"/>
              </w:rPr>
              <w:t>кірісі бөлігіндегі түсімдер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r>
      <w:tr>
        <w:trPr>
          <w:trHeight w:val="37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2</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01</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5</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w:t>
            </w:r>
            <w:r>
              <w:rPr>
                <w:rFonts w:ascii="Times New Roman"/>
                <w:b w:val="false"/>
                <w:i w:val="false"/>
                <w:color w:val="000000"/>
                <w:sz w:val="20"/>
              </w:rPr>
              <w:t>жалға беруден түсетін кірістер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3565</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w:t>
            </w:r>
            <w:r>
              <w:br/>
            </w:r>
            <w:r>
              <w:rPr>
                <w:rFonts w:ascii="Times New Roman"/>
                <w:b w:val="false"/>
                <w:i w:val="false"/>
                <w:color w:val="000000"/>
                <w:sz w:val="20"/>
              </w:rPr>
              <w:t>
</w:t>
            </w:r>
            <w:r>
              <w:rPr>
                <w:rFonts w:ascii="Times New Roman"/>
                <w:b w:val="false"/>
                <w:i w:val="false"/>
                <w:color w:val="000000"/>
                <w:sz w:val="20"/>
              </w:rPr>
              <w:t>түсетін түсімдер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w:t>
            </w:r>
            <w:r>
              <w:rPr>
                <w:rFonts w:ascii="Times New Roman"/>
                <w:b w:val="false"/>
                <w:i w:val="false"/>
                <w:color w:val="000000"/>
                <w:sz w:val="20"/>
              </w:rPr>
              <w:t>активтердi сату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7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4</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1434895</w:t>
            </w:r>
          </w:p>
        </w:tc>
      </w:tr>
      <w:tr>
        <w:trPr>
          <w:trHeight w:val="70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4</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02</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color w:val="000000"/>
                <w:sz w:val="20"/>
              </w:rPr>
              <w:t>00</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w:t>
            </w:r>
            <w:r>
              <w:rPr>
                <w:rFonts w:ascii="Times New Roman"/>
                <w:b w:val="false"/>
                <w:i w:val="false"/>
                <w:color w:val="000000"/>
                <w:sz w:val="20"/>
              </w:rPr>
              <w:t>тұрған органдарынан түсетiн</w:t>
            </w:r>
            <w:r>
              <w:br/>
            </w:r>
            <w:r>
              <w:rPr>
                <w:rFonts w:ascii="Times New Roman"/>
                <w:b w:val="false"/>
                <w:i w:val="false"/>
                <w:color w:val="000000"/>
                <w:sz w:val="20"/>
              </w:rPr>
              <w:t>
</w:t>
            </w: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1434895</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w:t>
            </w: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1434895</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240476</w:t>
            </w:r>
          </w:p>
        </w:tc>
      </w:tr>
      <w:tr>
        <w:trPr>
          <w:trHeight w:val="36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1194419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53"/>
        <w:gridCol w:w="753"/>
        <w:gridCol w:w="813"/>
        <w:gridCol w:w="573"/>
        <w:gridCol w:w="5813"/>
        <w:gridCol w:w="2333"/>
      </w:tblGrid>
      <w:tr>
        <w:trPr>
          <w:trHeight w:val="375" w:hRule="atLeast"/>
        </w:trPr>
        <w:tc>
          <w:tcPr>
            <w:tcW w:w="0" w:type="auto"/>
            <w:gridSpan w:val="6"/>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Функциялық топ</w:t>
            </w:r>
          </w:p>
        </w:tc>
        <w:tc>
          <w:tcPr>
            <w:tcW w:w="233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2012 жылға</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бюджет</w:t>
            </w:r>
          </w:p>
        </w:tc>
      </w:tr>
      <w:tr>
        <w:trPr>
          <w:trHeight w:val="390" w:hRule="atLeast"/>
        </w:trPr>
        <w:tc>
          <w:tcPr>
            <w:tcW w:w="59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Шығындар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1545602</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173280,6</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w:t>
            </w:r>
            <w:r>
              <w:rPr>
                <w:rFonts w:ascii="Times New Roman"/>
                <w:b w:val="false"/>
                <w:i w:val="false"/>
                <w:color w:val="000000"/>
                <w:sz w:val="20"/>
              </w:rPr>
              <w:t>функцияларын орындайтын</w:t>
            </w:r>
            <w:r>
              <w:br/>
            </w:r>
            <w:r>
              <w:rPr>
                <w:rFonts w:ascii="Times New Roman"/>
                <w:b w:val="false"/>
                <w:i w:val="false"/>
                <w:color w:val="000000"/>
                <w:sz w:val="20"/>
              </w:rPr>
              <w:t>
</w:t>
            </w:r>
            <w:r>
              <w:rPr>
                <w:rFonts w:ascii="Times New Roman"/>
                <w:b w:val="false"/>
                <w:i w:val="false"/>
                <w:color w:val="000000"/>
                <w:sz w:val="20"/>
              </w:rPr>
              <w:t>өкiлдi, атқарушы және басқа</w:t>
            </w:r>
            <w:r>
              <w:br/>
            </w:r>
            <w:r>
              <w:rPr>
                <w:rFonts w:ascii="Times New Roman"/>
                <w:b w:val="false"/>
                <w:i w:val="false"/>
                <w:color w:val="000000"/>
                <w:sz w:val="20"/>
              </w:rPr>
              <w:t>
</w:t>
            </w:r>
            <w:r>
              <w:rPr>
                <w:rFonts w:ascii="Times New Roman"/>
                <w:b w:val="false"/>
                <w:i w:val="false"/>
                <w:color w:val="000000"/>
                <w:sz w:val="20"/>
              </w:rPr>
              <w:t>органдар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158023,4</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w:t>
            </w:r>
            <w:r>
              <w:rPr>
                <w:rFonts w:ascii="Times New Roman"/>
                <w:b w:val="false"/>
                <w:i w:val="false"/>
                <w:color w:val="000000"/>
                <w:sz w:val="20"/>
              </w:rPr>
              <w:t>қала) мәслихатының аппараты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11236</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w:t>
            </w:r>
            <w:r>
              <w:rPr>
                <w:rFonts w:ascii="Times New Roman"/>
                <w:b w:val="false"/>
                <w:i w:val="false"/>
                <w:color w:val="000000"/>
                <w:sz w:val="20"/>
              </w:rPr>
              <w:t>қала) мәслихатының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11236</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w:t>
            </w:r>
            <w:r>
              <w:rPr>
                <w:rFonts w:ascii="Times New Roman"/>
                <w:b w:val="false"/>
                <w:i w:val="false"/>
                <w:color w:val="000000"/>
                <w:sz w:val="20"/>
              </w:rPr>
              <w:t>қала) әкімінің аппараты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66517,3</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w:t>
            </w:r>
            <w:r>
              <w:rPr>
                <w:rFonts w:ascii="Times New Roman"/>
                <w:b w:val="false"/>
                <w:i w:val="false"/>
                <w:color w:val="000000"/>
                <w:sz w:val="20"/>
              </w:rPr>
              <w:t>қала) 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46517,3</w:t>
            </w:r>
          </w:p>
        </w:tc>
      </w:tr>
      <w:tr>
        <w:trPr>
          <w:trHeight w:val="3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w:t>
            </w:r>
            <w:r>
              <w:br/>
            </w:r>
            <w:r>
              <w:rPr>
                <w:rFonts w:ascii="Times New Roman"/>
                <w:b w:val="false"/>
                <w:i w:val="false"/>
                <w:color w:val="000000"/>
                <w:sz w:val="20"/>
              </w:rPr>
              <w:t>
</w:t>
            </w:r>
            <w:r>
              <w:rPr>
                <w:rFonts w:ascii="Times New Roman"/>
                <w:b w:val="false"/>
                <w:i w:val="false"/>
                <w:color w:val="000000"/>
                <w:sz w:val="20"/>
              </w:rPr>
              <w:t>жарақтандыру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 кент, ауыл</w:t>
            </w:r>
            <w:r>
              <w:br/>
            </w:r>
            <w:r>
              <w:rPr>
                <w:rFonts w:ascii="Times New Roman"/>
                <w:b w:val="false"/>
                <w:i w:val="false"/>
                <w:color w:val="000000"/>
                <w:sz w:val="20"/>
              </w:rPr>
              <w:t>
</w:t>
            </w:r>
            <w:r>
              <w:rPr>
                <w:rFonts w:ascii="Times New Roman"/>
                <w:b w:val="false"/>
                <w:i w:val="false"/>
                <w:color w:val="000000"/>
                <w:sz w:val="20"/>
              </w:rPr>
              <w:t>(село), ауылдық (селолық)</w:t>
            </w:r>
            <w:r>
              <w:br/>
            </w:r>
            <w:r>
              <w:rPr>
                <w:rFonts w:ascii="Times New Roman"/>
                <w:b w:val="false"/>
                <w:i w:val="false"/>
                <w:color w:val="000000"/>
                <w:sz w:val="20"/>
              </w:rPr>
              <w:t>
</w:t>
            </w:r>
            <w:r>
              <w:rPr>
                <w:rFonts w:ascii="Times New Roman"/>
                <w:b w:val="false"/>
                <w:i w:val="false"/>
                <w:color w:val="000000"/>
                <w:sz w:val="20"/>
              </w:rPr>
              <w:t>округ әкімінің аппараты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80270,1</w:t>
            </w:r>
          </w:p>
        </w:tc>
      </w:tr>
      <w:tr>
        <w:trPr>
          <w:trHeight w:val="103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қаланың, кент,</w:t>
            </w:r>
            <w:r>
              <w:br/>
            </w:r>
            <w:r>
              <w:rPr>
                <w:rFonts w:ascii="Times New Roman"/>
                <w:b w:val="false"/>
                <w:i w:val="false"/>
                <w:color w:val="000000"/>
                <w:sz w:val="20"/>
              </w:rPr>
              <w:t>
</w:t>
            </w:r>
            <w:r>
              <w:rPr>
                <w:rFonts w:ascii="Times New Roman"/>
                <w:b w:val="false"/>
                <w:i w:val="false"/>
                <w:color w:val="000000"/>
                <w:sz w:val="20"/>
              </w:rPr>
              <w:t>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70270,1</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w:t>
            </w:r>
            <w:r>
              <w:br/>
            </w:r>
            <w:r>
              <w:rPr>
                <w:rFonts w:ascii="Times New Roman"/>
                <w:b w:val="false"/>
                <w:i w:val="false"/>
                <w:color w:val="000000"/>
                <w:sz w:val="20"/>
              </w:rPr>
              <w:t>
</w:t>
            </w:r>
            <w:r>
              <w:rPr>
                <w:rFonts w:ascii="Times New Roman"/>
                <w:b w:val="false"/>
                <w:i w:val="false"/>
                <w:color w:val="000000"/>
                <w:sz w:val="20"/>
              </w:rPr>
              <w:t>жарақтандыру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8836,8</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қаржы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8836,8</w:t>
            </w:r>
          </w:p>
        </w:tc>
      </w:tr>
      <w:tr>
        <w:trPr>
          <w:trHeight w:val="103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бюджетті орындау</w:t>
            </w:r>
            <w:r>
              <w:br/>
            </w:r>
            <w:r>
              <w:rPr>
                <w:rFonts w:ascii="Times New Roman"/>
                <w:b w:val="false"/>
                <w:i w:val="false"/>
                <w:color w:val="000000"/>
                <w:sz w:val="20"/>
              </w:rPr>
              <w:t>
</w:t>
            </w:r>
            <w:r>
              <w:rPr>
                <w:rFonts w:ascii="Times New Roman"/>
                <w:b w:val="false"/>
                <w:i w:val="false"/>
                <w:color w:val="000000"/>
                <w:sz w:val="20"/>
              </w:rPr>
              <w:t>және коммуналдық меншікті</w:t>
            </w:r>
            <w:r>
              <w:br/>
            </w:r>
            <w:r>
              <w:rPr>
                <w:rFonts w:ascii="Times New Roman"/>
                <w:b w:val="false"/>
                <w:i w:val="false"/>
                <w:color w:val="000000"/>
                <w:sz w:val="20"/>
              </w:rPr>
              <w:t>
</w:t>
            </w:r>
            <w:r>
              <w:rPr>
                <w:rFonts w:ascii="Times New Roman"/>
                <w:b w:val="false"/>
                <w:i w:val="false"/>
                <w:color w:val="000000"/>
                <w:sz w:val="20"/>
              </w:rPr>
              <w:t>(облыстық манызы бар қала)</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8457,8</w:t>
            </w:r>
          </w:p>
        </w:tc>
      </w:tr>
      <w:tr>
        <w:trPr>
          <w:trHeight w:val="103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w:t>
            </w:r>
            <w:r>
              <w:rPr>
                <w:rFonts w:ascii="Times New Roman"/>
                <w:b w:val="false"/>
                <w:i w:val="false"/>
                <w:color w:val="000000"/>
                <w:sz w:val="20"/>
              </w:rPr>
              <w:t>жөніндегі жұмысты және</w:t>
            </w:r>
            <w:r>
              <w:br/>
            </w:r>
            <w:r>
              <w:rPr>
                <w:rFonts w:ascii="Times New Roman"/>
                <w:b w:val="false"/>
                <w:i w:val="false"/>
                <w:color w:val="000000"/>
                <w:sz w:val="20"/>
              </w:rPr>
              <w:t>
</w:t>
            </w:r>
            <w:r>
              <w:rPr>
                <w:rFonts w:ascii="Times New Roman"/>
                <w:b w:val="false"/>
                <w:i w:val="false"/>
                <w:color w:val="000000"/>
                <w:sz w:val="20"/>
              </w:rPr>
              <w:t>біржолғы талондарды іске</w:t>
            </w:r>
            <w:r>
              <w:br/>
            </w:r>
            <w:r>
              <w:rPr>
                <w:rFonts w:ascii="Times New Roman"/>
                <w:b w:val="false"/>
                <w:i w:val="false"/>
                <w:color w:val="000000"/>
                <w:sz w:val="20"/>
              </w:rPr>
              <w:t>
</w:t>
            </w:r>
            <w:r>
              <w:rPr>
                <w:rFonts w:ascii="Times New Roman"/>
                <w:b w:val="false"/>
                <w:i w:val="false"/>
                <w:color w:val="000000"/>
                <w:sz w:val="20"/>
              </w:rPr>
              <w:t>асырудан сомаларды жинаудың</w:t>
            </w:r>
            <w:r>
              <w:br/>
            </w:r>
            <w:r>
              <w:rPr>
                <w:rFonts w:ascii="Times New Roman"/>
                <w:b w:val="false"/>
                <w:i w:val="false"/>
                <w:color w:val="000000"/>
                <w:sz w:val="20"/>
              </w:rPr>
              <w:t>
</w:t>
            </w:r>
            <w:r>
              <w:rPr>
                <w:rFonts w:ascii="Times New Roman"/>
                <w:b w:val="false"/>
                <w:i w:val="false"/>
                <w:color w:val="000000"/>
                <w:sz w:val="20"/>
              </w:rPr>
              <w:t>толықтығын қамтамасыз етуді</w:t>
            </w:r>
            <w:r>
              <w:br/>
            </w:r>
            <w:r>
              <w:rPr>
                <w:rFonts w:ascii="Times New Roman"/>
                <w:b w:val="false"/>
                <w:i w:val="false"/>
                <w:color w:val="000000"/>
                <w:sz w:val="20"/>
              </w:rPr>
              <w:t>
</w:t>
            </w:r>
            <w:r>
              <w:rPr>
                <w:rFonts w:ascii="Times New Roman"/>
                <w:b w:val="false"/>
                <w:i w:val="false"/>
                <w:color w:val="000000"/>
                <w:sz w:val="20"/>
              </w:rPr>
              <w:t>ұйымдастыру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379</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w:t>
            </w:r>
            <w:r>
              <w:rPr>
                <w:rFonts w:ascii="Times New Roman"/>
                <w:b w:val="false"/>
                <w:i w:val="false"/>
                <w:color w:val="000000"/>
                <w:sz w:val="20"/>
              </w:rPr>
              <w:t>қызмет</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6420,4</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экономика және</w:t>
            </w:r>
            <w:r>
              <w:br/>
            </w:r>
            <w:r>
              <w:rPr>
                <w:rFonts w:ascii="Times New Roman"/>
                <w:b w:val="false"/>
                <w:i w:val="false"/>
                <w:color w:val="000000"/>
                <w:sz w:val="20"/>
              </w:rPr>
              <w:t>
</w:t>
            </w:r>
            <w:r>
              <w:rPr>
                <w:rFonts w:ascii="Times New Roman"/>
                <w:b w:val="false"/>
                <w:i w:val="false"/>
                <w:color w:val="000000"/>
                <w:sz w:val="20"/>
              </w:rPr>
              <w:t>бюджеттік жоспарлау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6420,4</w:t>
            </w:r>
          </w:p>
        </w:tc>
      </w:tr>
      <w:tr>
        <w:trPr>
          <w:trHeight w:val="139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w:t>
            </w:r>
            <w:r>
              <w:rPr>
                <w:rFonts w:ascii="Times New Roman"/>
                <w:b w:val="false"/>
                <w:i w:val="false"/>
                <w:color w:val="000000"/>
                <w:sz w:val="20"/>
              </w:rPr>
              <w:t>мемлекеттік жоспарлау жүйесін</w:t>
            </w:r>
            <w:r>
              <w:br/>
            </w:r>
            <w:r>
              <w:rPr>
                <w:rFonts w:ascii="Times New Roman"/>
                <w:b w:val="false"/>
                <w:i w:val="false"/>
                <w:color w:val="000000"/>
                <w:sz w:val="20"/>
              </w:rPr>
              <w:t>
</w:t>
            </w:r>
            <w:r>
              <w:rPr>
                <w:rFonts w:ascii="Times New Roman"/>
                <w:b w:val="false"/>
                <w:i w:val="false"/>
                <w:color w:val="000000"/>
                <w:sz w:val="20"/>
              </w:rPr>
              <w:t>қалыптастыру және дамыту және</w:t>
            </w:r>
            <w:r>
              <w:br/>
            </w:r>
            <w:r>
              <w:rPr>
                <w:rFonts w:ascii="Times New Roman"/>
                <w:b w:val="false"/>
                <w:i w:val="false"/>
                <w:color w:val="000000"/>
                <w:sz w:val="20"/>
              </w:rPr>
              <w:t>
</w:t>
            </w:r>
            <w:r>
              <w:rPr>
                <w:rFonts w:ascii="Times New Roman"/>
                <w:b w:val="false"/>
                <w:i w:val="false"/>
                <w:color w:val="000000"/>
                <w:sz w:val="20"/>
              </w:rPr>
              <w:t>ауданды (облыстық манызы бар</w:t>
            </w:r>
            <w:r>
              <w:br/>
            </w:r>
            <w:r>
              <w:rPr>
                <w:rFonts w:ascii="Times New Roman"/>
                <w:b w:val="false"/>
                <w:i w:val="false"/>
                <w:color w:val="000000"/>
                <w:sz w:val="20"/>
              </w:rPr>
              <w:t>
</w:t>
            </w:r>
            <w:r>
              <w:rPr>
                <w:rFonts w:ascii="Times New Roman"/>
                <w:b w:val="false"/>
                <w:i w:val="false"/>
                <w:color w:val="000000"/>
                <w:sz w:val="20"/>
              </w:rPr>
              <w:t>қаланы) басқару саласындағы</w:t>
            </w:r>
            <w:r>
              <w:br/>
            </w:r>
            <w:r>
              <w:rPr>
                <w:rFonts w:ascii="Times New Roman"/>
                <w:b w:val="false"/>
                <w:i w:val="false"/>
                <w:color w:val="000000"/>
                <w:sz w:val="20"/>
              </w:rPr>
              <w:t>
</w:t>
            </w:r>
            <w:r>
              <w:rPr>
                <w:rFonts w:ascii="Times New Roman"/>
                <w:b w:val="false"/>
                <w:i w:val="false"/>
                <w:color w:val="000000"/>
                <w:sz w:val="20"/>
              </w:rPr>
              <w:t>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6420,4</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1180,9</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1180,9</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w:t>
            </w:r>
            <w:r>
              <w:rPr>
                <w:rFonts w:ascii="Times New Roman"/>
                <w:b w:val="false"/>
                <w:i w:val="false"/>
                <w:color w:val="000000"/>
                <w:sz w:val="20"/>
              </w:rPr>
              <w:t>қала) әкімінің аппараты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1180,9</w:t>
            </w:r>
          </w:p>
        </w:tc>
      </w:tr>
      <w:tr>
        <w:trPr>
          <w:trHeight w:val="37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w:t>
            </w:r>
            <w:r>
              <w:br/>
            </w:r>
            <w:r>
              <w:rPr>
                <w:rFonts w:ascii="Times New Roman"/>
                <w:b w:val="false"/>
                <w:i w:val="false"/>
                <w:color w:val="000000"/>
                <w:sz w:val="20"/>
              </w:rPr>
              <w:t>
</w:t>
            </w:r>
            <w:r>
              <w:rPr>
                <w:rFonts w:ascii="Times New Roman"/>
                <w:b w:val="false"/>
                <w:i w:val="false"/>
                <w:color w:val="000000"/>
                <w:sz w:val="20"/>
              </w:rPr>
              <w:t>міндетті атқару шеңберіндегі</w:t>
            </w:r>
            <w:r>
              <w:br/>
            </w:r>
            <w:r>
              <w:rPr>
                <w:rFonts w:ascii="Times New Roman"/>
                <w:b w:val="false"/>
                <w:i w:val="false"/>
                <w:color w:val="000000"/>
                <w:sz w:val="20"/>
              </w:rPr>
              <w:t>
</w:t>
            </w:r>
            <w:r>
              <w:rPr>
                <w:rFonts w:ascii="Times New Roman"/>
                <w:b w:val="false"/>
                <w:i w:val="false"/>
                <w:color w:val="000000"/>
                <w:sz w:val="20"/>
              </w:rPr>
              <w:t>іс-шаралар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1180,9</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1060925</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w:t>
            </w:r>
            <w:r>
              <w:rPr>
                <w:rFonts w:ascii="Times New Roman"/>
                <w:b w:val="false"/>
                <w:i w:val="false"/>
                <w:color w:val="000000"/>
                <w:sz w:val="20"/>
              </w:rPr>
              <w:t>оқыту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35985</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 білім беру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35985</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w:t>
            </w:r>
            <w:r>
              <w:rPr>
                <w:rFonts w:ascii="Times New Roman"/>
                <w:b w:val="false"/>
                <w:i w:val="false"/>
                <w:color w:val="000000"/>
                <w:sz w:val="20"/>
              </w:rPr>
              <w:t>ұйымдарының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35985</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w:t>
            </w:r>
            <w:r>
              <w:rPr>
                <w:rFonts w:ascii="Times New Roman"/>
                <w:b w:val="false"/>
                <w:i w:val="false"/>
                <w:color w:val="000000"/>
                <w:sz w:val="20"/>
              </w:rPr>
              <w:t>жалпы орта білім беру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768842,3</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білім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768842,3</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756455,3</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мен жеткіншектерге</w:t>
            </w:r>
            <w:r>
              <w:br/>
            </w:r>
            <w:r>
              <w:rPr>
                <w:rFonts w:ascii="Times New Roman"/>
                <w:b w:val="false"/>
                <w:i w:val="false"/>
                <w:color w:val="000000"/>
                <w:sz w:val="20"/>
              </w:rPr>
              <w:t>
</w:t>
            </w:r>
            <w:r>
              <w:rPr>
                <w:rFonts w:ascii="Times New Roman"/>
                <w:b w:val="false"/>
                <w:i w:val="false"/>
                <w:color w:val="000000"/>
                <w:sz w:val="20"/>
              </w:rPr>
              <w:t>қосымша білім беру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12387</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w:t>
            </w:r>
            <w:r>
              <w:br/>
            </w:r>
            <w:r>
              <w:rPr>
                <w:rFonts w:ascii="Times New Roman"/>
                <w:b w:val="false"/>
                <w:i w:val="false"/>
                <w:color w:val="000000"/>
                <w:sz w:val="20"/>
              </w:rPr>
              <w:t>
</w:t>
            </w:r>
            <w:r>
              <w:rPr>
                <w:rFonts w:ascii="Times New Roman"/>
                <w:b w:val="false"/>
                <w:i w:val="false"/>
                <w:color w:val="000000"/>
                <w:sz w:val="20"/>
              </w:rPr>
              <w:t>де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256097,7</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білім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15621,7</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білім</w:t>
            </w:r>
            <w:r>
              <w:br/>
            </w:r>
            <w:r>
              <w:rPr>
                <w:rFonts w:ascii="Times New Roman"/>
                <w:b w:val="false"/>
                <w:i w:val="false"/>
                <w:color w:val="000000"/>
                <w:sz w:val="20"/>
              </w:rPr>
              <w:t>
</w:t>
            </w:r>
            <w:r>
              <w:rPr>
                <w:rFonts w:ascii="Times New Roman"/>
                <w:b w:val="false"/>
                <w:i w:val="false"/>
                <w:color w:val="000000"/>
                <w:sz w:val="20"/>
              </w:rPr>
              <w:t>беру 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8012,7</w:t>
            </w:r>
          </w:p>
        </w:tc>
      </w:tr>
      <w:tr>
        <w:trPr>
          <w:trHeight w:val="103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(областык маңызы бар</w:t>
            </w:r>
            <w:r>
              <w:br/>
            </w:r>
            <w:r>
              <w:rPr>
                <w:rFonts w:ascii="Times New Roman"/>
                <w:b w:val="false"/>
                <w:i w:val="false"/>
                <w:color w:val="000000"/>
                <w:sz w:val="20"/>
              </w:rPr>
              <w:t>
</w:t>
            </w:r>
            <w:r>
              <w:rPr>
                <w:rFonts w:ascii="Times New Roman"/>
                <w:b w:val="false"/>
                <w:i w:val="false"/>
                <w:color w:val="000000"/>
                <w:sz w:val="20"/>
              </w:rPr>
              <w:t>қаланың) мемлекеттік білім</w:t>
            </w:r>
            <w:r>
              <w:br/>
            </w:r>
            <w:r>
              <w:rPr>
                <w:rFonts w:ascii="Times New Roman"/>
                <w:b w:val="false"/>
                <w:i w:val="false"/>
                <w:color w:val="000000"/>
                <w:sz w:val="20"/>
              </w:rPr>
              <w:t>
</w:t>
            </w:r>
            <w:r>
              <w:rPr>
                <w:rFonts w:ascii="Times New Roman"/>
                <w:b w:val="false"/>
                <w:i w:val="false"/>
                <w:color w:val="000000"/>
                <w:sz w:val="20"/>
              </w:rPr>
              <w:t>беру мекемелер үшін оқулықтар</w:t>
            </w:r>
            <w:r>
              <w:br/>
            </w:r>
            <w:r>
              <w:rPr>
                <w:rFonts w:ascii="Times New Roman"/>
                <w:b w:val="false"/>
                <w:i w:val="false"/>
                <w:color w:val="000000"/>
                <w:sz w:val="20"/>
              </w:rPr>
              <w:t>
</w:t>
            </w:r>
            <w:r>
              <w:rPr>
                <w:rFonts w:ascii="Times New Roman"/>
                <w:b w:val="false"/>
                <w:i w:val="false"/>
                <w:color w:val="000000"/>
                <w:sz w:val="20"/>
              </w:rPr>
              <w:t>мен оқу-әдiстемелiк</w:t>
            </w:r>
            <w:r>
              <w:br/>
            </w:r>
            <w:r>
              <w:rPr>
                <w:rFonts w:ascii="Times New Roman"/>
                <w:b w:val="false"/>
                <w:i w:val="false"/>
                <w:color w:val="000000"/>
                <w:sz w:val="20"/>
              </w:rPr>
              <w:t>
</w:t>
            </w:r>
            <w:r>
              <w:rPr>
                <w:rFonts w:ascii="Times New Roman"/>
                <w:b w:val="false"/>
                <w:i w:val="false"/>
                <w:color w:val="000000"/>
                <w:sz w:val="20"/>
              </w:rPr>
              <w:t>кешендерді сатып алу және</w:t>
            </w:r>
            <w:r>
              <w:br/>
            </w:r>
            <w:r>
              <w:rPr>
                <w:rFonts w:ascii="Times New Roman"/>
                <w:b w:val="false"/>
                <w:i w:val="false"/>
                <w:color w:val="000000"/>
                <w:sz w:val="20"/>
              </w:rPr>
              <w:t>
</w:t>
            </w:r>
            <w:r>
              <w:rPr>
                <w:rFonts w:ascii="Times New Roman"/>
                <w:b w:val="false"/>
                <w:i w:val="false"/>
                <w:color w:val="000000"/>
                <w:sz w:val="20"/>
              </w:rPr>
              <w:t>жеткізу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7609</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құрылыс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240476</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ffffff"/>
                <w:sz w:val="20"/>
              </w:rPr>
              <w:t>467</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w:t>
            </w:r>
            <w:r>
              <w:br/>
            </w:r>
            <w:r>
              <w:rPr>
                <w:rFonts w:ascii="Times New Roman"/>
                <w:b w:val="false"/>
                <w:i w:val="false"/>
                <w:color w:val="000000"/>
                <w:sz w:val="20"/>
              </w:rPr>
              <w:t>
</w:t>
            </w:r>
            <w:r>
              <w:rPr>
                <w:rFonts w:ascii="Times New Roman"/>
                <w:b w:val="false"/>
                <w:i w:val="false"/>
                <w:color w:val="000000"/>
                <w:sz w:val="20"/>
              </w:rPr>
              <w:t>және реконструкциялау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240476</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w:t>
            </w:r>
            <w:r>
              <w:rPr>
                <w:rFonts w:ascii="Times New Roman"/>
                <w:b w:val="false"/>
                <w:i w:val="false"/>
                <w:color w:val="000000"/>
                <w:sz w:val="20"/>
              </w:rPr>
              <w:t>әлеуметтiк қамсыздандыру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100098,2</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87674,2</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жұмыспен қамту және</w:t>
            </w:r>
            <w:r>
              <w:br/>
            </w:r>
            <w:r>
              <w:rPr>
                <w:rFonts w:ascii="Times New Roman"/>
                <w:b w:val="false"/>
                <w:i w:val="false"/>
                <w:color w:val="000000"/>
                <w:sz w:val="20"/>
              </w:rPr>
              <w:t>
</w:t>
            </w:r>
            <w:r>
              <w:rPr>
                <w:rFonts w:ascii="Times New Roman"/>
                <w:b w:val="false"/>
                <w:i w:val="false"/>
                <w:color w:val="000000"/>
                <w:sz w:val="20"/>
              </w:rPr>
              <w:t>әлеуметтік бағдарламалар</w:t>
            </w:r>
            <w:r>
              <w:br/>
            </w:r>
            <w:r>
              <w:rPr>
                <w:rFonts w:ascii="Times New Roman"/>
                <w:b w:val="false"/>
                <w:i w:val="false"/>
                <w:color w:val="000000"/>
                <w:sz w:val="20"/>
              </w:rPr>
              <w:t>
</w:t>
            </w:r>
            <w:r>
              <w:rPr>
                <w:rFonts w:ascii="Times New Roman"/>
                <w:b w:val="false"/>
                <w:i w:val="false"/>
                <w:color w:val="000000"/>
                <w:sz w:val="20"/>
              </w:rPr>
              <w:t>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87674,2</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13730</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w:t>
            </w:r>
            <w:r>
              <w:rPr>
                <w:rFonts w:ascii="Times New Roman"/>
                <w:b w:val="false"/>
                <w:i w:val="false"/>
                <w:color w:val="000000"/>
                <w:sz w:val="20"/>
              </w:rPr>
              <w:t>көмек</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17593</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w:t>
            </w:r>
            <w:r>
              <w:rPr>
                <w:rFonts w:ascii="Times New Roman"/>
                <w:b w:val="false"/>
                <w:i w:val="false"/>
                <w:color w:val="000000"/>
                <w:sz w:val="20"/>
              </w:rPr>
              <w:t>органдардың шешімі бойынша</w:t>
            </w:r>
            <w:r>
              <w:br/>
            </w:r>
            <w:r>
              <w:rPr>
                <w:rFonts w:ascii="Times New Roman"/>
                <w:b w:val="false"/>
                <w:i w:val="false"/>
                <w:color w:val="000000"/>
                <w:sz w:val="20"/>
              </w:rPr>
              <w:t>
</w:t>
            </w:r>
            <w:r>
              <w:rPr>
                <w:rFonts w:ascii="Times New Roman"/>
                <w:b w:val="false"/>
                <w:i w:val="false"/>
                <w:color w:val="000000"/>
                <w:sz w:val="20"/>
              </w:rPr>
              <w:t>мұқтаж азаматтардың жекелеген</w:t>
            </w:r>
            <w:r>
              <w:br/>
            </w:r>
            <w:r>
              <w:rPr>
                <w:rFonts w:ascii="Times New Roman"/>
                <w:b w:val="false"/>
                <w:i w:val="false"/>
                <w:color w:val="000000"/>
                <w:sz w:val="20"/>
              </w:rPr>
              <w:t>
</w:t>
            </w:r>
            <w:r>
              <w:rPr>
                <w:rFonts w:ascii="Times New Roman"/>
                <w:b w:val="false"/>
                <w:i w:val="false"/>
                <w:color w:val="000000"/>
                <w:sz w:val="20"/>
              </w:rPr>
              <w:t>топтарына әлеуметтік көмек</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3607</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w:t>
            </w:r>
            <w:r>
              <w:rPr>
                <w:rFonts w:ascii="Times New Roman"/>
                <w:b w:val="false"/>
                <w:i w:val="false"/>
                <w:color w:val="000000"/>
                <w:sz w:val="20"/>
              </w:rPr>
              <w:t>мүгедек балаларды материалдық</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400</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w:t>
            </w:r>
            <w:r>
              <w:rPr>
                <w:rFonts w:ascii="Times New Roman"/>
                <w:b w:val="false"/>
                <w:i w:val="false"/>
                <w:color w:val="000000"/>
                <w:sz w:val="20"/>
              </w:rPr>
              <w:t>әлеуметтiк көмек көрсету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1328,2</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дейіні балаларға</w:t>
            </w:r>
            <w:r>
              <w:br/>
            </w:r>
            <w:r>
              <w:rPr>
                <w:rFonts w:ascii="Times New Roman"/>
                <w:b w:val="false"/>
                <w:i w:val="false"/>
                <w:color w:val="000000"/>
                <w:sz w:val="20"/>
              </w:rPr>
              <w:t>
</w:t>
            </w:r>
            <w:r>
              <w:rPr>
                <w:rFonts w:ascii="Times New Roman"/>
                <w:b w:val="false"/>
                <w:i w:val="false"/>
                <w:color w:val="000000"/>
                <w:sz w:val="20"/>
              </w:rPr>
              <w:t>мемлекеттік жәрдемақылар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50000</w:t>
            </w:r>
          </w:p>
        </w:tc>
      </w:tr>
      <w:tr>
        <w:trPr>
          <w:trHeight w:val="103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w:t>
            </w:r>
            <w:r>
              <w:rPr>
                <w:rFonts w:ascii="Times New Roman"/>
                <w:b w:val="false"/>
                <w:i w:val="false"/>
                <w:color w:val="000000"/>
                <w:sz w:val="20"/>
              </w:rPr>
              <w:t>бағдарламасына сәйкес, мұқтаж</w:t>
            </w:r>
            <w:r>
              <w:br/>
            </w:r>
            <w:r>
              <w:rPr>
                <w:rFonts w:ascii="Times New Roman"/>
                <w:b w:val="false"/>
                <w:i w:val="false"/>
                <w:color w:val="000000"/>
                <w:sz w:val="20"/>
              </w:rPr>
              <w:t>
</w:t>
            </w:r>
            <w:r>
              <w:rPr>
                <w:rFonts w:ascii="Times New Roman"/>
                <w:b w:val="false"/>
                <w:i w:val="false"/>
                <w:color w:val="000000"/>
                <w:sz w:val="20"/>
              </w:rPr>
              <w:t>мүгедектерді міндетті</w:t>
            </w:r>
            <w:r>
              <w:br/>
            </w:r>
            <w:r>
              <w:rPr>
                <w:rFonts w:ascii="Times New Roman"/>
                <w:b w:val="false"/>
                <w:i w:val="false"/>
                <w:color w:val="000000"/>
                <w:sz w:val="20"/>
              </w:rPr>
              <w:t>
</w:t>
            </w:r>
            <w:r>
              <w:rPr>
                <w:rFonts w:ascii="Times New Roman"/>
                <w:b w:val="false"/>
                <w:i w:val="false"/>
                <w:color w:val="000000"/>
                <w:sz w:val="20"/>
              </w:rPr>
              <w:t>гигиеналық құралдармен</w:t>
            </w:r>
            <w:r>
              <w:br/>
            </w:r>
            <w:r>
              <w:rPr>
                <w:rFonts w:ascii="Times New Roman"/>
                <w:b w:val="false"/>
                <w:i w:val="false"/>
                <w:color w:val="000000"/>
                <w:sz w:val="20"/>
              </w:rPr>
              <w:t>
</w:t>
            </w:r>
            <w:r>
              <w:rPr>
                <w:rFonts w:ascii="Times New Roman"/>
                <w:b w:val="false"/>
                <w:i w:val="false"/>
                <w:color w:val="000000"/>
                <w:sz w:val="20"/>
              </w:rPr>
              <w:t>қамтамасыз етуге, және ымдау</w:t>
            </w:r>
            <w:r>
              <w:br/>
            </w:r>
            <w:r>
              <w:rPr>
                <w:rFonts w:ascii="Times New Roman"/>
                <w:b w:val="false"/>
                <w:i w:val="false"/>
                <w:color w:val="000000"/>
                <w:sz w:val="20"/>
              </w:rPr>
              <w:t>
</w:t>
            </w:r>
            <w:r>
              <w:rPr>
                <w:rFonts w:ascii="Times New Roman"/>
                <w:b w:val="false"/>
                <w:i w:val="false"/>
                <w:color w:val="000000"/>
                <w:sz w:val="20"/>
              </w:rPr>
              <w:t>тілі мамандарының, жеке</w:t>
            </w:r>
            <w:r>
              <w:br/>
            </w:r>
            <w:r>
              <w:rPr>
                <w:rFonts w:ascii="Times New Roman"/>
                <w:b w:val="false"/>
                <w:i w:val="false"/>
                <w:color w:val="000000"/>
                <w:sz w:val="20"/>
              </w:rPr>
              <w:t>
</w:t>
            </w:r>
            <w:r>
              <w:rPr>
                <w:rFonts w:ascii="Times New Roman"/>
                <w:b w:val="false"/>
                <w:i w:val="false"/>
                <w:color w:val="000000"/>
                <w:sz w:val="20"/>
              </w:rPr>
              <w:t>көмекшілердің қызмет көрсету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716</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w:t>
            </w:r>
            <w:r>
              <w:rPr>
                <w:rFonts w:ascii="Times New Roman"/>
                <w:b w:val="false"/>
                <w:i w:val="false"/>
                <w:color w:val="000000"/>
                <w:sz w:val="20"/>
              </w:rPr>
              <w:t>әлеуметтiк қамтамасыз ету</w:t>
            </w:r>
            <w:r>
              <w:br/>
            </w:r>
            <w:r>
              <w:rPr>
                <w:rFonts w:ascii="Times New Roman"/>
                <w:b w:val="false"/>
                <w:i w:val="false"/>
                <w:color w:val="000000"/>
                <w:sz w:val="20"/>
              </w:rPr>
              <w:t>
</w:t>
            </w:r>
            <w:r>
              <w:rPr>
                <w:rFonts w:ascii="Times New Roman"/>
                <w:b w:val="false"/>
                <w:i w:val="false"/>
                <w:color w:val="000000"/>
                <w:sz w:val="20"/>
              </w:rPr>
              <w:t>салаларындағы өзге де</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12424</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жұмыспен қамту және</w:t>
            </w:r>
            <w:r>
              <w:br/>
            </w:r>
            <w:r>
              <w:rPr>
                <w:rFonts w:ascii="Times New Roman"/>
                <w:b w:val="false"/>
                <w:i w:val="false"/>
                <w:color w:val="000000"/>
                <w:sz w:val="20"/>
              </w:rPr>
              <w:t>
</w:t>
            </w:r>
            <w:r>
              <w:rPr>
                <w:rFonts w:ascii="Times New Roman"/>
                <w:b w:val="false"/>
                <w:i w:val="false"/>
                <w:color w:val="000000"/>
                <w:sz w:val="20"/>
              </w:rPr>
              <w:t>әлеуметтік бағдарламалар</w:t>
            </w:r>
            <w:r>
              <w:br/>
            </w:r>
            <w:r>
              <w:rPr>
                <w:rFonts w:ascii="Times New Roman"/>
                <w:b w:val="false"/>
                <w:i w:val="false"/>
                <w:color w:val="000000"/>
                <w:sz w:val="20"/>
              </w:rPr>
              <w:t>
</w:t>
            </w:r>
            <w:r>
              <w:rPr>
                <w:rFonts w:ascii="Times New Roman"/>
                <w:b w:val="false"/>
                <w:i w:val="false"/>
                <w:color w:val="000000"/>
                <w:sz w:val="20"/>
              </w:rPr>
              <w:t>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12424</w:t>
            </w:r>
          </w:p>
        </w:tc>
      </w:tr>
      <w:tr>
        <w:trPr>
          <w:trHeight w:val="103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облыстың</w:t>
            </w:r>
            <w:r>
              <w:br/>
            </w:r>
            <w:r>
              <w:rPr>
                <w:rFonts w:ascii="Times New Roman"/>
                <w:b w:val="false"/>
                <w:i w:val="false"/>
                <w:color w:val="000000"/>
                <w:sz w:val="20"/>
              </w:rPr>
              <w:t>
</w:t>
            </w:r>
            <w:r>
              <w:rPr>
                <w:rFonts w:ascii="Times New Roman"/>
                <w:b w:val="false"/>
                <w:i w:val="false"/>
                <w:color w:val="000000"/>
                <w:sz w:val="20"/>
              </w:rPr>
              <w:t>жұмыспен қамтуды қамтамасыз</w:t>
            </w:r>
            <w:r>
              <w:br/>
            </w:r>
            <w:r>
              <w:rPr>
                <w:rFonts w:ascii="Times New Roman"/>
                <w:b w:val="false"/>
                <w:i w:val="false"/>
                <w:color w:val="000000"/>
                <w:sz w:val="20"/>
              </w:rPr>
              <w:t>
</w:t>
            </w:r>
            <w:r>
              <w:rPr>
                <w:rFonts w:ascii="Times New Roman"/>
                <w:b w:val="false"/>
                <w:i w:val="false"/>
                <w:color w:val="000000"/>
                <w:sz w:val="20"/>
              </w:rPr>
              <w:t>ету және үшін әлеуметтік</w:t>
            </w:r>
            <w:r>
              <w:br/>
            </w:r>
            <w:r>
              <w:rPr>
                <w:rFonts w:ascii="Times New Roman"/>
                <w:b w:val="false"/>
                <w:i w:val="false"/>
                <w:color w:val="000000"/>
                <w:sz w:val="20"/>
              </w:rPr>
              <w:t>
</w:t>
            </w:r>
            <w:r>
              <w:rPr>
                <w:rFonts w:ascii="Times New Roman"/>
                <w:b w:val="false"/>
                <w:i w:val="false"/>
                <w:color w:val="000000"/>
                <w:sz w:val="20"/>
              </w:rPr>
              <w:t>бағдарламаларды іске асыру</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11122</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w:t>
            </w:r>
            <w:r>
              <w:rPr>
                <w:rFonts w:ascii="Times New Roman"/>
                <w:b w:val="false"/>
                <w:i w:val="false"/>
                <w:color w:val="000000"/>
                <w:sz w:val="20"/>
              </w:rPr>
              <w:t>әлеуметтік төлемдерді</w:t>
            </w:r>
            <w:r>
              <w:br/>
            </w:r>
            <w:r>
              <w:rPr>
                <w:rFonts w:ascii="Times New Roman"/>
                <w:b w:val="false"/>
                <w:i w:val="false"/>
                <w:color w:val="000000"/>
                <w:sz w:val="20"/>
              </w:rPr>
              <w:t>
</w:t>
            </w:r>
            <w:r>
              <w:rPr>
                <w:rFonts w:ascii="Times New Roman"/>
                <w:b w:val="false"/>
                <w:i w:val="false"/>
                <w:color w:val="000000"/>
                <w:sz w:val="20"/>
              </w:rPr>
              <w:t>есептеу, төлеу мен жеткізу</w:t>
            </w:r>
            <w:r>
              <w:br/>
            </w:r>
            <w:r>
              <w:rPr>
                <w:rFonts w:ascii="Times New Roman"/>
                <w:b w:val="false"/>
                <w:i w:val="false"/>
                <w:color w:val="000000"/>
                <w:sz w:val="20"/>
              </w:rPr>
              <w:t>
</w:t>
            </w:r>
            <w:r>
              <w:rPr>
                <w:rFonts w:ascii="Times New Roman"/>
                <w:b w:val="false"/>
                <w:i w:val="false"/>
                <w:color w:val="000000"/>
                <w:sz w:val="20"/>
              </w:rPr>
              <w:t>бойынша қызметтерге ақы төлеу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1302</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шаруашылық</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24221</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24221</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 кент, ауыл</w:t>
            </w:r>
            <w:r>
              <w:br/>
            </w:r>
            <w:r>
              <w:rPr>
                <w:rFonts w:ascii="Times New Roman"/>
                <w:b w:val="false"/>
                <w:i w:val="false"/>
                <w:color w:val="000000"/>
                <w:sz w:val="20"/>
              </w:rPr>
              <w:t>
</w:t>
            </w:r>
            <w:r>
              <w:rPr>
                <w:rFonts w:ascii="Times New Roman"/>
                <w:b w:val="false"/>
                <w:i w:val="false"/>
                <w:color w:val="000000"/>
                <w:sz w:val="20"/>
              </w:rPr>
              <w:t>(село), ауылдық (селолық)</w:t>
            </w:r>
            <w:r>
              <w:br/>
            </w:r>
            <w:r>
              <w:rPr>
                <w:rFonts w:ascii="Times New Roman"/>
                <w:b w:val="false"/>
                <w:i w:val="false"/>
                <w:color w:val="000000"/>
                <w:sz w:val="20"/>
              </w:rPr>
              <w:t>
</w:t>
            </w:r>
            <w:r>
              <w:rPr>
                <w:rFonts w:ascii="Times New Roman"/>
                <w:b w:val="false"/>
                <w:i w:val="false"/>
                <w:color w:val="000000"/>
                <w:sz w:val="20"/>
              </w:rPr>
              <w:t>округ әкімінің аппараты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24221</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5234</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3987</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r>
              <w:rPr>
                <w:rFonts w:ascii="Times New Roman"/>
                <w:b w:val="false"/>
                <w:i w:val="false"/>
                <w:color w:val="000000"/>
                <w:sz w:val="20"/>
              </w:rPr>
              <w:t>мен көгалдандыру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15000</w:t>
            </w:r>
          </w:p>
        </w:tc>
      </w:tr>
      <w:tr>
        <w:trPr>
          <w:trHeight w:val="40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w:t>
            </w:r>
            <w:r>
              <w:rPr>
                <w:rFonts w:ascii="Times New Roman"/>
                <w:b w:val="false"/>
                <w:i w:val="false"/>
                <w:color w:val="000000"/>
                <w:sz w:val="20"/>
              </w:rPr>
              <w:t>ақпараттық кеңістiк</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100063,3</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54761</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мәдениет және</w:t>
            </w:r>
            <w:r>
              <w:br/>
            </w:r>
            <w:r>
              <w:rPr>
                <w:rFonts w:ascii="Times New Roman"/>
                <w:b w:val="false"/>
                <w:i w:val="false"/>
                <w:color w:val="000000"/>
                <w:sz w:val="20"/>
              </w:rPr>
              <w:t>
</w:t>
            </w:r>
            <w:r>
              <w:rPr>
                <w:rFonts w:ascii="Times New Roman"/>
                <w:b w:val="false"/>
                <w:i w:val="false"/>
                <w:color w:val="000000"/>
                <w:sz w:val="20"/>
              </w:rPr>
              <w:t>тілдерді дамыту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54761</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54761</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1465</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Дене шынықтыру және</w:t>
            </w:r>
            <w:r>
              <w:br/>
            </w:r>
            <w:r>
              <w:rPr>
                <w:rFonts w:ascii="Times New Roman"/>
                <w:b w:val="false"/>
                <w:i w:val="false"/>
                <w:color w:val="000000"/>
                <w:sz w:val="20"/>
              </w:rPr>
              <w:t>
</w:t>
            </w:r>
            <w:r>
              <w:rPr>
                <w:rFonts w:ascii="Times New Roman"/>
                <w:b w:val="false"/>
                <w:i w:val="false"/>
                <w:color w:val="000000"/>
                <w:sz w:val="20"/>
              </w:rPr>
              <w:t>спорт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1465</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w:t>
            </w:r>
            <w:r>
              <w:rPr>
                <w:rFonts w:ascii="Times New Roman"/>
                <w:b w:val="false"/>
                <w:i w:val="false"/>
                <w:color w:val="000000"/>
                <w:sz w:val="20"/>
              </w:rPr>
              <w:t>қалалық) деңгейде спорттық</w:t>
            </w:r>
            <w:r>
              <w:br/>
            </w:r>
            <w:r>
              <w:rPr>
                <w:rFonts w:ascii="Times New Roman"/>
                <w:b w:val="false"/>
                <w:i w:val="false"/>
                <w:color w:val="000000"/>
                <w:sz w:val="20"/>
              </w:rPr>
              <w:t>
</w:t>
            </w:r>
            <w:r>
              <w:rPr>
                <w:rFonts w:ascii="Times New Roman"/>
                <w:b w:val="false"/>
                <w:i w:val="false"/>
                <w:color w:val="000000"/>
                <w:sz w:val="20"/>
              </w:rPr>
              <w:t>жарыстар өткiзу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324</w:t>
            </w:r>
          </w:p>
        </w:tc>
      </w:tr>
      <w:tr>
        <w:trPr>
          <w:trHeight w:val="103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w:t>
            </w:r>
            <w:r>
              <w:rPr>
                <w:rFonts w:ascii="Times New Roman"/>
                <w:b w:val="false"/>
                <w:i w:val="false"/>
                <w:color w:val="000000"/>
                <w:sz w:val="20"/>
              </w:rPr>
              <w:t>аудан (облыстық маңызы бар</w:t>
            </w:r>
            <w:r>
              <w:br/>
            </w:r>
            <w:r>
              <w:rPr>
                <w:rFonts w:ascii="Times New Roman"/>
                <w:b w:val="false"/>
                <w:i w:val="false"/>
                <w:color w:val="000000"/>
                <w:sz w:val="20"/>
              </w:rPr>
              <w:t>
</w:t>
            </w:r>
            <w:r>
              <w:rPr>
                <w:rFonts w:ascii="Times New Roman"/>
                <w:b w:val="false"/>
                <w:i w:val="false"/>
                <w:color w:val="000000"/>
                <w:sz w:val="20"/>
              </w:rPr>
              <w:t>қала) құрама командаларының</w:t>
            </w:r>
            <w:r>
              <w:br/>
            </w:r>
            <w:r>
              <w:rPr>
                <w:rFonts w:ascii="Times New Roman"/>
                <w:b w:val="false"/>
                <w:i w:val="false"/>
                <w:color w:val="000000"/>
                <w:sz w:val="20"/>
              </w:rPr>
              <w:t>
</w:t>
            </w:r>
            <w:r>
              <w:rPr>
                <w:rFonts w:ascii="Times New Roman"/>
                <w:b w:val="false"/>
                <w:i w:val="false"/>
                <w:color w:val="000000"/>
                <w:sz w:val="20"/>
              </w:rPr>
              <w:t>мүшелерiн дайындау және</w:t>
            </w:r>
            <w:r>
              <w:br/>
            </w:r>
            <w:r>
              <w:rPr>
                <w:rFonts w:ascii="Times New Roman"/>
                <w:b w:val="false"/>
                <w:i w:val="false"/>
                <w:color w:val="000000"/>
                <w:sz w:val="20"/>
              </w:rPr>
              <w:t>
</w:t>
            </w:r>
            <w:r>
              <w:rPr>
                <w:rFonts w:ascii="Times New Roman"/>
                <w:b w:val="false"/>
                <w:i w:val="false"/>
                <w:color w:val="000000"/>
                <w:sz w:val="20"/>
              </w:rPr>
              <w:t>олардың облыстық спорт</w:t>
            </w:r>
            <w:r>
              <w:br/>
            </w:r>
            <w:r>
              <w:rPr>
                <w:rFonts w:ascii="Times New Roman"/>
                <w:b w:val="false"/>
                <w:i w:val="false"/>
                <w:color w:val="000000"/>
                <w:sz w:val="20"/>
              </w:rPr>
              <w:t>
</w:t>
            </w:r>
            <w:r>
              <w:rPr>
                <w:rFonts w:ascii="Times New Roman"/>
                <w:b w:val="false"/>
                <w:i w:val="false"/>
                <w:color w:val="000000"/>
                <w:sz w:val="20"/>
              </w:rPr>
              <w:t>жарыстарына қатысуы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1141</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31191</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мәдениет және</w:t>
            </w:r>
            <w:r>
              <w:br/>
            </w:r>
            <w:r>
              <w:rPr>
                <w:rFonts w:ascii="Times New Roman"/>
                <w:b w:val="false"/>
                <w:i w:val="false"/>
                <w:color w:val="000000"/>
                <w:sz w:val="20"/>
              </w:rPr>
              <w:t>
</w:t>
            </w:r>
            <w:r>
              <w:rPr>
                <w:rFonts w:ascii="Times New Roman"/>
                <w:b w:val="false"/>
                <w:i w:val="false"/>
                <w:color w:val="000000"/>
                <w:sz w:val="20"/>
              </w:rPr>
              <w:t>тілдерді дамыту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28191</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w:t>
            </w:r>
            <w:r>
              <w:rPr>
                <w:rFonts w:ascii="Times New Roman"/>
                <w:b w:val="false"/>
                <w:i w:val="false"/>
                <w:color w:val="000000"/>
                <w:sz w:val="20"/>
              </w:rPr>
              <w:t>кiтапханалардың жұмыс iстеуi</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28191</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ішкі саясат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3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w:t>
            </w:r>
            <w:r>
              <w:rPr>
                <w:rFonts w:ascii="Times New Roman"/>
                <w:b w:val="false"/>
                <w:i w:val="false"/>
                <w:color w:val="000000"/>
                <w:sz w:val="20"/>
              </w:rPr>
              <w:t>мемлекеттік ақпараттық саясат</w:t>
            </w:r>
            <w:r>
              <w:br/>
            </w:r>
            <w:r>
              <w:rPr>
                <w:rFonts w:ascii="Times New Roman"/>
                <w:b w:val="false"/>
                <w:i w:val="false"/>
                <w:color w:val="000000"/>
                <w:sz w:val="20"/>
              </w:rPr>
              <w:t>
</w:t>
            </w:r>
            <w:r>
              <w:rPr>
                <w:rFonts w:ascii="Times New Roman"/>
                <w:b w:val="false"/>
                <w:i w:val="false"/>
                <w:color w:val="000000"/>
                <w:sz w:val="20"/>
              </w:rPr>
              <w:t>жүргізу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70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w:t>
            </w:r>
            <w:r>
              <w:rPr>
                <w:rFonts w:ascii="Times New Roman"/>
                <w:b w:val="false"/>
                <w:i w:val="false"/>
                <w:color w:val="000000"/>
                <w:sz w:val="20"/>
              </w:rPr>
              <w:t>ақпараттық кеңiстiктi</w:t>
            </w:r>
            <w:r>
              <w:br/>
            </w:r>
            <w:r>
              <w:rPr>
                <w:rFonts w:ascii="Times New Roman"/>
                <w:b w:val="false"/>
                <w:i w:val="false"/>
                <w:color w:val="000000"/>
                <w:sz w:val="20"/>
              </w:rPr>
              <w:t>
</w:t>
            </w:r>
            <w:r>
              <w:rPr>
                <w:rFonts w:ascii="Times New Roman"/>
                <w:b w:val="false"/>
                <w:i w:val="false"/>
                <w:color w:val="000000"/>
                <w:sz w:val="20"/>
              </w:rPr>
              <w:t>ұйымдастыру жөнiндегi өзге де</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12646,3</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мәдениет және</w:t>
            </w:r>
            <w:r>
              <w:br/>
            </w:r>
            <w:r>
              <w:rPr>
                <w:rFonts w:ascii="Times New Roman"/>
                <w:b w:val="false"/>
                <w:i w:val="false"/>
                <w:color w:val="000000"/>
                <w:sz w:val="20"/>
              </w:rPr>
              <w:t>
</w:t>
            </w:r>
            <w:r>
              <w:rPr>
                <w:rFonts w:ascii="Times New Roman"/>
                <w:b w:val="false"/>
                <w:i w:val="false"/>
                <w:color w:val="000000"/>
                <w:sz w:val="20"/>
              </w:rPr>
              <w:t>тілдерді дамыту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4439,3</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w:t>
            </w:r>
            <w:r>
              <w:rPr>
                <w:rFonts w:ascii="Times New Roman"/>
                <w:b w:val="false"/>
                <w:i w:val="false"/>
                <w:color w:val="000000"/>
                <w:sz w:val="20"/>
              </w:rPr>
              <w:t>және мәдениетті дамыту</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4439,3</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w:t>
            </w:r>
            <w:r>
              <w:rPr>
                <w:rFonts w:ascii="Times New Roman"/>
                <w:b w:val="false"/>
                <w:i w:val="false"/>
                <w:color w:val="000000"/>
                <w:sz w:val="20"/>
              </w:rPr>
              <w:t>кадрларды қайта даярлау</w:t>
            </w:r>
            <w:r>
              <w:br/>
            </w:r>
            <w:r>
              <w:rPr>
                <w:rFonts w:ascii="Times New Roman"/>
                <w:b w:val="false"/>
                <w:i w:val="false"/>
                <w:color w:val="000000"/>
                <w:sz w:val="20"/>
              </w:rPr>
              <w:t>
</w:t>
            </w:r>
            <w:r>
              <w:rPr>
                <w:rFonts w:ascii="Times New Roman"/>
                <w:b w:val="false"/>
                <w:i w:val="false"/>
                <w:color w:val="000000"/>
                <w:sz w:val="20"/>
              </w:rPr>
              <w:t>стратегиясын іске асыру</w:t>
            </w:r>
            <w:r>
              <w:br/>
            </w:r>
            <w:r>
              <w:rPr>
                <w:rFonts w:ascii="Times New Roman"/>
                <w:b w:val="false"/>
                <w:i w:val="false"/>
                <w:color w:val="000000"/>
                <w:sz w:val="20"/>
              </w:rPr>
              <w:t>
</w:t>
            </w:r>
            <w:r>
              <w:rPr>
                <w:rFonts w:ascii="Times New Roman"/>
                <w:b w:val="false"/>
                <w:i w:val="false"/>
                <w:color w:val="000000"/>
                <w:sz w:val="20"/>
              </w:rPr>
              <w:t>шеңберінде мәдениет</w:t>
            </w:r>
            <w:r>
              <w:br/>
            </w:r>
            <w:r>
              <w:rPr>
                <w:rFonts w:ascii="Times New Roman"/>
                <w:b w:val="false"/>
                <w:i w:val="false"/>
                <w:color w:val="000000"/>
                <w:sz w:val="20"/>
              </w:rPr>
              <w:t>
</w:t>
            </w:r>
            <w:r>
              <w:rPr>
                <w:rFonts w:ascii="Times New Roman"/>
                <w:b w:val="false"/>
                <w:i w:val="false"/>
                <w:color w:val="000000"/>
                <w:sz w:val="20"/>
              </w:rPr>
              <w:t>объектілерін күрделі, ағымды</w:t>
            </w:r>
            <w:r>
              <w:br/>
            </w:r>
            <w:r>
              <w:rPr>
                <w:rFonts w:ascii="Times New Roman"/>
                <w:b w:val="false"/>
                <w:i w:val="false"/>
                <w:color w:val="000000"/>
                <w:sz w:val="20"/>
              </w:rPr>
              <w:t>
</w:t>
            </w:r>
            <w:r>
              <w:rPr>
                <w:rFonts w:ascii="Times New Roman"/>
                <w:b w:val="false"/>
                <w:i w:val="false"/>
                <w:color w:val="000000"/>
                <w:sz w:val="20"/>
              </w:rPr>
              <w:t>жөндеу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ішкі саясат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4378,7</w:t>
            </w:r>
          </w:p>
        </w:tc>
      </w:tr>
      <w:tr>
        <w:trPr>
          <w:trHeight w:val="103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w:t>
            </w:r>
            <w:r>
              <w:rPr>
                <w:rFonts w:ascii="Times New Roman"/>
                <w:b w:val="false"/>
                <w:i w:val="false"/>
                <w:color w:val="000000"/>
                <w:sz w:val="20"/>
              </w:rPr>
              <w:t>мемлекеттілікті нығайту және</w:t>
            </w:r>
            <w:r>
              <w:br/>
            </w:r>
            <w:r>
              <w:rPr>
                <w:rFonts w:ascii="Times New Roman"/>
                <w:b w:val="false"/>
                <w:i w:val="false"/>
                <w:color w:val="000000"/>
                <w:sz w:val="20"/>
              </w:rPr>
              <w:t>
</w:t>
            </w:r>
            <w:r>
              <w:rPr>
                <w:rFonts w:ascii="Times New Roman"/>
                <w:b w:val="false"/>
                <w:i w:val="false"/>
                <w:color w:val="000000"/>
                <w:sz w:val="20"/>
              </w:rPr>
              <w:t>азаматтардың әлеуметтік</w:t>
            </w:r>
            <w:r>
              <w:br/>
            </w:r>
            <w:r>
              <w:rPr>
                <w:rFonts w:ascii="Times New Roman"/>
                <w:b w:val="false"/>
                <w:i w:val="false"/>
                <w:color w:val="000000"/>
                <w:sz w:val="20"/>
              </w:rPr>
              <w:t>
</w:t>
            </w:r>
            <w:r>
              <w:rPr>
                <w:rFonts w:ascii="Times New Roman"/>
                <w:b w:val="false"/>
                <w:i w:val="false"/>
                <w:color w:val="000000"/>
                <w:sz w:val="20"/>
              </w:rPr>
              <w:t>сенімділігін қалыптастыруда</w:t>
            </w:r>
            <w:r>
              <w:br/>
            </w:r>
            <w:r>
              <w:rPr>
                <w:rFonts w:ascii="Times New Roman"/>
                <w:b w:val="false"/>
                <w:i w:val="false"/>
                <w:color w:val="000000"/>
                <w:sz w:val="20"/>
              </w:rPr>
              <w:t>
</w:t>
            </w:r>
            <w:r>
              <w:rPr>
                <w:rFonts w:ascii="Times New Roman"/>
                <w:b w:val="false"/>
                <w:i w:val="false"/>
                <w:color w:val="000000"/>
                <w:sz w:val="20"/>
              </w:rPr>
              <w:t>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4278,7</w:t>
            </w:r>
          </w:p>
        </w:tc>
      </w:tr>
      <w:tr>
        <w:trPr>
          <w:trHeight w:val="37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w:t>
            </w:r>
            <w:r>
              <w:rPr>
                <w:rFonts w:ascii="Times New Roman"/>
                <w:b w:val="false"/>
                <w:i w:val="false"/>
                <w:color w:val="000000"/>
                <w:sz w:val="20"/>
              </w:rPr>
              <w:t>өңірлік бағдарламаларды iске</w:t>
            </w:r>
            <w:r>
              <w:br/>
            </w:r>
            <w:r>
              <w:rPr>
                <w:rFonts w:ascii="Times New Roman"/>
                <w:b w:val="false"/>
                <w:i w:val="false"/>
                <w:color w:val="000000"/>
                <w:sz w:val="20"/>
              </w:rPr>
              <w:t>
</w:t>
            </w:r>
            <w:r>
              <w:rPr>
                <w:rFonts w:ascii="Times New Roman"/>
                <w:b w:val="false"/>
                <w:i w:val="false"/>
                <w:color w:val="000000"/>
                <w:sz w:val="20"/>
              </w:rPr>
              <w:t>асыру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75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Дене шынықтыру және</w:t>
            </w:r>
            <w:r>
              <w:br/>
            </w:r>
            <w:r>
              <w:rPr>
                <w:rFonts w:ascii="Times New Roman"/>
                <w:b w:val="false"/>
                <w:i w:val="false"/>
                <w:color w:val="000000"/>
                <w:sz w:val="20"/>
              </w:rPr>
              <w:t>
</w:t>
            </w:r>
            <w:r>
              <w:rPr>
                <w:rFonts w:ascii="Times New Roman"/>
                <w:b w:val="false"/>
                <w:i w:val="false"/>
                <w:color w:val="000000"/>
                <w:sz w:val="20"/>
              </w:rPr>
              <w:t>спорт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3828,3</w:t>
            </w:r>
          </w:p>
        </w:tc>
      </w:tr>
      <w:tr>
        <w:trPr>
          <w:trHeight w:val="37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мәдениет</w:t>
            </w:r>
            <w:r>
              <w:br/>
            </w:r>
            <w:r>
              <w:rPr>
                <w:rFonts w:ascii="Times New Roman"/>
                <w:b w:val="false"/>
                <w:i w:val="false"/>
                <w:color w:val="000000"/>
                <w:sz w:val="20"/>
              </w:rPr>
              <w:t>
</w:t>
            </w:r>
            <w:r>
              <w:rPr>
                <w:rFonts w:ascii="Times New Roman"/>
                <w:b w:val="false"/>
                <w:i w:val="false"/>
                <w:color w:val="000000"/>
                <w:sz w:val="20"/>
              </w:rPr>
              <w:t>және тілдерді дамыту</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3828,3</w:t>
            </w:r>
          </w:p>
        </w:tc>
      </w:tr>
      <w:tr>
        <w:trPr>
          <w:trHeight w:val="103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w:t>
            </w:r>
            <w:r>
              <w:rPr>
                <w:rFonts w:ascii="Times New Roman"/>
                <w:b w:val="false"/>
                <w:i w:val="false"/>
                <w:color w:val="000000"/>
                <w:sz w:val="20"/>
              </w:rPr>
              <w:t>шаруашылығы, ерекше</w:t>
            </w:r>
            <w:r>
              <w:br/>
            </w:r>
            <w:r>
              <w:rPr>
                <w:rFonts w:ascii="Times New Roman"/>
                <w:b w:val="false"/>
                <w:i w:val="false"/>
                <w:color w:val="000000"/>
                <w:sz w:val="20"/>
              </w:rPr>
              <w:t>
</w:t>
            </w:r>
            <w:r>
              <w:rPr>
                <w:rFonts w:ascii="Times New Roman"/>
                <w:b w:val="false"/>
                <w:i w:val="false"/>
                <w:color w:val="000000"/>
                <w:sz w:val="20"/>
              </w:rPr>
              <w:t>қорғалатын табиғи аумақтар,</w:t>
            </w:r>
            <w:r>
              <w:br/>
            </w:r>
            <w:r>
              <w:rPr>
                <w:rFonts w:ascii="Times New Roman"/>
                <w:b w:val="false"/>
                <w:i w:val="false"/>
                <w:color w:val="000000"/>
                <w:sz w:val="20"/>
              </w:rPr>
              <w:t>
</w:t>
            </w:r>
            <w:r>
              <w:rPr>
                <w:rFonts w:ascii="Times New Roman"/>
                <w:b w:val="false"/>
                <w:i w:val="false"/>
                <w:color w:val="000000"/>
                <w:sz w:val="20"/>
              </w:rPr>
              <w:t>қоршаған ортаны және</w:t>
            </w:r>
            <w:r>
              <w:br/>
            </w:r>
            <w:r>
              <w:rPr>
                <w:rFonts w:ascii="Times New Roman"/>
                <w:b w:val="false"/>
                <w:i w:val="false"/>
                <w:color w:val="000000"/>
                <w:sz w:val="20"/>
              </w:rPr>
              <w:t>
</w:t>
            </w:r>
            <w:r>
              <w:rPr>
                <w:rFonts w:ascii="Times New Roman"/>
                <w:b w:val="false"/>
                <w:i w:val="false"/>
                <w:color w:val="000000"/>
                <w:sz w:val="20"/>
              </w:rPr>
              <w:t>жануарлар дүниесін қорғау,</w:t>
            </w:r>
            <w:r>
              <w:br/>
            </w:r>
            <w:r>
              <w:rPr>
                <w:rFonts w:ascii="Times New Roman"/>
                <w:b w:val="false"/>
                <w:i w:val="false"/>
                <w:color w:val="000000"/>
                <w:sz w:val="20"/>
              </w:rPr>
              <w:t>
</w:t>
            </w:r>
            <w:r>
              <w:rPr>
                <w:rFonts w:ascii="Times New Roman"/>
                <w:b w:val="false"/>
                <w:i w:val="false"/>
                <w:color w:val="000000"/>
                <w:sz w:val="20"/>
              </w:rPr>
              <w:t>жер қатынастары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15671</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9750,3</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ауыл шаруашылығы</w:t>
            </w:r>
            <w:r>
              <w:br/>
            </w:r>
            <w:r>
              <w:rPr>
                <w:rFonts w:ascii="Times New Roman"/>
                <w:b w:val="false"/>
                <w:i w:val="false"/>
                <w:color w:val="000000"/>
                <w:sz w:val="20"/>
              </w:rPr>
              <w:t>
</w:t>
            </w:r>
            <w:r>
              <w:rPr>
                <w:rFonts w:ascii="Times New Roman"/>
                <w:b w:val="false"/>
                <w:i w:val="false"/>
                <w:color w:val="000000"/>
                <w:sz w:val="20"/>
              </w:rPr>
              <w:t>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9750,3</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Жергілікте деңгейде ауыл</w:t>
            </w:r>
            <w:r>
              <w:br/>
            </w:r>
            <w:r>
              <w:rPr>
                <w:rFonts w:ascii="Times New Roman"/>
                <w:b w:val="false"/>
                <w:i w:val="false"/>
                <w:color w:val="000000"/>
                <w:sz w:val="20"/>
              </w:rPr>
              <w:t>
</w:t>
            </w:r>
            <w:r>
              <w:rPr>
                <w:rFonts w:ascii="Times New Roman"/>
                <w:b w:val="false"/>
                <w:i w:val="false"/>
                <w:color w:val="000000"/>
                <w:sz w:val="20"/>
              </w:rPr>
              <w:t>шаруашылығы саласындағы</w:t>
            </w:r>
            <w:r>
              <w:br/>
            </w:r>
            <w:r>
              <w:rPr>
                <w:rFonts w:ascii="Times New Roman"/>
                <w:b w:val="false"/>
                <w:i w:val="false"/>
                <w:color w:val="000000"/>
                <w:sz w:val="20"/>
              </w:rPr>
              <w:t>
</w:t>
            </w:r>
            <w:r>
              <w:rPr>
                <w:rFonts w:ascii="Times New Roman"/>
                <w:b w:val="false"/>
                <w:i w:val="false"/>
                <w:color w:val="000000"/>
                <w:sz w:val="20"/>
              </w:rPr>
              <w:t>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9750,3</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тұрғын</w:t>
            </w:r>
            <w:r>
              <w:br/>
            </w:r>
            <w:r>
              <w:rPr>
                <w:rFonts w:ascii="Times New Roman"/>
                <w:b w:val="false"/>
                <w:i w:val="false"/>
                <w:color w:val="000000"/>
                <w:sz w:val="20"/>
              </w:rPr>
              <w:t>
</w:t>
            </w:r>
            <w:r>
              <w:rPr>
                <w:rFonts w:ascii="Times New Roman"/>
                <w:b w:val="false"/>
                <w:i w:val="false"/>
                <w:color w:val="000000"/>
                <w:sz w:val="20"/>
              </w:rPr>
              <w:t>үй-коммуналдық шаруашылық,</w:t>
            </w:r>
            <w:r>
              <w:br/>
            </w:r>
            <w:r>
              <w:rPr>
                <w:rFonts w:ascii="Times New Roman"/>
                <w:b w:val="false"/>
                <w:i w:val="false"/>
                <w:color w:val="000000"/>
                <w:sz w:val="20"/>
              </w:rPr>
              <w:t>
</w:t>
            </w:r>
            <w:r>
              <w:rPr>
                <w:rFonts w:ascii="Times New Roman"/>
                <w:b w:val="false"/>
                <w:i w:val="false"/>
                <w:color w:val="000000"/>
                <w:sz w:val="20"/>
              </w:rPr>
              <w:t>жолаушылар көлігі және</w:t>
            </w:r>
            <w:r>
              <w:br/>
            </w:r>
            <w:r>
              <w:rPr>
                <w:rFonts w:ascii="Times New Roman"/>
                <w:b w:val="false"/>
                <w:i w:val="false"/>
                <w:color w:val="000000"/>
                <w:sz w:val="20"/>
              </w:rPr>
              <w:t>
</w:t>
            </w:r>
            <w:r>
              <w:rPr>
                <w:rFonts w:ascii="Times New Roman"/>
                <w:b w:val="false"/>
                <w:i w:val="false"/>
                <w:color w:val="000000"/>
                <w:sz w:val="20"/>
              </w:rPr>
              <w:t>автомобиль жолдары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ffffff"/>
                <w:sz w:val="20"/>
              </w:rPr>
              <w:t>458</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025</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w:t>
            </w:r>
            <w:r>
              <w:br/>
            </w:r>
            <w:r>
              <w:rPr>
                <w:rFonts w:ascii="Times New Roman"/>
                <w:b w:val="false"/>
                <w:i w:val="false"/>
                <w:color w:val="000000"/>
                <w:sz w:val="20"/>
              </w:rPr>
              <w:t>
</w:t>
            </w:r>
            <w:r>
              <w:rPr>
                <w:rFonts w:ascii="Times New Roman"/>
                <w:b w:val="false"/>
                <w:i w:val="false"/>
                <w:color w:val="000000"/>
                <w:sz w:val="20"/>
              </w:rPr>
              <w:t>дамыту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5920,7</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жер қатынастары</w:t>
            </w:r>
            <w:r>
              <w:br/>
            </w:r>
            <w:r>
              <w:rPr>
                <w:rFonts w:ascii="Times New Roman"/>
                <w:b w:val="false"/>
                <w:i w:val="false"/>
                <w:color w:val="000000"/>
                <w:sz w:val="20"/>
              </w:rPr>
              <w:t>
</w:t>
            </w:r>
            <w:r>
              <w:rPr>
                <w:rFonts w:ascii="Times New Roman"/>
                <w:b w:val="false"/>
                <w:i w:val="false"/>
                <w:color w:val="000000"/>
                <w:sz w:val="20"/>
              </w:rPr>
              <w:t>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5920,7</w:t>
            </w:r>
          </w:p>
        </w:tc>
      </w:tr>
      <w:tr>
        <w:trPr>
          <w:trHeight w:val="72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манызы бар</w:t>
            </w:r>
            <w:r>
              <w:br/>
            </w:r>
            <w:r>
              <w:rPr>
                <w:rFonts w:ascii="Times New Roman"/>
                <w:b w:val="false"/>
                <w:i w:val="false"/>
                <w:color w:val="000000"/>
                <w:sz w:val="20"/>
              </w:rPr>
              <w:t>
</w:t>
            </w:r>
            <w:r>
              <w:rPr>
                <w:rFonts w:ascii="Times New Roman"/>
                <w:b w:val="false"/>
                <w:i w:val="false"/>
                <w:color w:val="000000"/>
                <w:sz w:val="20"/>
              </w:rPr>
              <w:t>қала) аумағында жер</w:t>
            </w:r>
            <w:r>
              <w:br/>
            </w:r>
            <w:r>
              <w:rPr>
                <w:rFonts w:ascii="Times New Roman"/>
                <w:b w:val="false"/>
                <w:i w:val="false"/>
                <w:color w:val="000000"/>
                <w:sz w:val="20"/>
              </w:rPr>
              <w:t>
</w:t>
            </w:r>
            <w:r>
              <w:rPr>
                <w:rFonts w:ascii="Times New Roman"/>
                <w:b w:val="false"/>
                <w:i w:val="false"/>
                <w:color w:val="000000"/>
                <w:sz w:val="20"/>
              </w:rPr>
              <w:t>қатынастарын реттеу</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5920,7</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w:t>
            </w:r>
            <w:r>
              <w:rPr>
                <w:rFonts w:ascii="Times New Roman"/>
                <w:b w:val="false"/>
                <w:i w:val="false"/>
                <w:color w:val="000000"/>
                <w:sz w:val="20"/>
              </w:rPr>
              <w:t>материалдық-техникалық</w:t>
            </w:r>
            <w:r>
              <w:br/>
            </w:r>
            <w:r>
              <w:rPr>
                <w:rFonts w:ascii="Times New Roman"/>
                <w:b w:val="false"/>
                <w:i w:val="false"/>
                <w:color w:val="000000"/>
                <w:sz w:val="20"/>
              </w:rPr>
              <w:t>
</w:t>
            </w:r>
            <w:r>
              <w:rPr>
                <w:rFonts w:ascii="Times New Roman"/>
                <w:b w:val="false"/>
                <w:i w:val="false"/>
                <w:color w:val="000000"/>
                <w:sz w:val="20"/>
              </w:rPr>
              <w:t>жарақтандыру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w:t>
            </w:r>
            <w:r>
              <w:rPr>
                <w:rFonts w:ascii="Times New Roman"/>
                <w:b w:val="false"/>
                <w:i w:val="false"/>
                <w:color w:val="000000"/>
                <w:sz w:val="20"/>
              </w:rPr>
              <w:t>құрылысы және құрылыс қызметі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8674</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w:t>
            </w:r>
            <w:r>
              <w:rPr>
                <w:rFonts w:ascii="Times New Roman"/>
                <w:b w:val="false"/>
                <w:i w:val="false"/>
                <w:color w:val="000000"/>
                <w:sz w:val="20"/>
              </w:rPr>
              <w:t>құрылыс қызметі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8674</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құрылыс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4598,3</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сәулет және қала</w:t>
            </w:r>
            <w:r>
              <w:br/>
            </w:r>
            <w:r>
              <w:rPr>
                <w:rFonts w:ascii="Times New Roman"/>
                <w:b w:val="false"/>
                <w:i w:val="false"/>
                <w:color w:val="000000"/>
                <w:sz w:val="20"/>
              </w:rPr>
              <w:t>
</w:t>
            </w:r>
            <w:r>
              <w:rPr>
                <w:rFonts w:ascii="Times New Roman"/>
                <w:b w:val="false"/>
                <w:i w:val="false"/>
                <w:color w:val="000000"/>
                <w:sz w:val="20"/>
              </w:rPr>
              <w:t>құрылысы 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4598,3</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сәулет және қала</w:t>
            </w:r>
            <w:r>
              <w:br/>
            </w:r>
            <w:r>
              <w:rPr>
                <w:rFonts w:ascii="Times New Roman"/>
                <w:b w:val="false"/>
                <w:i w:val="false"/>
                <w:color w:val="000000"/>
                <w:sz w:val="20"/>
              </w:rPr>
              <w:t>
</w:t>
            </w:r>
            <w:r>
              <w:rPr>
                <w:rFonts w:ascii="Times New Roman"/>
                <w:b w:val="false"/>
                <w:i w:val="false"/>
                <w:color w:val="000000"/>
                <w:sz w:val="20"/>
              </w:rPr>
              <w:t>құрылысы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4075,7</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сәулет</w:t>
            </w:r>
            <w:r>
              <w:br/>
            </w:r>
            <w:r>
              <w:rPr>
                <w:rFonts w:ascii="Times New Roman"/>
                <w:b w:val="false"/>
                <w:i w:val="false"/>
                <w:color w:val="000000"/>
                <w:sz w:val="20"/>
              </w:rPr>
              <w:t>
</w:t>
            </w:r>
            <w:r>
              <w:rPr>
                <w:rFonts w:ascii="Times New Roman"/>
                <w:b w:val="false"/>
                <w:i w:val="false"/>
                <w:color w:val="000000"/>
                <w:sz w:val="20"/>
              </w:rPr>
              <w:t>және қала құрылысы</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4075,7</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50000</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50000</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тұрғын</w:t>
            </w:r>
            <w:r>
              <w:br/>
            </w:r>
            <w:r>
              <w:rPr>
                <w:rFonts w:ascii="Times New Roman"/>
                <w:b w:val="false"/>
                <w:i w:val="false"/>
                <w:color w:val="000000"/>
                <w:sz w:val="20"/>
              </w:rPr>
              <w:t>
</w:t>
            </w:r>
            <w:r>
              <w:rPr>
                <w:rFonts w:ascii="Times New Roman"/>
                <w:b w:val="false"/>
                <w:i w:val="false"/>
                <w:color w:val="000000"/>
                <w:sz w:val="20"/>
              </w:rPr>
              <w:t>үй-коммуналдық шаруашылық,</w:t>
            </w:r>
            <w:r>
              <w:br/>
            </w:r>
            <w:r>
              <w:rPr>
                <w:rFonts w:ascii="Times New Roman"/>
                <w:b w:val="false"/>
                <w:i w:val="false"/>
                <w:color w:val="000000"/>
                <w:sz w:val="20"/>
              </w:rPr>
              <w:t>
</w:t>
            </w:r>
            <w:r>
              <w:rPr>
                <w:rFonts w:ascii="Times New Roman"/>
                <w:b w:val="false"/>
                <w:i w:val="false"/>
                <w:color w:val="000000"/>
                <w:sz w:val="20"/>
              </w:rPr>
              <w:t>жолаушылар көлігі және</w:t>
            </w:r>
            <w:r>
              <w:br/>
            </w:r>
            <w:r>
              <w:rPr>
                <w:rFonts w:ascii="Times New Roman"/>
                <w:b w:val="false"/>
                <w:i w:val="false"/>
                <w:color w:val="000000"/>
                <w:sz w:val="20"/>
              </w:rPr>
              <w:t>
</w:t>
            </w:r>
            <w:r>
              <w:rPr>
                <w:rFonts w:ascii="Times New Roman"/>
                <w:b w:val="false"/>
                <w:i w:val="false"/>
                <w:color w:val="000000"/>
                <w:sz w:val="20"/>
              </w:rPr>
              <w:t>автомобиль жолдары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50000</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50000</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11488</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 қолдау</w:t>
            </w:r>
            <w:r>
              <w:br/>
            </w:r>
            <w:r>
              <w:rPr>
                <w:rFonts w:ascii="Times New Roman"/>
                <w:b w:val="false"/>
                <w:i w:val="false"/>
                <w:color w:val="000000"/>
                <w:sz w:val="20"/>
              </w:rPr>
              <w:t>
</w:t>
            </w:r>
            <w:r>
              <w:rPr>
                <w:rFonts w:ascii="Times New Roman"/>
                <w:b w:val="false"/>
                <w:i w:val="false"/>
                <w:color w:val="000000"/>
                <w:sz w:val="20"/>
              </w:rPr>
              <w:t>және бәсекелестікті қорғау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4400,3</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кәсіпкерлік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4400,3</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w:t>
            </w:r>
            <w:r>
              <w:rPr>
                <w:rFonts w:ascii="Times New Roman"/>
                <w:b w:val="false"/>
                <w:i w:val="false"/>
                <w:color w:val="000000"/>
                <w:sz w:val="20"/>
              </w:rPr>
              <w:t>кәсіпкерлік пен өнеркәсіпті</w:t>
            </w:r>
            <w:r>
              <w:br/>
            </w:r>
            <w:r>
              <w:rPr>
                <w:rFonts w:ascii="Times New Roman"/>
                <w:b w:val="false"/>
                <w:i w:val="false"/>
                <w:color w:val="000000"/>
                <w:sz w:val="20"/>
              </w:rPr>
              <w:t>
</w:t>
            </w:r>
            <w:r>
              <w:rPr>
                <w:rFonts w:ascii="Times New Roman"/>
                <w:b w:val="false"/>
                <w:i w:val="false"/>
                <w:color w:val="000000"/>
                <w:sz w:val="20"/>
              </w:rPr>
              <w:t>дамыту саласындағы</w:t>
            </w:r>
            <w:r>
              <w:br/>
            </w:r>
            <w:r>
              <w:rPr>
                <w:rFonts w:ascii="Times New Roman"/>
                <w:b w:val="false"/>
                <w:i w:val="false"/>
                <w:color w:val="000000"/>
                <w:sz w:val="20"/>
              </w:rPr>
              <w:t>
</w:t>
            </w:r>
            <w:r>
              <w:rPr>
                <w:rFonts w:ascii="Times New Roman"/>
                <w:b w:val="false"/>
                <w:i w:val="false"/>
                <w:color w:val="000000"/>
                <w:sz w:val="20"/>
              </w:rPr>
              <w:t>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жөніндегі 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4400,3</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7087,7</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қаржы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жергілікті атқарушы</w:t>
            </w:r>
            <w:r>
              <w:br/>
            </w:r>
            <w:r>
              <w:rPr>
                <w:rFonts w:ascii="Times New Roman"/>
                <w:b w:val="false"/>
                <w:i w:val="false"/>
                <w:color w:val="000000"/>
                <w:sz w:val="20"/>
              </w:rPr>
              <w:t>
</w:t>
            </w:r>
            <w:r>
              <w:rPr>
                <w:rFonts w:ascii="Times New Roman"/>
                <w:b w:val="false"/>
                <w:i w:val="false"/>
                <w:color w:val="000000"/>
                <w:sz w:val="20"/>
              </w:rPr>
              <w:t>органының резерві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690"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тұрғын</w:t>
            </w:r>
            <w:r>
              <w:br/>
            </w:r>
            <w:r>
              <w:rPr>
                <w:rFonts w:ascii="Times New Roman"/>
                <w:b w:val="false"/>
                <w:i w:val="false"/>
                <w:color w:val="000000"/>
                <w:sz w:val="20"/>
              </w:rPr>
              <w:t>
</w:t>
            </w:r>
            <w:r>
              <w:rPr>
                <w:rFonts w:ascii="Times New Roman"/>
                <w:b w:val="false"/>
                <w:i w:val="false"/>
                <w:color w:val="000000"/>
                <w:sz w:val="20"/>
              </w:rPr>
              <w:t>үй-коммуналдық шаруашылық,</w:t>
            </w:r>
            <w:r>
              <w:br/>
            </w:r>
            <w:r>
              <w:rPr>
                <w:rFonts w:ascii="Times New Roman"/>
                <w:b w:val="false"/>
                <w:i w:val="false"/>
                <w:color w:val="000000"/>
                <w:sz w:val="20"/>
              </w:rPr>
              <w:t>
</w:t>
            </w:r>
            <w:r>
              <w:rPr>
                <w:rFonts w:ascii="Times New Roman"/>
                <w:b w:val="false"/>
                <w:i w:val="false"/>
                <w:color w:val="000000"/>
                <w:sz w:val="20"/>
              </w:rPr>
              <w:t>жолаушылар көлігі және</w:t>
            </w:r>
            <w:r>
              <w:br/>
            </w:r>
            <w:r>
              <w:rPr>
                <w:rFonts w:ascii="Times New Roman"/>
                <w:b w:val="false"/>
                <w:i w:val="false"/>
                <w:color w:val="000000"/>
                <w:sz w:val="20"/>
              </w:rPr>
              <w:t>
</w:t>
            </w:r>
            <w:r>
              <w:rPr>
                <w:rFonts w:ascii="Times New Roman"/>
                <w:b w:val="false"/>
                <w:i w:val="false"/>
                <w:color w:val="000000"/>
                <w:sz w:val="20"/>
              </w:rPr>
              <w:t>автомобиль жолдары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5087,7</w:t>
            </w:r>
          </w:p>
        </w:tc>
      </w:tr>
      <w:tr>
        <w:trPr>
          <w:trHeight w:val="103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w:t>
            </w:r>
            <w:r>
              <w:rPr>
                <w:rFonts w:ascii="Times New Roman"/>
                <w:b w:val="false"/>
                <w:i w:val="false"/>
                <w:color w:val="000000"/>
                <w:sz w:val="20"/>
              </w:rPr>
              <w:t>үй-коммуналдық шаруашылығы,</w:t>
            </w:r>
            <w:r>
              <w:br/>
            </w:r>
            <w:r>
              <w:rPr>
                <w:rFonts w:ascii="Times New Roman"/>
                <w:b w:val="false"/>
                <w:i w:val="false"/>
                <w:color w:val="000000"/>
                <w:sz w:val="20"/>
              </w:rPr>
              <w:t>
</w:t>
            </w:r>
            <w:r>
              <w:rPr>
                <w:rFonts w:ascii="Times New Roman"/>
                <w:b w:val="false"/>
                <w:i w:val="false"/>
                <w:color w:val="000000"/>
                <w:sz w:val="20"/>
              </w:rPr>
              <w:t>жолаушылар көлігі және</w:t>
            </w:r>
            <w:r>
              <w:br/>
            </w:r>
            <w:r>
              <w:rPr>
                <w:rFonts w:ascii="Times New Roman"/>
                <w:b w:val="false"/>
                <w:i w:val="false"/>
                <w:color w:val="000000"/>
                <w:sz w:val="20"/>
              </w:rPr>
              <w:t>
</w:t>
            </w:r>
            <w:r>
              <w:rPr>
                <w:rFonts w:ascii="Times New Roman"/>
                <w:b w:val="false"/>
                <w:i w:val="false"/>
                <w:color w:val="000000"/>
                <w:sz w:val="20"/>
              </w:rPr>
              <w:t>автомобиль жолдары</w:t>
            </w:r>
            <w:r>
              <w:br/>
            </w:r>
            <w:r>
              <w:rPr>
                <w:rFonts w:ascii="Times New Roman"/>
                <w:b w:val="false"/>
                <w:i w:val="false"/>
                <w:color w:val="000000"/>
                <w:sz w:val="20"/>
              </w:rPr>
              <w:t>
</w:t>
            </w:r>
            <w:r>
              <w:rPr>
                <w:rFonts w:ascii="Times New Roman"/>
                <w:b w:val="false"/>
                <w:i w:val="false"/>
                <w:color w:val="000000"/>
                <w:sz w:val="20"/>
              </w:rPr>
              <w:t>саласындағы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5087,7</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қаржы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103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саласындағы еңбекақы</w:t>
            </w:r>
            <w:r>
              <w:br/>
            </w:r>
            <w:r>
              <w:rPr>
                <w:rFonts w:ascii="Times New Roman"/>
                <w:b w:val="false"/>
                <w:i w:val="false"/>
                <w:color w:val="000000"/>
                <w:sz w:val="20"/>
              </w:rPr>
              <w:t>
</w:t>
            </w:r>
            <w:r>
              <w:rPr>
                <w:rFonts w:ascii="Times New Roman"/>
                <w:b w:val="false"/>
                <w:i w:val="false"/>
                <w:color w:val="000000"/>
                <w:sz w:val="20"/>
              </w:rPr>
              <w:t>төлеу қорының өзгеруіне</w:t>
            </w:r>
            <w:r>
              <w:br/>
            </w:r>
            <w:r>
              <w:rPr>
                <w:rFonts w:ascii="Times New Roman"/>
                <w:b w:val="false"/>
                <w:i w:val="false"/>
                <w:color w:val="000000"/>
                <w:sz w:val="20"/>
              </w:rPr>
              <w:t>
</w:t>
            </w:r>
            <w:r>
              <w:rPr>
                <w:rFonts w:ascii="Times New Roman"/>
                <w:b w:val="false"/>
                <w:i w:val="false"/>
                <w:color w:val="000000"/>
                <w:sz w:val="20"/>
              </w:rPr>
              <w:t>байланысты жоғары тұрған</w:t>
            </w:r>
            <w:r>
              <w:br/>
            </w:r>
            <w:r>
              <w:rPr>
                <w:rFonts w:ascii="Times New Roman"/>
                <w:b w:val="false"/>
                <w:i w:val="false"/>
                <w:color w:val="000000"/>
                <w:sz w:val="20"/>
              </w:rPr>
              <w:t>
</w:t>
            </w:r>
            <w:r>
              <w:rPr>
                <w:rFonts w:ascii="Times New Roman"/>
                <w:b w:val="false"/>
                <w:i w:val="false"/>
                <w:color w:val="000000"/>
                <w:sz w:val="20"/>
              </w:rPr>
              <w:t>бюджеттерге берілетін</w:t>
            </w:r>
            <w:r>
              <w:br/>
            </w:r>
            <w:r>
              <w:rPr>
                <w:rFonts w:ascii="Times New Roman"/>
                <w:b w:val="false"/>
                <w:i w:val="false"/>
                <w:color w:val="000000"/>
                <w:sz w:val="20"/>
              </w:rPr>
              <w:t>
</w:t>
            </w:r>
            <w:r>
              <w:rPr>
                <w:rFonts w:ascii="Times New Roman"/>
                <w:b w:val="false"/>
                <w:i w:val="false"/>
                <w:color w:val="000000"/>
                <w:sz w:val="20"/>
              </w:rPr>
              <w:t>ағымдағы нысаналы</w:t>
            </w:r>
            <w:r>
              <w:br/>
            </w:r>
            <w:r>
              <w:rPr>
                <w:rFonts w:ascii="Times New Roman"/>
                <w:b w:val="false"/>
                <w:i w:val="false"/>
                <w:color w:val="000000"/>
                <w:sz w:val="20"/>
              </w:rPr>
              <w:t>
</w:t>
            </w:r>
            <w:r>
              <w:rPr>
                <w:rFonts w:ascii="Times New Roman"/>
                <w:b w:val="false"/>
                <w:i w:val="false"/>
                <w:color w:val="000000"/>
                <w:sz w:val="20"/>
              </w:rPr>
              <w:t>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ІІІ. Таза бюджеттік кредиттер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 Қаржы активтерімен</w:t>
            </w:r>
            <w:r>
              <w:br/>
            </w:r>
            <w:r>
              <w:rPr>
                <w:rFonts w:ascii="Times New Roman"/>
                <w:b w:val="false"/>
                <w:i w:val="false"/>
                <w:color w:val="000000"/>
                <w:sz w:val="20"/>
              </w:rPr>
              <w:t>
</w:t>
            </w:r>
            <w:r>
              <w:rPr>
                <w:rFonts w:ascii="Times New Roman"/>
                <w:b w:val="false"/>
                <w:i w:val="false"/>
                <w:color w:val="000000"/>
                <w:sz w:val="20"/>
              </w:rPr>
              <w:t>операциялар бойынша сальдо</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активтерін сатып алу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34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қаржы бөлімі</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375" w:hRule="atLeast"/>
        </w:trPr>
        <w:tc>
          <w:tcPr>
            <w:tcW w:w="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w:t>
            </w:r>
            <w:r>
              <w:rPr>
                <w:rFonts w:ascii="Times New Roman"/>
                <w:b w:val="false"/>
                <w:i w:val="false"/>
                <w:color w:val="000000"/>
                <w:sz w:val="20"/>
              </w:rPr>
              <w:t>капиталын қалыптастыру немесе</w:t>
            </w:r>
            <w:r>
              <w:br/>
            </w:r>
            <w:r>
              <w:rPr>
                <w:rFonts w:ascii="Times New Roman"/>
                <w:b w:val="false"/>
                <w:i w:val="false"/>
                <w:color w:val="000000"/>
                <w:sz w:val="20"/>
              </w:rPr>
              <w:t>
</w:t>
            </w:r>
            <w:r>
              <w:rPr>
                <w:rFonts w:ascii="Times New Roman"/>
                <w:b w:val="false"/>
                <w:i w:val="false"/>
                <w:color w:val="000000"/>
                <w:sz w:val="20"/>
              </w:rPr>
              <w:t>ұлғайту</w:t>
            </w:r>
          </w:p>
        </w:tc>
        <w:tc>
          <w:tcPr>
            <w:tcW w:w="2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