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549ad" w14:textId="e6549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"Аманкелді ауданының 2010-2012 жылдарға арналған аудандық бюджеті туралы" мәслихаттың 2009 жылғы 23 желтоқсандағы № 126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Аманкелді ауданы мәслихатының 2010 жылғы 17 ақпандағы № 154 шешімі. Қостанай облысы Аманкелді ауданының Әділет басқармасында 2010 жылғы 2 наурызда № 9-6-107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"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",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Аманкелді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"Аманкелді ауданының 2010-2012 жылдарға арналған аудандық бюджеті туралы" мәслихаттың 2009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9-6-102 нөмірімен тіркелген, 2010 жылғы 6 қаңтарда "Аманкелді арайы" газетінде жарияланған) мына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–қосымшалары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–қосымшаларына сәйкес келесі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жылдың 1 қаңтарынан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Кезектен тыс сессия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төрағасы                                   Б. Дәуітбаев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Ж. Оташев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"Аманкелді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және бюджеттік жоспарлау бөлімі"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 Т.Карбозов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"17" ақпан 2010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17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154 шешіміне 1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126 шешіміне 1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Аманкелді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2010 жылға арналған аудандық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13"/>
        <w:gridCol w:w="453"/>
        <w:gridCol w:w="553"/>
        <w:gridCol w:w="7673"/>
        <w:gridCol w:w="2053"/>
      </w:tblGrid>
      <w:tr>
        <w:trPr>
          <w:trHeight w:val="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І.Кірістер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1419104,0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түciмдер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106911,0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Кiрiске түсетiн табыс салығы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47961,0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түсетін табыс салығы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47961,0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44675,0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 cалығы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11326,0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 салығы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кұралдарына салық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Тауарға және қызметтер көрсетуге салынатын iшкi салықтар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ресурстарды пайдаланудан түсетiн түсiм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886,0</w:t>
            </w:r>
          </w:p>
        </w:tc>
      </w:tr>
      <w:tr>
        <w:trPr>
          <w:trHeight w:val="13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Салыктық емес түciмдер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3565,0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2507,0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1306104,0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1306104,0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1306104,0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234685,0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207890,0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863529,0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13"/>
        <w:gridCol w:w="633"/>
        <w:gridCol w:w="653"/>
        <w:gridCol w:w="493"/>
        <w:gridCol w:w="6933"/>
        <w:gridCol w:w="2033"/>
      </w:tblGrid>
      <w:tr>
        <w:trPr>
          <w:trHeight w:val="1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Функциялық топ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жылға арналған бюджет</w:t>
            </w:r>
          </w:p>
        </w:tc>
      </w:tr>
      <w:tr>
        <w:trPr>
          <w:trHeight w:val="1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ІІ.Шығындар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1413380,2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125292,2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112734,8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8856,2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8856,2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37451,3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37451,3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66427,3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65027,3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7264,3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7264,3</w:t>
            </w:r>
          </w:p>
        </w:tc>
      </w:tr>
      <w:tr>
        <w:trPr>
          <w:trHeight w:val="10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манызы бар қала)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6967,3</w:t>
            </w:r>
          </w:p>
        </w:tc>
      </w:tr>
      <w:tr>
        <w:trPr>
          <w:trHeight w:val="10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5293,1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экономика және бюджеттік жоспарлау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5293,1</w:t>
            </w:r>
          </w:p>
        </w:tc>
      </w:tr>
      <w:tr>
        <w:trPr>
          <w:trHeight w:val="11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манызы бар қаланы) бақару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5293,1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931105,6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30059,0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білім беру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30059,0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30059,0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566555,3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566555,3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556815,3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334491,3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136101,3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6438,3</w:t>
            </w:r>
          </w:p>
        </w:tc>
      </w:tr>
      <w:tr>
        <w:trPr>
          <w:trHeight w:val="10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9663,0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198390,0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198390,0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125010,9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112358,2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112358,2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23513,0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19445,0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2302,2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57516,0</w:t>
            </w:r>
          </w:p>
        </w:tc>
      </w:tr>
      <w:tr>
        <w:trPr>
          <w:trHeight w:val="10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12652,7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12652,7</w:t>
            </w:r>
          </w:p>
        </w:tc>
      </w:tr>
      <w:tr>
        <w:trPr>
          <w:trHeight w:val="10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11351,7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13586,1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13586,1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13586,1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5290,1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54296,5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20823,0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20823,0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20823,0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0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22064,6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20794,6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20794,6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10052,9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3551,2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3551,2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3473,4</w:t>
            </w:r>
          </w:p>
        </w:tc>
      </w:tr>
      <w:tr>
        <w:trPr>
          <w:trHeight w:val="10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3373,4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3028,3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3028,3</w:t>
            </w:r>
          </w:p>
        </w:tc>
      </w:tr>
      <w:tr>
        <w:trPr>
          <w:trHeight w:val="10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аумақтоблыстықар, қоршаған ортаны және жануарлар дүниесін қорғау, жер қатынастары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37245,3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11100,3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11100,3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Жергілікте деңгейде ауыл шаруашылығы және ветеринария саласындағы мемлекеттік саясатты іске асыру жөніндегі қызметтер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9719,3</w:t>
            </w:r>
          </w:p>
        </w:tc>
      </w:tr>
      <w:tr>
        <w:trPr>
          <w:trHeight w:val="10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4829,0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4829,0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17316,0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ауылшаруашылығы және ветеринария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12316,0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12316,0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10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7199,7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7199,7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4061,3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4061,3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3138,4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3138,4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8695,7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3469,3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3469,3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3469,3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5226,4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4096,4</w:t>
            </w:r>
          </w:p>
        </w:tc>
      </w:tr>
      <w:tr>
        <w:trPr>
          <w:trHeight w:val="10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4096,4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67855,2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67855,2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67855,2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276,2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67579,0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9785,0</w:t>
            </w:r>
          </w:p>
        </w:tc>
      </w:tr>
      <w:tr>
        <w:trPr>
          <w:trHeight w:val="10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9785,0</w:t>
            </w:r>
          </w:p>
        </w:tc>
      </w:tr>
      <w:tr>
        <w:trPr>
          <w:trHeight w:val="10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13"/>
        <w:gridCol w:w="653"/>
        <w:gridCol w:w="613"/>
        <w:gridCol w:w="493"/>
        <w:gridCol w:w="6993"/>
        <w:gridCol w:w="1993"/>
      </w:tblGrid>
      <w:tr>
        <w:trPr>
          <w:trHeight w:val="5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Функциялық топ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активтерімен операциялар бойынша сальдо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 тапшылығы (профициті)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-10061,2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VІ.Бюджет тапшылығын қаржыландыру (профицитін пайдалану)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10061,2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17 ақпандағы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154 шешіміне 2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126 шешіміне 2 қосымша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Аманкелді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2011 жылға арналған аудандық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13"/>
        <w:gridCol w:w="673"/>
        <w:gridCol w:w="573"/>
        <w:gridCol w:w="7553"/>
        <w:gridCol w:w="1973"/>
      </w:tblGrid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жылға арналған бюджет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1368725,0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түciмдер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126907,0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Кiрiске түсетiн табыс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58568,0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түсетін табыс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58568,0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53775,0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 cалығы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11614,0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кұралдарына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Тауарға және қызметтер көрсетуге салынатын iшкi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ресурстарды пайдаланудан түсетiн түсiм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824,0</w:t>
            </w:r>
          </w:p>
        </w:tc>
      </w:tr>
      <w:tr>
        <w:trPr>
          <w:trHeight w:val="10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Салыктық емес түciмдер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1238136,0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1238136,0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1238136,0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178878,0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1059258,0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13"/>
        <w:gridCol w:w="653"/>
        <w:gridCol w:w="613"/>
        <w:gridCol w:w="513"/>
        <w:gridCol w:w="7113"/>
        <w:gridCol w:w="1913"/>
      </w:tblGrid>
      <w:tr>
        <w:trPr>
          <w:trHeight w:val="40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Функциялық топ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1358725,0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170797,0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155539,8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11236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11236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63274,6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43274,6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81029,2</w:t>
            </w:r>
          </w:p>
        </w:tc>
      </w:tr>
      <w:tr>
        <w:trPr>
          <w:trHeight w:val="10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68029,2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8836,8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8836,8</w:t>
            </w:r>
          </w:p>
        </w:tc>
      </w:tr>
      <w:tr>
        <w:trPr>
          <w:trHeight w:val="10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манызы бар қала) саласындағы мемлекеттік саясатты 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8457,8</w:t>
            </w:r>
          </w:p>
        </w:tc>
      </w:tr>
      <w:tr>
        <w:trPr>
          <w:trHeight w:val="10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6420,4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экономика және бюджеттік жоспарлау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6420,4</w:t>
            </w:r>
          </w:p>
        </w:tc>
      </w:tr>
      <w:tr>
        <w:trPr>
          <w:trHeight w:val="14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манызы бар қаланы) бақару саласындағы мемлекеттік саясатты 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6420,4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1180,9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1180,9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1180,9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1180,9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920708,6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39783,9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білім беру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39783,9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39783,9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686425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686425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674038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жеткіншектерге қосымша білім беру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12387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194499,7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15621,7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8012,7</w:t>
            </w:r>
          </w:p>
        </w:tc>
      </w:tr>
      <w:tr>
        <w:trPr>
          <w:trHeight w:val="10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178878,0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178878,0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100095,2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87673,2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87673,2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17593,0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3607,0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1328,2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10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715,0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12422,0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12422,0</w:t>
            </w:r>
          </w:p>
        </w:tc>
      </w:tr>
      <w:tr>
        <w:trPr>
          <w:trHeight w:val="10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11121,0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19949,0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19949,0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19949,0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10730,0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70941,3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27267,0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27267,0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27267,0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1465,0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1465,0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</w:p>
        </w:tc>
      </w:tr>
      <w:tr>
        <w:trPr>
          <w:trHeight w:val="10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29563,0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28191,0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28191,0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12646,3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4439,3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4439,3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4378,7</w:t>
            </w:r>
          </w:p>
        </w:tc>
      </w:tr>
      <w:tr>
        <w:trPr>
          <w:trHeight w:val="10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4278,7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3828,3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 және тілдерді дамыту саласындағы мемлекеттік саясатты 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3828,3</w:t>
            </w:r>
          </w:p>
        </w:tc>
      </w:tr>
      <w:tr>
        <w:trPr>
          <w:trHeight w:val="10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15671,0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9750,3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9750,3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Жергілікте деңгейде ауыл шаруашылығы және ветеринария саласындағы мемлекеттік саясатты іске асыру жөніндегі қызметтер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9750,3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5920,7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5920,7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5920,7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4598,3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4598,3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4075,7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4075,7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10708,0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4400,3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4400,3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4400,3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6307,7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1220,0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1220,0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5087,7</w:t>
            </w:r>
          </w:p>
        </w:tc>
      </w:tr>
      <w:tr>
        <w:trPr>
          <w:trHeight w:val="10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5087,7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 бойынша сальдо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17 ақпандағы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154 шешіміне 3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126 шешіміне 3 қосымша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Аманкелді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2012 жылға арналған аудандық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13"/>
        <w:gridCol w:w="513"/>
        <w:gridCol w:w="693"/>
        <w:gridCol w:w="7713"/>
        <w:gridCol w:w="1953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жылға арналған бюджет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1565602,0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түciмдер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127025,0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Кiрiске түсетiн табыс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58274,0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түсетін табыс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58274,0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53775,0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 cалығы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кұралдарына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Тауарға және қызметтер көрсетуге салынатын iшкi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ресурстарды пайдаланудан түсетiн түсiм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862,0</w:t>
            </w:r>
          </w:p>
        </w:tc>
      </w:tr>
      <w:tr>
        <w:trPr>
          <w:trHeight w:val="10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Салыктық емес түciмдер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1434895,0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1434895,0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1434895,0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240476,0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1194419,0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53"/>
        <w:gridCol w:w="673"/>
        <w:gridCol w:w="673"/>
        <w:gridCol w:w="333"/>
        <w:gridCol w:w="7273"/>
        <w:gridCol w:w="1973"/>
      </w:tblGrid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Функциялық топ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1545602,0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173280,6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158023,4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11236,0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11236,0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66517,3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46517,3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80270,1</w:t>
            </w:r>
          </w:p>
        </w:tc>
      </w:tr>
      <w:tr>
        <w:trPr>
          <w:trHeight w:val="10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70270,1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8836,8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8836,8</w:t>
            </w:r>
          </w:p>
        </w:tc>
      </w:tr>
      <w:tr>
        <w:trPr>
          <w:trHeight w:val="10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манызы бар қала) саласындағы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8457,8</w:t>
            </w:r>
          </w:p>
        </w:tc>
      </w:tr>
      <w:tr>
        <w:trPr>
          <w:trHeight w:val="10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6420,4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экономика және бюджеттік жоспарлау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6420,4</w:t>
            </w:r>
          </w:p>
        </w:tc>
      </w:tr>
      <w:tr>
        <w:trPr>
          <w:trHeight w:val="13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манызы бар қаланы) бақару саласындағы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6420,4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1180,9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1180,9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1180,9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1180,9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1060925,0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35985,0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білім беру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35985,0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35985,0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768842,3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768842,3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756455,3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жеткіншектерге қосымша білім беру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12387,0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256097,7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15621,7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8012,7</w:t>
            </w:r>
          </w:p>
        </w:tc>
      </w:tr>
      <w:tr>
        <w:trPr>
          <w:trHeight w:val="10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240476,0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240476,0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100098,2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87674,2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87674,2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13730,0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17593,0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1328,2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10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12424,0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12424,0</w:t>
            </w:r>
          </w:p>
        </w:tc>
      </w:tr>
      <w:tr>
        <w:trPr>
          <w:trHeight w:val="10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11122,0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24221,0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24221,0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24221,0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100063,3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54761,0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54761,0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54761,0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</w:p>
        </w:tc>
      </w:tr>
      <w:tr>
        <w:trPr>
          <w:trHeight w:val="10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31191,0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28191,0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28191,0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7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12646,3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4439,3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4439,3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4378,7</w:t>
            </w:r>
          </w:p>
        </w:tc>
      </w:tr>
      <w:tr>
        <w:trPr>
          <w:trHeight w:val="10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4278,7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3828,3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 және тілдерді дамыту саласындағы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3828,3</w:t>
            </w:r>
          </w:p>
        </w:tc>
      </w:tr>
      <w:tr>
        <w:trPr>
          <w:trHeight w:val="10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15671,0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9750,3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9750,3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Жергілікте деңгейде ауыл шаруашылығы және ветеринария саласындағы мемлекеттік саясатты іске асыру жөніндегі қызметтер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9750,3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5920,7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5920,7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5920,7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4598,3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4598,3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4075,7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4075,7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4400,3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4400,3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4400,3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7087,7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5087,7</w:t>
            </w:r>
          </w:p>
        </w:tc>
      </w:tr>
      <w:tr>
        <w:trPr>
          <w:trHeight w:val="10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5087,7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 бойынша сальдо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17 ақпандағы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154 шешіміне 4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126 шешіміне 6 қосымша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Аманкелді ауданының ауылдық округтерінің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93"/>
        <w:gridCol w:w="713"/>
        <w:gridCol w:w="733"/>
        <w:gridCol w:w="9273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Функциялық топ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Амантоғай ауылдық округі әкімінің аппараты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 селосының әкім аппараты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ауылы әкімінің аппараты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Тасты ауылы әкімінің аппараты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Қабырға ауылдық округі әкімінің аппараты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Есір ауылдық округі әкімінің аппараты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Үштоғай ауылы әкімінің аппараты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Құмкешу ауылдық округі әкімінің аппараты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Байғабыл ауылдық округінің әкім аппараты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Қарынсалды ауылдық округі әкімінің аппараты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Степняк ауылдық округі әкімінің аппараты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Үрпек ауылдық округі әкімінің аппараты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