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0d3b4" w14:textId="240d3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жылы ақылы қоғамдық жұмыстарды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Аманкелді ауданы әкімдігінің 2010 жылғы 26 ақпандағы № 49 қаулысы. Қостанай облысы Аманкелді ауданының Әділет басқармасында 2010 жылғы 18 наурызда № 9-6-108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2001 жылғы 23 қаңтардағы "Халықты жұмыспен қамту туралы" Заңының 20-бабы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"Қазақстан Республикасындағы жергілікті мемлекеттік басқару және өзін-өзі басқару туралы" 2001 жылғы 23 қаңтардағы Заңының 31-бабы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Аманкелді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Мыналар: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2010 жылға арналған қоғамдық жұмыстардың нақты түрлері мен көлемдері және қоғамдық жұмыстарды ұйымдастыратын ұйымдардың қоса ұсынылған тізбесі;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қоғамдық жұмыстармен айналысатын азаматтардың еңбек ақысы аудандық бюджет қаражаттары есебінен айына бір жарым айлық ең төменгі жалақы мөлшерінде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2010 жылға арналған қоғамдық жұмыстарды ұйымдастыру кезінде "Аманкелді ауданының жұмыспен қамту және әлеуметтік бағдарламалар бөлімі" мемлекеттік мекемесі осы қаулыны басшылыққа 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Мыналар: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әлеуметтік сақтандырудың Мемлекеттік қорына әлеуметтік аударымдар мен әлеуметтік салықтың аудандық бюджеттен төленетіндігі және жұмыс берушілердің есеп айырысу шоттарына аударылатындығы;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шартпен белгіленген мөлшерде жалақыны аудару және төлеу бойынша екінші деңгейдегі банктердің қызметтеріне комиссиялық сыйақы төлеу шығындары жұмыс берушілердің есеп айырысу шоттарына аудандық бюджеттен төленетіндігі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Аманкелді ауданы әкімдігінің "Аман-Су" мемлекеттік коммуналдық кәсіпорыны көрсетілген жұмыстар мен қызметтер өтемі кезінде қоғамдық жұмыстардың түрлері мен көлемдерін ескерсін.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Қоғамдық жұмыстарды ұйымдастыру "Аманкелді ауданының жұмыспен қамту және әлеуметтік бағдарламалар бөлімі" мемлекеттік мекемесі мен тізбеде бекітілген ұйымдар арасында қолданыстағы заңнамаға сәйкес жасалған, қоғамдық жұмыстардың орындалу шартындағы көрсетілген жағдайларда жүргізілсін.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5. Осы қаулының орындалуына бақылау жасау аудан әкімінің орынбасары С. Хайруллинге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6. Осы қаулы алғаш ресми жарияланғаннан кейін күнтізбелік он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Аманкелді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әкімі                            С. 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"Аманкелді ауданының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қамту және әлеуметтік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М. Тобағабылов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"Аманкелді ауданының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Ж. Сеилова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"Аманкелді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Т. Карбозов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Аманкелді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"Аман-Су"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коммуналдық кәсіпорнының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Ж. Құсаинов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Аманкелді ауданы әкімдігінің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</w:t>
      </w:r>
      <w:r>
        <w:rPr>
          <w:rFonts w:ascii="Times New Roman"/>
          <w:b w:val="false"/>
          <w:i w:val="false"/>
          <w:color w:val="000000"/>
          <w:sz w:val="28"/>
        </w:rPr>
        <w:t xml:space="preserve">26 ақпандағы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</w:t>
      </w:r>
      <w:r>
        <w:rPr>
          <w:rFonts w:ascii="Times New Roman"/>
          <w:b w:val="false"/>
          <w:i w:val="false"/>
          <w:color w:val="000000"/>
          <w:sz w:val="28"/>
        </w:rPr>
        <w:t xml:space="preserve">49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бекітілген қосымша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2010 жылы атқарылатын ақылы қоғамдық жұмыстардың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түрлері мен көлемдері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РҚАО Ескерту. Кестені қағаз мәтінінен қараңыз.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