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6b782" w14:textId="626b78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"Аманкелді ауданының 2010-2012 жылдарға арналған аудандық бюджеті туралы" мәслихаттың 2009 жылғы 23 желтоқсандағы № 126 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Аманкелді ауданы мәслихатының 2010 жылғы 13 шілдедегі № 186 шешімі. Қостанай облысы Аманкелді ауданының Әділет басқармасында 2010 жылғы 20 шілдеде № 9-6-113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Аманкелді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"Аманкелді ауданының 2010-2012 жылдарға арналған аудандық бюджеті туралы" мәслихаттың 2009 жылғы 23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126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актілердің мемлекеттік тіркеу тізілімінде 9-6-102 нөмірімен тіркелген, 2010 жылғы 6 қаңтарда "Аманкелді арайы" газетінде жарияланған) мына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"1426437,0" деген сандар "1427097,0"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"113418,0" деген сандар "112339,0"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"3582,0" деген сандар "3936,0"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"0" деген сан "725,0"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"238018,0" деген сандар "238678,0"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2)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"1420713,2" деген сандар "1422816,9"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5)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"-10061,2" деген сандар "-11504,9"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6)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"10061,2" деген сандар "11504,9"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2–1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төртінші азат жолындағы "12000,0" деген сандар "12660,0"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2010 жылдың 1 қаңтарынан бастап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Кезектен тыс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    Р. Есмағанбетов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 хатшысы                           Ж. Оташев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"Аманкелді ауданының экономика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және бюджеттік жоспарлау бөлімі"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 Т. Карбозов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2010 жылғы 13 шілдедегі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186 шешіміне қосымша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Мәслихаттың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2009 жылғы 23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126 шешіміне 1 қосымша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Аманкелді ауданының 2010 жылға арналған аудандық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 (мың теңге)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"/>
        <w:gridCol w:w="493"/>
        <w:gridCol w:w="433"/>
        <w:gridCol w:w="513"/>
        <w:gridCol w:w="7433"/>
        <w:gridCol w:w="2113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</w:tr>
      <w:tr>
        <w:trPr>
          <w:trHeight w:val="375" w:hRule="atLeast"/>
        </w:trPr>
        <w:tc>
          <w:tcPr>
            <w:tcW w:w="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3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Атаулары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Кірістер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1427097,0</w:t>
            </w:r>
          </w:p>
        </w:tc>
      </w:tr>
      <w:tr>
        <w:trPr>
          <w:trHeight w:val="42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Салықтық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 тү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ci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мдер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112339,0</w:t>
            </w:r>
          </w:p>
        </w:tc>
      </w:tr>
      <w:tr>
        <w:trPr>
          <w:trHeight w:val="3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түсет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табыс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салығы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50084,0</w:t>
            </w:r>
          </w:p>
        </w:tc>
      </w:tr>
      <w:tr>
        <w:trPr>
          <w:trHeight w:val="3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тұлғалардан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түсетін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табыс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салығы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50084,0</w:t>
            </w:r>
          </w:p>
        </w:tc>
      </w:tr>
      <w:tr>
        <w:trPr>
          <w:trHeight w:val="3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салық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49772,0</w:t>
            </w:r>
          </w:p>
        </w:tc>
      </w:tr>
      <w:tr>
        <w:trPr>
          <w:trHeight w:val="3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c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алығы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9702,0</w:t>
            </w:r>
          </w:p>
        </w:tc>
      </w:tr>
      <w:tr>
        <w:trPr>
          <w:trHeight w:val="3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салығы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2672,0</w:t>
            </w:r>
          </w:p>
        </w:tc>
      </w:tr>
      <w:tr>
        <w:trPr>
          <w:trHeight w:val="3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салығы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1027,0</w:t>
            </w:r>
          </w:p>
        </w:tc>
      </w:tr>
      <w:tr>
        <w:trPr>
          <w:trHeight w:val="3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кұралдарына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салық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4606,0</w:t>
            </w:r>
          </w:p>
        </w:tc>
      </w:tr>
      <w:tr>
        <w:trPr>
          <w:trHeight w:val="3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салығы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1397,0</w:t>
            </w:r>
          </w:p>
        </w:tc>
      </w:tr>
      <w:tr>
        <w:trPr>
          <w:trHeight w:val="5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Тауарға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қызметтер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көрсетуге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салынатын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i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салықтар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1967,0</w:t>
            </w:r>
          </w:p>
        </w:tc>
      </w:tr>
      <w:tr>
        <w:trPr>
          <w:trHeight w:val="3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448,0</w:t>
            </w:r>
          </w:p>
        </w:tc>
      </w:tr>
      <w:tr>
        <w:trPr>
          <w:trHeight w:val="3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ресурстарды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пайдаланудан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түсет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түс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772,0</w:t>
            </w:r>
          </w:p>
        </w:tc>
      </w:tr>
      <w:tr>
        <w:trPr>
          <w:trHeight w:val="7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пкерл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кәс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қызметт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жүрг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зген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үш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алынатын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алымдар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747,0</w:t>
            </w:r>
          </w:p>
        </w:tc>
      </w:tr>
      <w:tr>
        <w:trPr>
          <w:trHeight w:val="13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мәнді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іс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әрекеттерді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жасағаны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немесе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оған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уәкілеттігі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органдар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немесе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лауазымды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адамдар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құжаттар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бергені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алынатын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міндетті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төлемдер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814,0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Салыктық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 емес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 тү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ci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мдер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3936,0</w:t>
            </w:r>
          </w:p>
        </w:tc>
      </w:tr>
      <w:tr>
        <w:trPr>
          <w:trHeight w:val="4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меншіктен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кірістер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3537,0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кәсіпорындардың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бөлігіндегі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түсімдер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17,0</w:t>
            </w:r>
          </w:p>
        </w:tc>
      </w:tr>
      <w:tr>
        <w:trPr>
          <w:trHeight w:val="4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меншігіндегі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мүлікті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жалға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беруден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түсетін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кірістер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3520,0</w:t>
            </w:r>
          </w:p>
        </w:tc>
      </w:tr>
      <w:tr>
        <w:trPr>
          <w:trHeight w:val="9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қаржыландырылатын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мекемелер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көрсететін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қызметтерді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сатудан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түсетін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түсімдер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18,0</w:t>
            </w:r>
          </w:p>
        </w:tc>
      </w:tr>
      <w:tr>
        <w:trPr>
          <w:trHeight w:val="3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салық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емес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түс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мдер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381,0</w:t>
            </w:r>
          </w:p>
        </w:tc>
      </w:tr>
      <w:tr>
        <w:trPr>
          <w:trHeight w:val="3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бюджетке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түсет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салықтық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емес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басқа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түс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мдер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381,0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капиталды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сатудан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түсімдер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725,0</w:t>
            </w:r>
          </w:p>
        </w:tc>
      </w:tr>
      <w:tr>
        <w:trPr>
          <w:trHeight w:val="4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материалдық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активтерд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725,0</w:t>
            </w:r>
          </w:p>
        </w:tc>
      </w:tr>
      <w:tr>
        <w:trPr>
          <w:trHeight w:val="4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сату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725,0</w:t>
            </w:r>
          </w:p>
        </w:tc>
      </w:tr>
      <w:tr>
        <w:trPr>
          <w:trHeight w:val="4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түсімдері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1310097,0</w:t>
            </w:r>
          </w:p>
        </w:tc>
      </w:tr>
      <w:tr>
        <w:trPr>
          <w:trHeight w:val="6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басқарудың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жоғары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органдарынан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түсет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трансферттер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1310097,0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бюджеттен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түсет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1310097,0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нысаналы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трансферттер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238678,0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даму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трансферттері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207890,0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Субвенциялар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863529,0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"/>
        <w:gridCol w:w="433"/>
        <w:gridCol w:w="613"/>
        <w:gridCol w:w="613"/>
        <w:gridCol w:w="673"/>
        <w:gridCol w:w="6493"/>
        <w:gridCol w:w="2113"/>
      </w:tblGrid>
      <w:tr>
        <w:trPr>
          <w:trHeight w:val="43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Функциялық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топ</w:t>
            </w:r>
          </w:p>
        </w:tc>
        <w:tc>
          <w:tcPr>
            <w:tcW w:w="2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</w:tr>
      <w:tr>
        <w:trPr>
          <w:trHeight w:val="540" w:hRule="atLeast"/>
        </w:trPr>
        <w:tc>
          <w:tcPr>
            <w:tcW w:w="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бағдарламалардың әкiмшiсі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Шығындар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1422816,9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сипаттағы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мемлекетт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қызметтер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134395,6</w:t>
            </w:r>
          </w:p>
        </w:tc>
      </w:tr>
      <w:tr>
        <w:trPr>
          <w:trHeight w:val="7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басқарудың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функцияларын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орындайтын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өк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лд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басқа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органдар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121133,3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маңызы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қала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аппараты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9378,6</w:t>
            </w:r>
          </w:p>
        </w:tc>
      </w:tr>
      <w:tr>
        <w:trPr>
          <w:trHeight w:val="7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маңызы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қала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қызметін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жөніндегі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қызметтер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9378,6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маңызы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қала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аппараты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41026,3</w:t>
            </w:r>
          </w:p>
        </w:tc>
      </w:tr>
      <w:tr>
        <w:trPr>
          <w:trHeight w:val="7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маңызы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қала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қызметін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қамтамасыз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жөніндегі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қызметтер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39826,3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жарақтандыру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1200,0</w:t>
            </w:r>
          </w:p>
        </w:tc>
      </w:tr>
      <w:tr>
        <w:trPr>
          <w:trHeight w:val="7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аудан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қала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70728,4</w:t>
            </w:r>
          </w:p>
        </w:tc>
      </w:tr>
      <w:tr>
        <w:trPr>
          <w:trHeight w:val="73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аудан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қаланың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қызметін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қамтамасыз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жөніндегі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қызметтер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69228,4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жарақтандыру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қызмет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7736,5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маңызы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бөлімі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7736,5</w:t>
            </w:r>
          </w:p>
        </w:tc>
      </w:tr>
      <w:tr>
        <w:trPr>
          <w:trHeight w:val="10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бюджетті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орындау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меншікті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манызы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қала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саясатты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іске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жөніндегі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қызметтер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7426,3</w:t>
            </w:r>
          </w:p>
        </w:tc>
      </w:tr>
      <w:tr>
        <w:trPr>
          <w:trHeight w:val="10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талондарды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жөніндегі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жұмысты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біржолғы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талондарды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іске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асырудан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сомаларды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жинаудың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толықтығын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қамтамасыз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етуді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ұйымдастыру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310,2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статистикалық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5525,8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экономика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жоспарлау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бөлімі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5525,8</w:t>
            </w:r>
          </w:p>
        </w:tc>
      </w:tr>
      <w:tr>
        <w:trPr>
          <w:trHeight w:val="10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саясатты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жоспарлау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жүйесін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қалыптастыру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дамыту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маңызы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басқару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саясатты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іске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жөніндегі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қызметтер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5525,8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1093,0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мұқтаждар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1093,0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маңызы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қала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аппараты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1093,0</w:t>
            </w:r>
          </w:p>
        </w:tc>
      </w:tr>
      <w:tr>
        <w:trPr>
          <w:trHeight w:val="3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бірдей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әскери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атқару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іс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шаралар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1093,0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беру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954306,2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тәрбие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оқыту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32565,8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маңызы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беру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бөлімі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32565,8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дейінгі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тәрбие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ұйымдарының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қызметін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32565,8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білім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беру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587099,9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маңызы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бөлімі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587099,9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білім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беру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577359,9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қосымша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білім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беру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9740,0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беру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саласындағы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өзге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қызметтер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334640,5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маңызы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бөлімі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136250,5</w:t>
            </w:r>
          </w:p>
        </w:tc>
      </w:tr>
      <w:tr>
        <w:trPr>
          <w:trHeight w:val="7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деңгейде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білім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саласындағы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мемлекеттік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іске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асыру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жөніндегі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қызметтер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6587,5</w:t>
            </w:r>
          </w:p>
        </w:tc>
      </w:tr>
      <w:tr>
        <w:trPr>
          <w:trHeight w:val="10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областык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маңызы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білім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мекемелер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үшін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оқулықтар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оқу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стемел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кешендерді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сатып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жеткізу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9663,0</w:t>
            </w:r>
          </w:p>
        </w:tc>
      </w:tr>
      <w:tr>
        <w:trPr>
          <w:trHeight w:val="7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жұмыспен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қамту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кадрларды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қайта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даярлау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стратегиясын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іске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шеңберінде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білім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объектілерін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күрделі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жөндеу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120000,0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маңызы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бөлімі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198390,0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беру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объектілерін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реконструкциялау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198390,0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көмек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әлеуметт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қамсыздандыру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127546,3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көмек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114531,3</w:t>
            </w:r>
          </w:p>
        </w:tc>
      </w:tr>
      <w:tr>
        <w:trPr>
          <w:trHeight w:val="7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маңызы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қамту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бағдарламалар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бөлімі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114531,3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қамту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бағдарламасы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25373,0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атаулы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көмек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18745,0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үй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көмегі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240,0</w:t>
            </w:r>
          </w:p>
        </w:tc>
      </w:tr>
      <w:tr>
        <w:trPr>
          <w:trHeight w:val="7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өкілетті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бойынша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мұқтаж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жекелеген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топтарына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көмек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5699,0</w:t>
            </w:r>
          </w:p>
        </w:tc>
      </w:tr>
      <w:tr>
        <w:trPr>
          <w:trHeight w:val="7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тәрбиеленіп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оқытылатын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балаларды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материалдық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қамтамасыз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ету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340,0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азаматтарға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үйде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көмек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көрсету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2388,3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жасқа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дейіні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балаларға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жәрдемақылар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56816,0</w:t>
            </w:r>
          </w:p>
        </w:tc>
      </w:tr>
      <w:tr>
        <w:trPr>
          <w:trHeight w:val="10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оңалту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сәйкес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міндетті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гигиеналық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құралдарымен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қамтамасыз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етуге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ымдау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тілі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мамандарының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көмекшілердің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көрсету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662,0</w:t>
            </w:r>
          </w:p>
        </w:tc>
      </w:tr>
      <w:tr>
        <w:trPr>
          <w:trHeight w:val="17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соғысындағы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Жеңістің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жылдығына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орай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соғысының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қатысушылары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мүгедектеріне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Тәуелсіз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Достастығы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елдері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бойынша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аумағы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жүруін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сондай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олармен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бірге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жүретін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адамдарға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Мәскеу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қалаларында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мерекелік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шараларға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қатысуы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тамақтануына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тұруына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жүруіне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арналған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шығыстарын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төлеуді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қамтамасыз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ету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</w:tr>
      <w:tr>
        <w:trPr>
          <w:trHeight w:val="27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соғысындағы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Жеңістің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жылдығына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орай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соғысының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қатысушылары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мүгедектеріне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сондай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теңестірілген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ішінде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майдандағы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армия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құрамына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кірмеген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1941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маусымнан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бастап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1945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қыркүйек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аралығындағы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кезеңде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бөлімшелерде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мекемелерде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орындарында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әскери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қызметтен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өткен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босатылған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отставка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"1941-1945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жж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соғысында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Германияны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жеңген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үш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медалімен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"Жапонияны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жеңгені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үшін"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медалімен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марапатталған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әскери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қызметшілерге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соғысы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жылдарында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тылда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кемінде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алты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істеген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қызметте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болған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адамдарға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біржолғы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материалдық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төлеу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4263,0</w:t>
            </w:r>
          </w:p>
        </w:tc>
      </w:tr>
      <w:tr>
        <w:trPr>
          <w:trHeight w:val="3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берілетін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трансферттер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есеб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3422,0</w:t>
            </w:r>
          </w:p>
        </w:tc>
      </w:tr>
      <w:tr>
        <w:trPr>
          <w:trHeight w:val="3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бюджет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қаражаты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есебінен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841,0</w:t>
            </w:r>
          </w:p>
        </w:tc>
      </w:tr>
      <w:tr>
        <w:trPr>
          <w:trHeight w:val="7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көмек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әлеуметт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қамтамасыз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ету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салаларындағы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қызметтер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13015,0</w:t>
            </w:r>
          </w:p>
        </w:tc>
      </w:tr>
      <w:tr>
        <w:trPr>
          <w:trHeight w:val="7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маңызы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қамту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бағдарламалар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бөлімі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13015,0</w:t>
            </w:r>
          </w:p>
        </w:tc>
      </w:tr>
      <w:tr>
        <w:trPr>
          <w:trHeight w:val="10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деңгейде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халық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бағдарламаларды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қамтуды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етуді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іске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асыру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саясатты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іске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жөніндегі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қызметтер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11714,0</w:t>
            </w:r>
          </w:p>
        </w:tc>
      </w:tr>
      <w:tr>
        <w:trPr>
          <w:trHeight w:val="7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басқа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төлемдерді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есептеу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жеткізу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қызметтерге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ақы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төлеу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1301,0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үй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шаруашылық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16136,0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үй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шаруашылығы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1999,9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маңызы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бөлімі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1999,9</w:t>
            </w:r>
          </w:p>
        </w:tc>
      </w:tr>
      <w:tr>
        <w:trPr>
          <w:trHeight w:val="7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коммуналдық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қорының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тұрғын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үй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немесе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сатып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алу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1999,9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мекендерді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көркейту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14136,1</w:t>
            </w:r>
          </w:p>
        </w:tc>
      </w:tr>
      <w:tr>
        <w:trPr>
          <w:trHeight w:val="7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аудан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қала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14136,1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мекендерде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жарықтандыру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4605,0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мекендердің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қамтамасыз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ету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2350,0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мекендерді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абаттандыру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көгалдандыру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7181,1</w:t>
            </w:r>
          </w:p>
        </w:tc>
      </w:tr>
      <w:tr>
        <w:trPr>
          <w:trHeight w:val="4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кеңіст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58417,8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саласындағы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қызмет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22364,6</w:t>
            </w:r>
          </w:p>
        </w:tc>
      </w:tr>
      <w:tr>
        <w:trPr>
          <w:trHeight w:val="7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маңызы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дамыту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бөлімі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22364,6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демалыс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жұмысын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қолдау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22364,6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1356,0</w:t>
            </w:r>
          </w:p>
        </w:tc>
      </w:tr>
      <w:tr>
        <w:trPr>
          <w:trHeight w:val="7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маңызы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шынықтыру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бөлімі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1356,0</w:t>
            </w:r>
          </w:p>
        </w:tc>
      </w:tr>
      <w:tr>
        <w:trPr>
          <w:trHeight w:val="7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маңызы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 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деңгейде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спорттық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жарыстар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өтк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10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түрлер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маңызы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қала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құрама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командаларының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мүшелер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дайындау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олардың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жарыстарына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қатысуы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1056,0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кең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23839,7</w:t>
            </w:r>
          </w:p>
        </w:tc>
      </w:tr>
      <w:tr>
        <w:trPr>
          <w:trHeight w:val="7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маңызы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дамыту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бөлімі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22419,7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апханалардың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жұмыс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i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22419,7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маңызы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саясат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бөлімі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1420,0</w:t>
            </w:r>
          </w:p>
        </w:tc>
      </w:tr>
      <w:tr>
        <w:trPr>
          <w:trHeight w:val="7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журналдар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ақпараттық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саясат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жүргізу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жөніндегі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қызметтер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1270,0</w:t>
            </w:r>
          </w:p>
        </w:tc>
      </w:tr>
      <w:tr>
        <w:trPr>
          <w:trHeight w:val="7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хабарларын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тарату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арқылы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мемлекеттік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саясатты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жүргізу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қызметтер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7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кең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ұйымдастыру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жөн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ндег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қызметтер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10857,5</w:t>
            </w:r>
          </w:p>
        </w:tc>
      </w:tr>
      <w:tr>
        <w:trPr>
          <w:trHeight w:val="7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маңызы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дамыту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бөлімі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3772,9</w:t>
            </w:r>
          </w:p>
        </w:tc>
      </w:tr>
      <w:tr>
        <w:trPr>
          <w:trHeight w:val="7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деңгейде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мәдениетті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саласындағы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мемлекеттік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іске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асыру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жөніндегі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қызметтер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3772,9</w:t>
            </w:r>
          </w:p>
        </w:tc>
      </w:tr>
      <w:tr>
        <w:trPr>
          <w:trHeight w:val="3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маңызы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саясат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бөлімі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3620,1</w:t>
            </w:r>
          </w:p>
        </w:tc>
      </w:tr>
      <w:tr>
        <w:trPr>
          <w:trHeight w:val="10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деңгейде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ақпарат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мемлекеттілікті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нығайту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сенімділігін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қалыптастыру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саласында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мемлекеттік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іске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асыру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жөніндегі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қызметтер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3520,1</w:t>
            </w:r>
          </w:p>
        </w:tc>
      </w:tr>
      <w:tr>
        <w:trPr>
          <w:trHeight w:val="3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саясаты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бағдарламаларды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i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асыру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76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маңызы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шынықтыру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бөлімі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3464,5</w:t>
            </w:r>
          </w:p>
        </w:tc>
      </w:tr>
      <w:tr>
        <w:trPr>
          <w:trHeight w:val="7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деңгейде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дене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шынықтыру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спорт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саясатты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іске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жөніндегі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қызметтер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3464,5</w:t>
            </w:r>
          </w:p>
        </w:tc>
      </w:tr>
      <w:tr>
        <w:trPr>
          <w:trHeight w:val="10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орман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шаруашылығы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қорғалатын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аумақтар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қоршаған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жануарлар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дүниесін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қорғау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қатынастары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38896,4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шаруашылығы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12495,0</w:t>
            </w:r>
          </w:p>
        </w:tc>
      </w:tr>
      <w:tr>
        <w:trPr>
          <w:trHeight w:val="73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маңызы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шаруашылығы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бөлімі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12495,0</w:t>
            </w:r>
          </w:p>
        </w:tc>
      </w:tr>
      <w:tr>
        <w:trPr>
          <w:trHeight w:val="7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деңгейде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шаруашылығы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саласындағы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мемлекеттік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іске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асыру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жөніндегі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қызметтер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10964,0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жарақтандыру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иттер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мысықтарды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аулауды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жоюды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ұйымдастыру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10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берілетін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нысаналы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есеб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ауылдық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елді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мекендер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саласының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мамандарын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қолдау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шараларын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іске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асыру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1381,0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шаруашылығы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маңызы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бөлімі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шаруашылығының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объектілерін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дамыту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қатынастары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5085,4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маңызы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қатынастары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бөлімі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5085,4</w:t>
            </w:r>
          </w:p>
        </w:tc>
      </w:tr>
      <w:tr>
        <w:trPr>
          <w:trHeight w:val="7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маңызы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қала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аумағында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қатынастарын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реттеу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саласындағы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саясатты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іске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асыру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қызметтер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5035,4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жарақтандыру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сипаттағы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өзге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қызметтер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17316,0</w:t>
            </w:r>
          </w:p>
        </w:tc>
      </w:tr>
      <w:tr>
        <w:trPr>
          <w:trHeight w:val="7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маңызы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шаруашылығы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бөлімі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12316,0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қарсы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іс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жүргізу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12316,0</w:t>
            </w:r>
          </w:p>
        </w:tc>
      </w:tr>
      <w:tr>
        <w:trPr>
          <w:trHeight w:val="7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маңызы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дамыту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бөлімі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  <w:tr>
        <w:trPr>
          <w:trHeight w:val="10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жұмыспен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қамту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кадрларды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қайта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даярлау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стратегиясын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іске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шеңберінде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ауылдарда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селоларда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округтерде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жобаларды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қаржыландыру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құрылыс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қызметі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7527,8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құрылысы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қызметі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7527,8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маңызы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бөлімі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4248,1</w:t>
            </w:r>
          </w:p>
        </w:tc>
      </w:tr>
      <w:tr>
        <w:trPr>
          <w:trHeight w:val="7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деңгейде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саласындағы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мемлекеттік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іске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асыру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жөніндегі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қызметтер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4248,1</w:t>
            </w:r>
          </w:p>
        </w:tc>
      </w:tr>
      <w:tr>
        <w:trPr>
          <w:trHeight w:val="7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маңызы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бөлімі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3279,7</w:t>
            </w:r>
          </w:p>
        </w:tc>
      </w:tr>
      <w:tr>
        <w:trPr>
          <w:trHeight w:val="7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деңгейде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сәулет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құрылысы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саясатты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іске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жөніндегі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қызметтер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3279,7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коммуникация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41692,1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көл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41692,1</w:t>
            </w:r>
          </w:p>
        </w:tc>
      </w:tr>
      <w:tr>
        <w:trPr>
          <w:trHeight w:val="7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маңызы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үй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шаруашылығы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жолаушылар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автомобиль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жолдары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бөлімі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41692,1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жолдарының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істеуін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қамтамасыз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ету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41692,1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8740,5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пкерл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қызметт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қолдау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бәсекелестікті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қорғау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3514,1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маңызы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бөлімі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3514,1</w:t>
            </w:r>
          </w:p>
        </w:tc>
      </w:tr>
      <w:tr>
        <w:trPr>
          <w:trHeight w:val="7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деңгейде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кәсіпкерлік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өнеркәсіпті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саласындағы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мемлекеттік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іске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асыру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жөніндегі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қызметтер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3514,1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5226,4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маңызы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бөлімі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1130,0</w:t>
            </w:r>
          </w:p>
        </w:tc>
      </w:tr>
      <w:tr>
        <w:trPr>
          <w:trHeight w:val="7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маңызы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резерві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1130,0</w:t>
            </w:r>
          </w:p>
        </w:tc>
      </w:tr>
      <w:tr>
        <w:trPr>
          <w:trHeight w:val="7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маңызы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үй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шаруашылық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жолаушылар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автомобиль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жолдары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бөлімі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4096,4</w:t>
            </w:r>
          </w:p>
        </w:tc>
      </w:tr>
      <w:tr>
        <w:trPr>
          <w:trHeight w:val="10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деңгейде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шаруашылығы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жолаушылар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көлігі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жолдары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саясатты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іске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жөніндегі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қызметтер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4096,4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34065,2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34065,2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маңызы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бөлімі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34065,2</w:t>
            </w:r>
          </w:p>
        </w:tc>
      </w:tr>
      <w:tr>
        <w:trPr>
          <w:trHeight w:val="7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пайдаланылмаған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қайтару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276,2</w:t>
            </w:r>
          </w:p>
        </w:tc>
      </w:tr>
      <w:tr>
        <w:trPr>
          <w:trHeight w:val="7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саласындағы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еңбекақы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қорының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өзгеруіне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байланысты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жоғары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бюджеттерге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берілетін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ағымдағы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трансферттер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33789,0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бюджеттік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кредиттер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9785,0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кредиттер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9785,0</w:t>
            </w:r>
          </w:p>
        </w:tc>
      </w:tr>
      <w:tr>
        <w:trPr>
          <w:trHeight w:val="10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орман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шаруашылығы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қорғалатын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аумақтар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қоршаған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жануарлар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дүниесін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қорғау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қатынастары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9785,0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шаруашылығы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9785,0</w:t>
            </w:r>
          </w:p>
        </w:tc>
      </w:tr>
      <w:tr>
        <w:trPr>
          <w:trHeight w:val="7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маңызы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шаруашылығы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бөлімі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9785,0</w:t>
            </w:r>
          </w:p>
        </w:tc>
      </w:tr>
      <w:tr>
        <w:trPr>
          <w:trHeight w:val="7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елді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мекендердің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саласының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мамандарын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қолдау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шараларын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асыру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үшін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бюджеттік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кредиттер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9785,0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"/>
        <w:gridCol w:w="393"/>
        <w:gridCol w:w="693"/>
        <w:gridCol w:w="713"/>
        <w:gridCol w:w="6933"/>
        <w:gridCol w:w="2133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Функцианалдық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топ</w:t>
            </w:r>
          </w:p>
        </w:tc>
        <w:tc>
          <w:tcPr>
            <w:tcW w:w="2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теңге</w:t>
            </w:r>
          </w:p>
        </w:tc>
      </w:tr>
      <w:tr>
        <w:trPr>
          <w:trHeight w:val="435" w:hRule="atLeast"/>
        </w:trPr>
        <w:tc>
          <w:tcPr>
            <w:tcW w:w="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Функцианалдық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бағдарламаның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активтерімен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операциялар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бойынша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сальдо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6000,0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активтерін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сатып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алу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6000,0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6000,0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6000,0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маңызы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6000,0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тұлғалардың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жарғылық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қалыптастыру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ұлғайту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6000,0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тапшылығы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профициті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-11504,9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тапшылығын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қаржыландыру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профицитін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):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11504,9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қаражатының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пайдаланылатын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қалдықтары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1719,9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