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62d2" w14:textId="ea86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"Аманкелді ауданының 2010-2012 жылдарға арналған бюджеті туралы" мәслихаттың 2009 жылғы 23 желтоқсандағы № 126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2010 жылғы 22 қазандағы № 218 шешімі. Қостанай облысы Аманкелді ауданының Әділет басқармасында 2010 жылғы 27 қазанда № 9-6-117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",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"Аманкелді ауданының 2010-2012 жылдарға арналған аудандық бюджеті туралы" мәслихаттың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9-6-102 нөмірімен тіркелген, 2010 жылғы 6 қаңтарда "Аманкелді арайы"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"Аманкелді ауданының 2010–2012 жылдарға арналған аудандық бюджеті тиісінше 1 қосымшаға сәйкес, 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1458249,3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111311,0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4761,1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капиталдарды сатудан түсетін түсім – 928,0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269830,2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207890,0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бөлінген субвенция – 863529,0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1453969,2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9581,1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- 9785,0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-11301,1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11301,1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9785,0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-1719,9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тоғызыншы азат жолындағы "2594,0 мың теңге" деген сандар "3025,0 мың теңге"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2-тармағының он екінші азат жолындағы "646,0 мың теңге" деген сандар "609,0 мың теңге"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2-тармағы мынадай мазмұндағы он үшінші азат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тәрбие ұйымдарының қызметін қамтамасыз етуге 7000,0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2–тармағы мынадай мазмұндағы он төртінші азат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жасқа дейінгі балаларға мемлекеттік жәрдемақыларды төлеуге – 3000,0 мың теңге"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2–1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азат жолындағы "12660,0 мың теңге" деген сандар "13060,0 мың теңге"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2–1 тармағының алтыншы азат жолындағы "3422,0 мың теңге" деген сандар "3369,0 мың теңге"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2–1 тармағының жетінші азат жолындағы "5,0 мың теңге" деген сандар "0,0 мың теңге"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2–1 тармағының сегізінші азат жолындағы "1381,0 мың теңге" деген сандар "3559,2 мың теңге"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2–1 тармағының он төртінші азат жолындағы "19276,0 мың теңге" деген сандар "19264,0 мың теңге"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2–1 тармағының он бесінші азат жолындағы "11082,0 мың теңге" деген сандар "11074,0 мың теңге"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2–1 тармағының он алтыншы азат жолындағы "8194,0 мың теңге" деген сандар "8190,0 мың теңге"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2–1 тармағы он жетінші азат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"Жаңадан берілген білім беру объектілерін ұстауға 18280,0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 төрайымы               З. Сүлейменова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Ж. Оташев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Т.Карбозов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қазан 2010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22 қазандағы № 218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 шешіміне 1 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Аманкелді ауданының 2010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334"/>
        <w:gridCol w:w="201"/>
        <w:gridCol w:w="334"/>
        <w:gridCol w:w="7793"/>
        <w:gridCol w:w="205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3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1458249,3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111311,0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Кiрiске түсетiн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51651,0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түсетін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51651,0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46217,0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 cалығы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түсетiн түсiм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136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4761,1</w:t>
            </w:r>
          </w:p>
        </w:tc>
      </w:tr>
      <w:tr>
        <w:trPr>
          <w:trHeight w:val="46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3624,0</w:t>
            </w:r>
          </w:p>
        </w:tc>
      </w:tr>
      <w:tr>
        <w:trPr>
          <w:trHeight w:val="52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кірісі бөлігіндегі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49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84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бюджеттік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84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 сатудан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</w:p>
        </w:tc>
      </w:tr>
      <w:tr>
        <w:trPr>
          <w:trHeight w:val="39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Жергіліктi бюджетке түсетiн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басқа да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48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1341249,2</w:t>
            </w:r>
          </w:p>
        </w:tc>
      </w:tr>
      <w:tr>
        <w:trPr>
          <w:trHeight w:val="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1341249,2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1341249,2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269830,2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207890,0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334"/>
        <w:gridCol w:w="653"/>
        <w:gridCol w:w="653"/>
        <w:gridCol w:w="613"/>
        <w:gridCol w:w="6633"/>
        <w:gridCol w:w="209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1453969,2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139981,1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126202,1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9424,6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9424,6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45026,3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43826,3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71751,2</w:t>
            </w:r>
          </w:p>
        </w:tc>
      </w:tr>
      <w:tr>
        <w:trPr>
          <w:trHeight w:val="7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70251,2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8073,2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5705,8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979274,2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39565,8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39565,8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39565,8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605167,9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605167,9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595627,9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334540,5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136150,5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6587,5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198390,0</w:t>
            </w:r>
          </w:p>
        </w:tc>
      </w:tr>
      <w:tr>
        <w:trPr>
          <w:trHeight w:val="3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123071,2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110490,5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110490,5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25773,0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қайта даярлау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қосымша 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7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2102,7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32766,9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көмекшілердің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658,9</w:t>
            </w:r>
          </w:p>
        </w:tc>
      </w:tr>
      <w:tr>
        <w:trPr>
          <w:trHeight w:val="25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іс-шараларға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жүруіне арналған шығыстарын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"Жапонияны жеңгені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12580,7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12580,7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11579,7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15071,1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8116,1</w:t>
            </w:r>
          </w:p>
        </w:tc>
      </w:tr>
      <w:tr>
        <w:trPr>
          <w:trHeight w:val="4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59296,9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22978,7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22978,7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22978,7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23989,7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22419,7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22419,7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10972,5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3772,9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3772,9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3755,1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3655,1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3444,5</w:t>
            </w:r>
          </w:p>
        </w:tc>
      </w:tr>
      <w:tr>
        <w:trPr>
          <w:trHeight w:val="7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3444,5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14995,7</w:t>
            </w:r>
          </w:p>
        </w:tc>
      </w:tr>
      <w:tr>
        <w:trPr>
          <w:trHeight w:val="75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14995,7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11286,5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3559,2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5135,4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5135,4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5085,4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жобаларды қаржыландыру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7713,4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7713,4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4248,1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4248,1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3465,3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3465,3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41692,1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есебінен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4007,6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4007,6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4007,6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144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 жоюға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төтенше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4026,4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4026,4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34065,2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34065,2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34065,2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276,2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9581,1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1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үшін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203,9</w:t>
            </w:r>
          </w:p>
        </w:tc>
      </w:tr>
      <w:tr>
        <w:trPr>
          <w:trHeight w:val="7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203,9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-11301,0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