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9996" w14:textId="93d9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ауданының 2011-2013 жылдарға арналған аудандық бюджеті туралы</w:t>
      </w:r>
    </w:p>
    <w:p>
      <w:pPr>
        <w:spacing w:after="0"/>
        <w:ind w:left="0"/>
        <w:jc w:val="both"/>
      </w:pPr>
      <w:r>
        <w:rPr>
          <w:rFonts w:ascii="Times New Roman"/>
          <w:b w:val="false"/>
          <w:i w:val="false"/>
          <w:color w:val="000000"/>
          <w:sz w:val="28"/>
        </w:rPr>
        <w:t>Қостанай облысы Аманкелді ауданы мәслихатының 2010 жылғы 22 желтоқсандағы № 223 шешімі. Қостанай облысы Аманкелді ауданының Әділет басқармасында 2010 жылғы 30 желтоқсанда № 9-6-119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Аманкелді ауданының 2011-2013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1808764,5 мың теңге, оның ішінде:</w:t>
      </w:r>
      <w:r>
        <w:br/>
      </w:r>
      <w:r>
        <w:rPr>
          <w:rFonts w:ascii="Times New Roman"/>
          <w:b w:val="false"/>
          <w:i w:val="false"/>
          <w:color w:val="000000"/>
          <w:sz w:val="28"/>
        </w:rPr>
        <w:t>
      салықтық түсімдер бойынша – 138658,0 мың теңге;</w:t>
      </w:r>
      <w:r>
        <w:br/>
      </w:r>
      <w:r>
        <w:rPr>
          <w:rFonts w:ascii="Times New Roman"/>
          <w:b w:val="false"/>
          <w:i w:val="false"/>
          <w:color w:val="000000"/>
          <w:sz w:val="28"/>
        </w:rPr>
        <w:t>
      салықтық емес түсімдер бойынша – 6388,3 мың теңге;</w:t>
      </w:r>
      <w:r>
        <w:br/>
      </w:r>
      <w:r>
        <w:rPr>
          <w:rFonts w:ascii="Times New Roman"/>
          <w:b w:val="false"/>
          <w:i w:val="false"/>
          <w:color w:val="000000"/>
          <w:sz w:val="28"/>
        </w:rPr>
        <w:t>
      негізгі капиталдарды сатудан түсетін түсім бойынша – 20,0 мың теңге;</w:t>
      </w:r>
      <w:r>
        <w:br/>
      </w:r>
      <w:r>
        <w:rPr>
          <w:rFonts w:ascii="Times New Roman"/>
          <w:b w:val="false"/>
          <w:i w:val="false"/>
          <w:color w:val="000000"/>
          <w:sz w:val="28"/>
        </w:rPr>
        <w:t>
      трансферттер түсімі бойынша – 1663698,2 мың теңге;</w:t>
      </w:r>
      <w:r>
        <w:br/>
      </w:r>
      <w:r>
        <w:rPr>
          <w:rFonts w:ascii="Times New Roman"/>
          <w:b w:val="false"/>
          <w:i w:val="false"/>
          <w:color w:val="000000"/>
          <w:sz w:val="28"/>
        </w:rPr>
        <w:t>
</w:t>
      </w:r>
      <w:r>
        <w:rPr>
          <w:rFonts w:ascii="Times New Roman"/>
          <w:b w:val="false"/>
          <w:i w:val="false"/>
          <w:color w:val="000000"/>
          <w:sz w:val="28"/>
        </w:rPr>
        <w:t>
      2) шығындар – 1793741,0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64781,4 мың теңге;</w:t>
      </w:r>
      <w:r>
        <w:br/>
      </w:r>
      <w:r>
        <w:rPr>
          <w:rFonts w:ascii="Times New Roman"/>
          <w:b w:val="false"/>
          <w:i w:val="false"/>
          <w:color w:val="000000"/>
          <w:sz w:val="28"/>
        </w:rPr>
        <w:t>
      бюджеттік кредиттер – 65434,3 мың теңге;</w:t>
      </w:r>
      <w:r>
        <w:br/>
      </w:r>
      <w:r>
        <w:rPr>
          <w:rFonts w:ascii="Times New Roman"/>
          <w:b w:val="false"/>
          <w:i w:val="false"/>
          <w:color w:val="000000"/>
          <w:sz w:val="28"/>
        </w:rPr>
        <w:t>
      бюджеттік кредиттерді өтеу – 652,9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19750,0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19750,0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-69507,9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69507,9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Аманкелді ауданы мәслихатының 2011.11.14 </w:t>
      </w:r>
      <w:r>
        <w:rPr>
          <w:rFonts w:ascii="Times New Roman"/>
          <w:b w:val="false"/>
          <w:i w:val="false"/>
          <w:color w:val="000000"/>
          <w:sz w:val="28"/>
        </w:rPr>
        <w:t>№ 300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облыстық бюджеттен бөлінген нысаналы даму трансферттері көзделгені ескерілсін; оның ішінде:</w:t>
      </w:r>
      <w:r>
        <w:br/>
      </w:r>
      <w:r>
        <w:rPr>
          <w:rFonts w:ascii="Times New Roman"/>
          <w:b w:val="false"/>
          <w:i w:val="false"/>
          <w:color w:val="000000"/>
          <w:sz w:val="28"/>
        </w:rPr>
        <w:t>
      коммуналдық меншік объектілерінің материалдық-техникалық базасын нығайтуға - 13010,0 мың теңге сомасында;</w:t>
      </w:r>
      <w:r>
        <w:br/>
      </w:r>
      <w:r>
        <w:rPr>
          <w:rFonts w:ascii="Times New Roman"/>
          <w:b w:val="false"/>
          <w:i w:val="false"/>
          <w:color w:val="000000"/>
          <w:sz w:val="28"/>
        </w:rPr>
        <w:t>
      білім беру объектілерін салу және қалпына келтіру мақсатында даму трансферттері, оның ішінде:</w:t>
      </w:r>
      <w:r>
        <w:br/>
      </w:r>
      <w:r>
        <w:rPr>
          <w:rFonts w:ascii="Times New Roman"/>
          <w:b w:val="false"/>
          <w:i w:val="false"/>
          <w:color w:val="000000"/>
          <w:sz w:val="28"/>
        </w:rPr>
        <w:t>
      Аманкелді ауданы, Аманкелді ауылында 100 орынға арналған балабақша ғимаратын қайта құруға – 58542,0 мың теңге сомасында;</w:t>
      </w:r>
      <w:r>
        <w:br/>
      </w:r>
      <w:r>
        <w:rPr>
          <w:rFonts w:ascii="Times New Roman"/>
          <w:b w:val="false"/>
          <w:i w:val="false"/>
          <w:color w:val="000000"/>
          <w:sz w:val="28"/>
        </w:rPr>
        <w:t>
      Аманкелді ауданының Есір ауылында 150 оқушыға арналған мектеп құрылысына – 237698,9 мың теңге сомасында;</w:t>
      </w:r>
      <w:r>
        <w:br/>
      </w:r>
      <w:r>
        <w:rPr>
          <w:rFonts w:ascii="Times New Roman"/>
          <w:b w:val="false"/>
          <w:i w:val="false"/>
          <w:color w:val="000000"/>
          <w:sz w:val="28"/>
        </w:rPr>
        <w:t>
      Аманкелді ауданының Абу–Сыздықов ауылына электр желілерін қайта құрылымдау жұмыстарына – 20000,0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Аманкелді ауданы мәслихатының 2011.04.14 </w:t>
      </w:r>
      <w:r>
        <w:rPr>
          <w:rFonts w:ascii="Times New Roman"/>
          <w:b w:val="false"/>
          <w:i w:val="false"/>
          <w:color w:val="000000"/>
          <w:sz w:val="28"/>
        </w:rPr>
        <w:t>№ 261</w:t>
      </w:r>
      <w:r>
        <w:rPr>
          <w:rFonts w:ascii="Times New Roman"/>
          <w:b w:val="false"/>
          <w:i w:val="false"/>
          <w:color w:val="ff0000"/>
          <w:sz w:val="28"/>
        </w:rPr>
        <w:t xml:space="preserve"> (2011 жылғы 1 қаңтардан бастап қолданысқа енгізіледі); өзгерту енгізілді - 2011.10.27 </w:t>
      </w:r>
      <w:r>
        <w:rPr>
          <w:rFonts w:ascii="Times New Roman"/>
          <w:b w:val="false"/>
          <w:i w:val="false"/>
          <w:color w:val="000000"/>
          <w:sz w:val="28"/>
        </w:rPr>
        <w:t>№ 295</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2011 жылға арналған аудандық бюджетте мынадай мөлшерлерде дамытуға нысаналы трансферттер сомалары түсімінің қарастырылғаны ескерілсін:</w:t>
      </w:r>
      <w:r>
        <w:br/>
      </w:r>
      <w:r>
        <w:rPr>
          <w:rFonts w:ascii="Times New Roman"/>
          <w:b w:val="false"/>
          <w:i w:val="false"/>
          <w:color w:val="000000"/>
          <w:sz w:val="28"/>
        </w:rPr>
        <w:t>
      мемлекеттік коммуналдық тұрғын үй қорының тұрғын үй құрылысына және (немесе) сатып алуға - 53887,7 мың теңге сомасында, оның ішінде:</w:t>
      </w:r>
      <w:r>
        <w:br/>
      </w:r>
      <w:r>
        <w:rPr>
          <w:rFonts w:ascii="Times New Roman"/>
          <w:b w:val="false"/>
          <w:i w:val="false"/>
          <w:color w:val="000000"/>
          <w:sz w:val="28"/>
        </w:rPr>
        <w:t>
      облыстық бюджет есебінен – 11676,7 мың теңге;</w:t>
      </w:r>
      <w:r>
        <w:br/>
      </w:r>
      <w:r>
        <w:rPr>
          <w:rFonts w:ascii="Times New Roman"/>
          <w:b w:val="false"/>
          <w:i w:val="false"/>
          <w:color w:val="000000"/>
          <w:sz w:val="28"/>
        </w:rPr>
        <w:t>
      инженерлік коммуникациялық инфрақұрылымды дамытуға және (немесе) жайластыруға республикалық бюджеттен – 16277,4 мың теңге сомасында;</w:t>
      </w:r>
      <w:r>
        <w:br/>
      </w:r>
      <w:r>
        <w:rPr>
          <w:rFonts w:ascii="Times New Roman"/>
          <w:b w:val="false"/>
          <w:i w:val="false"/>
          <w:color w:val="000000"/>
          <w:sz w:val="28"/>
        </w:rPr>
        <w:t>
      сумен жабдықтау жүйесін дамытуға - 60665,0 мың теңге сомасында, оның ішінде:</w:t>
      </w:r>
      <w:r>
        <w:br/>
      </w:r>
      <w:r>
        <w:rPr>
          <w:rFonts w:ascii="Times New Roman"/>
          <w:b w:val="false"/>
          <w:i w:val="false"/>
          <w:color w:val="000000"/>
          <w:sz w:val="28"/>
        </w:rPr>
        <w:t>
      облыстық бюджет есебінен - 1355,0 мың теңге.</w:t>
      </w:r>
      <w:r>
        <w:br/>
      </w:r>
      <w:r>
        <w:rPr>
          <w:rFonts w:ascii="Times New Roman"/>
          <w:b w:val="false"/>
          <w:i w:val="false"/>
          <w:color w:val="000000"/>
          <w:sz w:val="28"/>
        </w:rPr>
        <w:t>
      </w:t>
      </w:r>
      <w:r>
        <w:rPr>
          <w:rFonts w:ascii="Times New Roman"/>
          <w:b w:val="false"/>
          <w:i w:val="false"/>
          <w:color w:val="ff0000"/>
          <w:sz w:val="28"/>
        </w:rPr>
        <w:t>Ескерту. Шешім 2-1 тармақпен толықтырылды -</w:t>
      </w:r>
      <w:r>
        <w:rPr>
          <w:rFonts w:ascii="Times New Roman"/>
          <w:b w:val="false"/>
          <w:i w:val="false"/>
          <w:color w:val="ff0000"/>
          <w:sz w:val="28"/>
        </w:rPr>
        <w:t xml:space="preserve"> Қостанай облысы Аманкелді ауданы мәслихатының 2011.01.21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жаңа редакцияда - 2011.10.27 </w:t>
      </w:r>
      <w:r>
        <w:rPr>
          <w:rFonts w:ascii="Times New Roman"/>
          <w:b w:val="false"/>
          <w:i w:val="false"/>
          <w:color w:val="000000"/>
          <w:sz w:val="28"/>
        </w:rPr>
        <w:t>№ 295</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 2011 жылға арналған аудандық бюджетте мынадай мөлшерлерде республикалық бюджеттен нысаналы ағымдағы трансферттер түсімінің қарастырылғаны ескерілсін:</w:t>
      </w:r>
      <w:r>
        <w:br/>
      </w:r>
      <w:r>
        <w:rPr>
          <w:rFonts w:ascii="Times New Roman"/>
          <w:b w:val="false"/>
          <w:i w:val="false"/>
          <w:color w:val="000000"/>
          <w:sz w:val="28"/>
        </w:rPr>
        <w:t>
      эпизоотияға қарсы іс-шаралар жүргізуге – 6861,9 мың теңге сомасында;</w:t>
      </w:r>
      <w:r>
        <w:br/>
      </w:r>
      <w:r>
        <w:rPr>
          <w:rFonts w:ascii="Times New Roman"/>
          <w:b w:val="false"/>
          <w:i w:val="false"/>
          <w:color w:val="000000"/>
          <w:sz w:val="28"/>
        </w:rPr>
        <w:t>
      мамандардың әлеуметтік көмек көрсетуі жөніндегі шараларды іске асыруға – 7694,5 мың теңге сомасында;</w:t>
      </w:r>
      <w:r>
        <w:br/>
      </w:r>
      <w:r>
        <w:rPr>
          <w:rFonts w:ascii="Times New Roman"/>
          <w:b w:val="false"/>
          <w:i w:val="false"/>
          <w:color w:val="000000"/>
          <w:sz w:val="28"/>
        </w:rPr>
        <w:t>
      негізгі орта және жалпы орта білім беру мемлекеттік мекемелерінде химия, физика, биология кабинеттерін оқу құралдарымен жарақтандыруға – 7743,2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 – 4234,0 мың теңге сомасында.</w:t>
      </w:r>
      <w:r>
        <w:br/>
      </w:r>
      <w:r>
        <w:rPr>
          <w:rFonts w:ascii="Times New Roman"/>
          <w:b w:val="false"/>
          <w:i w:val="false"/>
          <w:color w:val="000000"/>
          <w:sz w:val="28"/>
        </w:rPr>
        <w:t>
      </w:t>
      </w:r>
      <w:r>
        <w:rPr>
          <w:rFonts w:ascii="Times New Roman"/>
          <w:b w:val="false"/>
          <w:i w:val="false"/>
          <w:color w:val="ff0000"/>
          <w:sz w:val="28"/>
        </w:rPr>
        <w:t>Ескерту. Шешім 2-2 тармақпен толықтырылды -</w:t>
      </w:r>
      <w:r>
        <w:rPr>
          <w:rFonts w:ascii="Times New Roman"/>
          <w:b w:val="false"/>
          <w:i w:val="false"/>
          <w:color w:val="ff0000"/>
          <w:sz w:val="28"/>
        </w:rPr>
        <w:t xml:space="preserve"> Қостанай облысы Аманкелді ауданы мәслихатының 2011.01.21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300</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 2011 жылға арналған аудандық бюджетте "Бизнестің жол картасы - 2020" бағдарламасы шеңберінде өңірлерде жеке кәсіпкерлікті қолдауға - 1560,0 мың теңге сомасында республикалық бюджеттен нысаналы ағымдағы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Ескерту. Шешім 2-3 тармақпен толықтырылды -</w:t>
      </w:r>
      <w:r>
        <w:rPr>
          <w:rFonts w:ascii="Times New Roman"/>
          <w:b w:val="false"/>
          <w:i w:val="false"/>
          <w:color w:val="ff0000"/>
          <w:sz w:val="28"/>
        </w:rPr>
        <w:t xml:space="preserve"> Қостанай облысы Аманкелді ауданы мәслихатының 2011.01.21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2-4. 2011 жылға арналған аудандық бюджетте ауылдық елді мекендердің әлеуметтік сала мамандарын әлеуметтік қолдау шараларын іске асыруға </w:t>
      </w:r>
      <w:r>
        <w:rPr>
          <w:rFonts w:ascii="Times New Roman"/>
          <w:b w:val="false"/>
          <w:i w:val="false"/>
          <w:color w:val="0000ff"/>
          <w:sz w:val="28"/>
        </w:rPr>
        <w:t xml:space="preserve">- </w:t>
      </w:r>
      <w:r>
        <w:rPr>
          <w:rFonts w:ascii="Times New Roman"/>
          <w:b w:val="false"/>
          <w:i w:val="false"/>
          <w:color w:val="000000"/>
          <w:sz w:val="28"/>
        </w:rPr>
        <w:t>66764,0 мың теңге сомасында бюджеттік кредиттер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Ескерту. Шешім 2-4 тармақпен толықтырылды -</w:t>
      </w:r>
      <w:r>
        <w:rPr>
          <w:rFonts w:ascii="Times New Roman"/>
          <w:b w:val="false"/>
          <w:i w:val="false"/>
          <w:color w:val="ff0000"/>
          <w:sz w:val="28"/>
        </w:rPr>
        <w:t xml:space="preserve"> Қостанай облысы Аманкелді ауданы мәслихатының 2011.01.21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2-5. 2011 жылға арналған аудан бюджетінде республикалық бюджеттен мектеп мұғалімдері мен білім берудің мектепке дейінгі ұйымдарының тәрбиешілеріне 6732,0 мың теңге сомасында біліктілік санаты үшін қосымша төлем мөлшерін ұлғайтуға нысаналы ағымдағы трансферттер сомасының түсімінің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2-5 тармақпен толықтырылды - Қостанай облысы Аманкелді ауданы мәслихатының 2011.04.14 </w:t>
      </w:r>
      <w:r>
        <w:rPr>
          <w:rFonts w:ascii="Times New Roman"/>
          <w:b w:val="false"/>
          <w:i w:val="false"/>
          <w:color w:val="000000"/>
          <w:sz w:val="28"/>
        </w:rPr>
        <w:t>№ 261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 2011 жылға арналған аудан бюджетінде республикалық бюджеттен Жұмыспен қамту 2020 бағдарламасы шеңберіндгі іс-шараларды іске асыруға еңбек ақыны ішінара демеу қаражаттандыруға 1430,0 мың теңге сомасында, жұмыспен қамту орталықтарын құруға 5643,0 мың теңге сомасында нысаналы ағымдағы трансферттер түсімінің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2-6 тармақпен толықтырылды - Қостанай облысы Аманкелді ауданы мәслихатының 2011.04.14 </w:t>
      </w:r>
      <w:r>
        <w:rPr>
          <w:rFonts w:ascii="Times New Roman"/>
          <w:b w:val="false"/>
          <w:i w:val="false"/>
          <w:color w:val="000000"/>
          <w:sz w:val="28"/>
        </w:rPr>
        <w:t>№ 261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300</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2-7. 2011 жылға арналған аудандық бюджетте мектепке дейінгі білім мекемелерінде мемлекеттік білім беру тапсырысын іске асыруға республикалық бюджеттен 20632,0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2-7 тармақпен толықтырылды - Қостанай облысы Аманкелді ауданы мәслихатының 2011.04.14 </w:t>
      </w:r>
      <w:r>
        <w:rPr>
          <w:rFonts w:ascii="Times New Roman"/>
          <w:b w:val="false"/>
          <w:i w:val="false"/>
          <w:color w:val="000000"/>
          <w:sz w:val="28"/>
        </w:rPr>
        <w:t>№ 261</w:t>
      </w:r>
      <w:r>
        <w:rPr>
          <w:rFonts w:ascii="Times New Roman"/>
          <w:b w:val="false"/>
          <w:i w:val="false"/>
          <w:color w:val="ff0000"/>
          <w:sz w:val="28"/>
        </w:rPr>
        <w:t xml:space="preserve"> (2011 жылғы 1 қаңтардан бастап қолданысқа енгізіледі); жаңа редакцияда - 2011.07.27 </w:t>
      </w:r>
      <w:r>
        <w:rPr>
          <w:rFonts w:ascii="Times New Roman"/>
          <w:b w:val="false"/>
          <w:i w:val="false"/>
          <w:color w:val="000000"/>
          <w:sz w:val="28"/>
        </w:rPr>
        <w:t>№ 281</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2-8. 2011 жылға арналған аудандық бюджетте облыстық бюджеттен бөлінген "Қазынашылық - Клиент" жүйесін енгізуге компьютерлік және ұйымдастырушылық техниканы сатып алуға 2785,9 мың теңге сомасында ағымдағы трансферттер түсімінің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2-8 тармақпен толықтырылды - Қостанай облысы Аманкелді ауданы мәслихатының 2011.04.14 </w:t>
      </w:r>
      <w:r>
        <w:rPr>
          <w:rFonts w:ascii="Times New Roman"/>
          <w:b w:val="false"/>
          <w:i w:val="false"/>
          <w:color w:val="000000"/>
          <w:sz w:val="28"/>
        </w:rPr>
        <w:t>№ 261</w:t>
      </w:r>
      <w:r>
        <w:rPr>
          <w:rFonts w:ascii="Times New Roman"/>
          <w:b w:val="false"/>
          <w:i w:val="false"/>
          <w:color w:val="ff0000"/>
          <w:sz w:val="28"/>
        </w:rPr>
        <w:t xml:space="preserve"> (2011 жылғы 1 қаңтардан бастап қолданысқа енгізіледі); жаңа редакцияда - 2011.10.27 </w:t>
      </w:r>
      <w:r>
        <w:rPr>
          <w:rFonts w:ascii="Times New Roman"/>
          <w:b w:val="false"/>
          <w:i w:val="false"/>
          <w:color w:val="000000"/>
          <w:sz w:val="28"/>
        </w:rPr>
        <w:t>№ 295</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2-9. 2011 жылғы аудандық бюджетте облыстық бюджеттен бөлінген жаңадан енгізілетін білім беру ұйымдарын ұстауға - 14980,2 мың теңге сомасында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2-9 тармақпен толықтырылды - Қостанай облысы Аманкелді ауданы мәслихатының 2011.07.27 </w:t>
      </w:r>
      <w:r>
        <w:rPr>
          <w:rFonts w:ascii="Times New Roman"/>
          <w:b w:val="false"/>
          <w:i w:val="false"/>
          <w:color w:val="000000"/>
          <w:sz w:val="28"/>
        </w:rPr>
        <w:t>№ 281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2-10. 2011 жылғы аудандық бюджетте облыстық бюджеттен ауру жануарларды санитарлық союды ұйымдастыруға - 3000,0 мың теңге сомасында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2-10 тармақпен толықтырылды - Қостанай облысы Аманкелді ауданы мәслихатының 2011.07.27 </w:t>
      </w:r>
      <w:r>
        <w:rPr>
          <w:rFonts w:ascii="Times New Roman"/>
          <w:b w:val="false"/>
          <w:i w:val="false"/>
          <w:color w:val="000000"/>
          <w:sz w:val="28"/>
        </w:rPr>
        <w:t>№ 281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2011 жылға арналған облыстық бюджеттен ауданның бюджетіне берілетін бюджеттік субвенция көлемі - 1103918,0 мың теңге.</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2606,0 мың теңге сомасында пайдаланылмаған нысаналы трансферттерінің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Ескерту. Шешім 3-1 тармақпен толықтырылды -</w:t>
      </w:r>
      <w:r>
        <w:rPr>
          <w:rFonts w:ascii="Times New Roman"/>
          <w:b w:val="false"/>
          <w:i w:val="false"/>
          <w:color w:val="ff0000"/>
          <w:sz w:val="28"/>
        </w:rPr>
        <w:t xml:space="preserve"> Қостанай облысы Аманкелді ауданы мәслихатының 2011.01.21 </w:t>
      </w:r>
      <w:r>
        <w:rPr>
          <w:rFonts w:ascii="Times New Roman"/>
          <w:b w:val="false"/>
          <w:i w:val="false"/>
          <w:color w:val="000000"/>
          <w:sz w:val="28"/>
        </w:rPr>
        <w:t>№ 240</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300</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2011 жылға арналған аудандық бюджетте "Қостанай облысы бойынша тексеру комиссиясы" жаңадан құрылған мемлекеттік мекемесін ұстауға 817,0 мың теңге сомасында аудандық бюджеттен трансферттерді болу арқылы мемлекеттік басқарудың төмен тұрған деңгейінен жоғары тұрған деңгейіне мемлекеттік органдар функцияларын беруге байланысты облыстық бюджет ысыраптарын өтеуге нысаналы трансферттер сомаларының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3-2 тармақпен толықтырылды - Қостанай облысы Аманкелді ауданы мәслихатының 2011.07.27 </w:t>
      </w:r>
      <w:r>
        <w:rPr>
          <w:rFonts w:ascii="Times New Roman"/>
          <w:b w:val="false"/>
          <w:i w:val="false"/>
          <w:color w:val="000000"/>
          <w:sz w:val="28"/>
        </w:rPr>
        <w:t>№ 281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2011 жылға арналған аудандық бюджетте облыстық бюджеттен берілген пайдаланылмаған бюджеттік кредиттерді қайтару 5334,1 мың теңге сомасында және республикалық бюджеттен берілген қарыздар бойынша сыйақылар мен басқа да төлемдер бойынша жергілікті атқарушы органдардың борышына қызмет көрсету 2,3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3-3 тармақпен толықтырылды - Қостанай облысы Аманкелді ауданы мәслихатының 2011.10.27 </w:t>
      </w:r>
      <w:r>
        <w:rPr>
          <w:rFonts w:ascii="Times New Roman"/>
          <w:b w:val="false"/>
          <w:i w:val="false"/>
          <w:color w:val="000000"/>
          <w:sz w:val="28"/>
        </w:rPr>
        <w:t>№ 295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Ауданның бюджетінен облыстық бюджетке бюджеттік алып қоюдың көлемі көзделмеген.</w:t>
      </w:r>
      <w:r>
        <w:br/>
      </w:r>
      <w:r>
        <w:rPr>
          <w:rFonts w:ascii="Times New Roman"/>
          <w:b w:val="false"/>
          <w:i w:val="false"/>
          <w:color w:val="000000"/>
          <w:sz w:val="28"/>
        </w:rPr>
        <w:t>
</w:t>
      </w:r>
      <w:r>
        <w:rPr>
          <w:rFonts w:ascii="Times New Roman"/>
          <w:b w:val="false"/>
          <w:i w:val="false"/>
          <w:color w:val="000000"/>
          <w:sz w:val="28"/>
        </w:rPr>
        <w:t>
      5. 2011 жылға арналған Аманкелді ауданының жергілікті атқарушы орган резерві - 200,0 мың теңге сомасында бекітілсін.</w:t>
      </w:r>
      <w:r>
        <w:br/>
      </w:r>
      <w:r>
        <w:rPr>
          <w:rFonts w:ascii="Times New Roman"/>
          <w:b w:val="false"/>
          <w:i w:val="false"/>
          <w:color w:val="000000"/>
          <w:sz w:val="28"/>
        </w:rPr>
        <w:t xml:space="preserve">
      Ескерту. </w:t>
      </w:r>
      <w:r>
        <w:rPr>
          <w:rFonts w:ascii="Times New Roman"/>
          <w:b w:val="false"/>
          <w:i w:val="false"/>
          <w:color w:val="ff0000"/>
          <w:sz w:val="28"/>
        </w:rPr>
        <w:t xml:space="preserve">5-тармақ жаңа редакцияда - Қостанай облысы Аманкелді ауданы мәслихатының 2011.10.27 </w:t>
      </w:r>
      <w:r>
        <w:rPr>
          <w:rFonts w:ascii="Times New Roman"/>
          <w:b w:val="false"/>
          <w:i w:val="false"/>
          <w:color w:val="000000"/>
          <w:sz w:val="28"/>
        </w:rPr>
        <w:t>№ 295</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Аманкелді ауданының, ауылдың (селоның), ауылдық (селолық) округтерінің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қаңтарынана бастап қолданысқа енгізіледі.</w:t>
      </w:r>
    </w:p>
    <w:bookmarkEnd w:id="0"/>
    <w:p>
      <w:pPr>
        <w:spacing w:after="0"/>
        <w:ind w:left="0"/>
        <w:jc w:val="both"/>
      </w:pPr>
      <w:r>
        <w:rPr>
          <w:rFonts w:ascii="Times New Roman"/>
          <w:b w:val="false"/>
          <w:i/>
          <w:color w:val="000000"/>
          <w:sz w:val="28"/>
        </w:rPr>
        <w:t>      Он төртінші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Ж. Оташев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Т. Карбозов</w:t>
      </w:r>
      <w:r>
        <w:br/>
      </w:r>
      <w:r>
        <w:rPr>
          <w:rFonts w:ascii="Times New Roman"/>
          <w:b w:val="false"/>
          <w:i w:val="false"/>
          <w:color w:val="000000"/>
          <w:sz w:val="28"/>
        </w:rPr>
        <w:t>
</w:t>
      </w:r>
      <w:r>
        <w:rPr>
          <w:rFonts w:ascii="Times New Roman"/>
          <w:b w:val="false"/>
          <w:i/>
          <w:color w:val="000000"/>
          <w:sz w:val="28"/>
        </w:rPr>
        <w:t>      22 желтоқсан 2010 жыл</w:t>
      </w:r>
    </w:p>
    <w:bookmarkStart w:name="z1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223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14 қарашадағы   </w:t>
      </w:r>
      <w:r>
        <w:br/>
      </w:r>
      <w:r>
        <w:rPr>
          <w:rFonts w:ascii="Times New Roman"/>
          <w:b w:val="false"/>
          <w:i w:val="false"/>
          <w:color w:val="000000"/>
          <w:sz w:val="28"/>
        </w:rPr>
        <w:t xml:space="preserve">
№ 300 шешіміне 1 қосымша  </w:t>
      </w:r>
    </w:p>
    <w:p>
      <w:pPr>
        <w:spacing w:after="0"/>
        <w:ind w:left="0"/>
        <w:jc w:val="left"/>
      </w:pPr>
      <w:r>
        <w:rPr>
          <w:rFonts w:ascii="Times New Roman"/>
          <w:b/>
          <w:i w:val="false"/>
          <w:color w:val="000000"/>
        </w:rPr>
        <w:t xml:space="preserve"> Аманкелді ауданының 2011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Аманкелді ауданы мәслихатының 2011.11.14 </w:t>
      </w:r>
      <w:r>
        <w:rPr>
          <w:rFonts w:ascii="Times New Roman"/>
          <w:b w:val="false"/>
          <w:i w:val="false"/>
          <w:color w:val="ff0000"/>
          <w:sz w:val="28"/>
        </w:rPr>
        <w:t>№ 300</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4"/>
        <w:gridCol w:w="7813"/>
        <w:gridCol w:w="20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1808764,5</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түciмдер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67847,0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cалықтар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12597,0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5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емес түciмдер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w:t>
            </w:r>
            <w:r>
              <w:br/>
            </w:r>
            <w:r>
              <w:rPr>
                <w:rFonts w:ascii="Times New Roman"/>
                <w:b w:val="false"/>
                <w:i w:val="false"/>
                <w:color w:val="000000"/>
                <w:sz w:val="20"/>
              </w:rPr>
              <w:t>
кредиттер бойынша сыйақылар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мекемелердiң тауарларды (жұмыстарды,</w:t>
            </w:r>
            <w:r>
              <w:br/>
            </w:r>
            <w:r>
              <w:rPr>
                <w:rFonts w:ascii="Times New Roman"/>
                <w:b w:val="false"/>
                <w:i w:val="false"/>
                <w:color w:val="000000"/>
                <w:sz w:val="20"/>
              </w:rPr>
              <w:t>
қызметтердi) өткiзуiнен түсетiн</w:t>
            </w:r>
            <w:r>
              <w:br/>
            </w:r>
            <w:r>
              <w:rPr>
                <w:rFonts w:ascii="Times New Roman"/>
                <w:b w:val="false"/>
                <w:i w:val="false"/>
                <w:color w:val="000000"/>
                <w:sz w:val="20"/>
              </w:rPr>
              <w:t>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1663698,2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73"/>
        <w:gridCol w:w="673"/>
        <w:gridCol w:w="693"/>
        <w:gridCol w:w="6033"/>
        <w:gridCol w:w="203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1793741,0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185309,8</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169016,2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73728,3</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51907,3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83643,8</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80843,8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(областық манызы бар қала)</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w:t>
            </w:r>
            <w:r>
              <w:br/>
            </w:r>
            <w:r>
              <w:rPr>
                <w:rFonts w:ascii="Times New Roman"/>
                <w:b w:val="false"/>
                <w:i w:val="false"/>
                <w:color w:val="000000"/>
                <w:sz w:val="20"/>
              </w:rPr>
              <w:t>
бағалауды жүргiзу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меншiктi</w:t>
            </w:r>
            <w:r>
              <w:br/>
            </w:r>
            <w:r>
              <w:rPr>
                <w:rFonts w:ascii="Times New Roman"/>
                <w:b w:val="false"/>
                <w:i w:val="false"/>
                <w:color w:val="000000"/>
                <w:sz w:val="20"/>
              </w:rPr>
              <w:t>
жекешелендiрудi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w:t>
            </w:r>
            <w:r>
              <w:br/>
            </w:r>
            <w:r>
              <w:rPr>
                <w:rFonts w:ascii="Times New Roman"/>
                <w:b w:val="false"/>
                <w:i w:val="false"/>
                <w:color w:val="000000"/>
                <w:sz w:val="20"/>
              </w:rPr>
              <w:t>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7037,6</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шеңберіндегі</w:t>
            </w:r>
            <w:r>
              <w:br/>
            </w:r>
            <w:r>
              <w:rPr>
                <w:rFonts w:ascii="Times New Roman"/>
                <w:b w:val="false"/>
                <w:i w:val="false"/>
                <w:color w:val="000000"/>
                <w:sz w:val="20"/>
              </w:rPr>
              <w:t>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1145176,3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52268,9</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w:t>
            </w:r>
            <w:r>
              <w:br/>
            </w:r>
            <w:r>
              <w:rPr>
                <w:rFonts w:ascii="Times New Roman"/>
                <w:b w:val="false"/>
                <w:i w:val="false"/>
                <w:color w:val="000000"/>
                <w:sz w:val="20"/>
              </w:rPr>
              <w:t>
көлемін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766326,0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766326,0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753441,6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319849,4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23608,5</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w:t>
            </w:r>
            <w:r>
              <w:br/>
            </w:r>
            <w:r>
              <w:rPr>
                <w:rFonts w:ascii="Times New Roman"/>
                <w:b w:val="false"/>
                <w:i w:val="false"/>
                <w:color w:val="000000"/>
                <w:sz w:val="20"/>
              </w:rPr>
              <w:t>
балаларды) және</w:t>
            </w:r>
            <w:r>
              <w:br/>
            </w:r>
            <w:r>
              <w:rPr>
                <w:rFonts w:ascii="Times New Roman"/>
                <w:b w:val="false"/>
                <w:i w:val="false"/>
                <w:color w:val="000000"/>
                <w:sz w:val="20"/>
              </w:rPr>
              <w:t>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296240,9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296240,9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100367,2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100367,2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54896,4</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15616,1</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бағдарламаларды жұмыспен</w:t>
            </w:r>
            <w:r>
              <w:br/>
            </w:r>
            <w:r>
              <w:rPr>
                <w:rFonts w:ascii="Times New Roman"/>
                <w:b w:val="false"/>
                <w:i w:val="false"/>
                <w:color w:val="000000"/>
                <w:sz w:val="20"/>
              </w:rPr>
              <w:t>
қамтуды қамтамасыз етуді іске</w:t>
            </w:r>
            <w:r>
              <w:br/>
            </w:r>
            <w:r>
              <w:rPr>
                <w:rFonts w:ascii="Times New Roman"/>
                <w:b w:val="false"/>
                <w:i w:val="false"/>
                <w:color w:val="000000"/>
                <w:sz w:val="20"/>
              </w:rPr>
              <w:t>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84968,8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73562,8</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w:t>
            </w:r>
            <w:r>
              <w:br/>
            </w:r>
            <w:r>
              <w:rPr>
                <w:rFonts w:ascii="Times New Roman"/>
                <w:b w:val="false"/>
                <w:i w:val="false"/>
                <w:color w:val="000000"/>
                <w:sz w:val="20"/>
              </w:rPr>
              <w:t>
сақталуын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73165,2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 үй</w:t>
            </w:r>
            <w:r>
              <w:br/>
            </w:r>
            <w:r>
              <w:rPr>
                <w:rFonts w:ascii="Times New Roman"/>
                <w:b w:val="false"/>
                <w:i w:val="false"/>
                <w:color w:val="000000"/>
                <w:sz w:val="20"/>
              </w:rPr>
              <w:t>
құрылысы және (немесе) сатып</w:t>
            </w:r>
            <w:r>
              <w:br/>
            </w:r>
            <w:r>
              <w:rPr>
                <w:rFonts w:ascii="Times New Roman"/>
                <w:b w:val="false"/>
                <w:i w:val="false"/>
                <w:color w:val="000000"/>
                <w:sz w:val="20"/>
              </w:rPr>
              <w:t>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56887,7</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16277,5</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80418,2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35424,7</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35424,7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35424,7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4879,2</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4057,8</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w:t>
            </w:r>
            <w:r>
              <w:br/>
            </w:r>
            <w:r>
              <w:rPr>
                <w:rFonts w:ascii="Times New Roman"/>
                <w:b w:val="false"/>
                <w:i w:val="false"/>
                <w:color w:val="000000"/>
                <w:sz w:val="20"/>
              </w:rPr>
              <w:t>
жер қойнауын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91077,9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әлеуметтiк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iске асыруға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және</w:t>
            </w:r>
            <w:r>
              <w:br/>
            </w:r>
            <w:r>
              <w:rPr>
                <w:rFonts w:ascii="Times New Roman"/>
                <w:b w:val="false"/>
                <w:i w:val="false"/>
                <w:color w:val="000000"/>
                <w:sz w:val="20"/>
              </w:rPr>
              <w:t>
ауыл шаруашылығы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әлеуметтiк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iске асыруға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мемлекеттiк саясатты iске</w:t>
            </w:r>
            <w:r>
              <w:br/>
            </w:r>
            <w:r>
              <w:rPr>
                <w:rFonts w:ascii="Times New Roman"/>
                <w:b w:val="false"/>
                <w:i w:val="false"/>
                <w:color w:val="000000"/>
                <w:sz w:val="20"/>
              </w:rPr>
              <w:t>
асыру жөнiндегi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бiрдейлендiру жөнiндегi</w:t>
            </w:r>
            <w:r>
              <w:br/>
            </w:r>
            <w:r>
              <w:rPr>
                <w:rFonts w:ascii="Times New Roman"/>
                <w:b w:val="false"/>
                <w:i w:val="false"/>
                <w:color w:val="000000"/>
                <w:sz w:val="20"/>
              </w:rPr>
              <w:t>
iс-шараларды жүргiзу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iс-шаралар</w:t>
            </w:r>
            <w:r>
              <w:br/>
            </w:r>
            <w:r>
              <w:rPr>
                <w:rFonts w:ascii="Times New Roman"/>
                <w:b w:val="false"/>
                <w:i w:val="false"/>
                <w:color w:val="000000"/>
                <w:sz w:val="20"/>
              </w:rPr>
              <w:t>
жүргiзу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6781,7</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w:t>
            </w:r>
            <w:r>
              <w:br/>
            </w:r>
            <w:r>
              <w:rPr>
                <w:rFonts w:ascii="Times New Roman"/>
                <w:b w:val="false"/>
                <w:i w:val="false"/>
                <w:color w:val="000000"/>
                <w:sz w:val="20"/>
              </w:rPr>
              <w:t>
2020" бағдарламасы</w:t>
            </w:r>
            <w:r>
              <w:br/>
            </w:r>
            <w:r>
              <w:rPr>
                <w:rFonts w:ascii="Times New Roman"/>
                <w:b w:val="false"/>
                <w:i w:val="false"/>
                <w:color w:val="000000"/>
                <w:sz w:val="20"/>
              </w:rPr>
              <w:t>
шеңберінде жеке кәсіпкерлікті</w:t>
            </w:r>
            <w:r>
              <w:br/>
            </w:r>
            <w:r>
              <w:rPr>
                <w:rFonts w:ascii="Times New Roman"/>
                <w:b w:val="false"/>
                <w:i w:val="false"/>
                <w:color w:val="000000"/>
                <w:sz w:val="20"/>
              </w:rPr>
              <w:t>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ауыл</w:t>
            </w:r>
            <w:r>
              <w:br/>
            </w:r>
            <w:r>
              <w:rPr>
                <w:rFonts w:ascii="Times New Roman"/>
                <w:b w:val="false"/>
                <w:i w:val="false"/>
                <w:color w:val="000000"/>
                <w:sz w:val="20"/>
              </w:rPr>
              <w:t>
шаруашылығы және ветеринарии</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және</w:t>
            </w:r>
            <w:r>
              <w:br/>
            </w:r>
            <w:r>
              <w:rPr>
                <w:rFonts w:ascii="Times New Roman"/>
                <w:b w:val="false"/>
                <w:i w:val="false"/>
                <w:color w:val="000000"/>
                <w:sz w:val="20"/>
              </w:rPr>
              <w:t>
ауыл шаруашылығы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w:t>
            </w:r>
            <w:r>
              <w:br/>
            </w:r>
            <w:r>
              <w:rPr>
                <w:rFonts w:ascii="Times New Roman"/>
                <w:b w:val="false"/>
                <w:i w:val="false"/>
                <w:color w:val="000000"/>
                <w:sz w:val="20"/>
              </w:rPr>
              <w:t>
кәсiпкерлiк, өнеркәсiп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мемлекеттiк саясатты iске</w:t>
            </w:r>
            <w:r>
              <w:br/>
            </w:r>
            <w:r>
              <w:rPr>
                <w:rFonts w:ascii="Times New Roman"/>
                <w:b w:val="false"/>
                <w:i w:val="false"/>
                <w:color w:val="000000"/>
                <w:sz w:val="20"/>
              </w:rPr>
              <w:t>
асыру жөнiндегi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w:t>
            </w:r>
            <w:r>
              <w:br/>
            </w:r>
            <w:r>
              <w:rPr>
                <w:rFonts w:ascii="Times New Roman"/>
                <w:b w:val="false"/>
                <w:i w:val="false"/>
                <w:color w:val="000000"/>
                <w:sz w:val="20"/>
              </w:rPr>
              <w:t>
органдардың облыстық</w:t>
            </w:r>
            <w:r>
              <w:br/>
            </w:r>
            <w:r>
              <w:rPr>
                <w:rFonts w:ascii="Times New Roman"/>
                <w:b w:val="false"/>
                <w:i w:val="false"/>
                <w:color w:val="000000"/>
                <w:sz w:val="20"/>
              </w:rPr>
              <w:t>
бюджеттен қарыздар бойынша</w:t>
            </w:r>
            <w:r>
              <w:br/>
            </w:r>
            <w:r>
              <w:rPr>
                <w:rFonts w:ascii="Times New Roman"/>
                <w:b w:val="false"/>
                <w:i w:val="false"/>
                <w:color w:val="000000"/>
                <w:sz w:val="20"/>
              </w:rPr>
              <w:t>
сыйақылар мен өзге де</w:t>
            </w:r>
            <w:r>
              <w:br/>
            </w:r>
            <w:r>
              <w:rPr>
                <w:rFonts w:ascii="Times New Roman"/>
                <w:b w:val="false"/>
                <w:i w:val="false"/>
                <w:color w:val="000000"/>
                <w:sz w:val="20"/>
              </w:rPr>
              <w:t>
төлемдердi төлеу бойынша</w:t>
            </w:r>
            <w:r>
              <w:br/>
            </w:r>
            <w:r>
              <w:rPr>
                <w:rFonts w:ascii="Times New Roman"/>
                <w:b w:val="false"/>
                <w:i w:val="false"/>
                <w:color w:val="000000"/>
                <w:sz w:val="20"/>
              </w:rPr>
              <w:t>
борышына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2606,0</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берiлетiн ағымдағы нысаналы</w:t>
            </w:r>
            <w:r>
              <w:br/>
            </w:r>
            <w:r>
              <w:rPr>
                <w:rFonts w:ascii="Times New Roman"/>
                <w:b w:val="false"/>
                <w:i w:val="false"/>
                <w:color w:val="000000"/>
                <w:sz w:val="20"/>
              </w:rPr>
              <w:t>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64781,4</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65434,3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65434,3</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1905,2</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w:t>
            </w:r>
            <w:r>
              <w:br/>
            </w:r>
            <w:r>
              <w:rPr>
                <w:rFonts w:ascii="Times New Roman"/>
                <w:b w:val="false"/>
                <w:i w:val="false"/>
                <w:color w:val="000000"/>
                <w:sz w:val="20"/>
              </w:rPr>
              <w:t>
шараларын iске асыруға</w:t>
            </w:r>
            <w:r>
              <w:br/>
            </w:r>
            <w:r>
              <w:rPr>
                <w:rFonts w:ascii="Times New Roman"/>
                <w:b w:val="false"/>
                <w:i w:val="false"/>
                <w:color w:val="000000"/>
                <w:sz w:val="20"/>
              </w:rPr>
              <w:t>
бюджеттiк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және</w:t>
            </w:r>
            <w:r>
              <w:br/>
            </w:r>
            <w:r>
              <w:rPr>
                <w:rFonts w:ascii="Times New Roman"/>
                <w:b w:val="false"/>
                <w:i w:val="false"/>
                <w:color w:val="000000"/>
                <w:sz w:val="20"/>
              </w:rPr>
              <w:t>
ауыл шаруашылығы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63529,1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w:t>
            </w:r>
            <w:r>
              <w:br/>
            </w:r>
            <w:r>
              <w:rPr>
                <w:rFonts w:ascii="Times New Roman"/>
                <w:b w:val="false"/>
                <w:i w:val="false"/>
                <w:color w:val="000000"/>
                <w:sz w:val="20"/>
              </w:rPr>
              <w:t>
шараларын iске асыруға</w:t>
            </w:r>
            <w:r>
              <w:br/>
            </w:r>
            <w:r>
              <w:rPr>
                <w:rFonts w:ascii="Times New Roman"/>
                <w:b w:val="false"/>
                <w:i w:val="false"/>
                <w:color w:val="000000"/>
                <w:sz w:val="20"/>
              </w:rPr>
              <w:t>
бюджеттiк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(профициті);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-69507,9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69507,9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240 шешіміне 2-қосымша   </w:t>
      </w:r>
    </w:p>
    <w:bookmarkEnd w:id="2"/>
    <w:p>
      <w:pPr>
        <w:spacing w:after="0"/>
        <w:ind w:left="0"/>
        <w:jc w:val="left"/>
      </w:pPr>
      <w:r>
        <w:rPr>
          <w:rFonts w:ascii="Times New Roman"/>
          <w:b/>
          <w:i w:val="false"/>
          <w:color w:val="000000"/>
        </w:rPr>
        <w:t xml:space="preserve"> Аманкелді ауданының 2012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Аманкелді ауданы мәслихатының 2011.01.21 </w:t>
      </w:r>
      <w:r>
        <w:rPr>
          <w:rFonts w:ascii="Times New Roman"/>
          <w:b w:val="false"/>
          <w:i w:val="false"/>
          <w:color w:val="ff0000"/>
          <w:sz w:val="28"/>
        </w:rPr>
        <w:t>№ 240</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
        <w:gridCol w:w="433"/>
        <w:gridCol w:w="573"/>
        <w:gridCol w:w="7553"/>
        <w:gridCol w:w="217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1463711,0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Салықтық түciмдер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157722,0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Кiрiске түсетiн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түсетін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cалығы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Тауарға және қызметтер көрсетуге</w:t>
            </w:r>
            <w:r>
              <w:br/>
            </w:r>
            <w:r>
              <w:rPr>
                <w:rFonts w:ascii="Times New Roman"/>
                <w:b w:val="false"/>
                <w:i w:val="false"/>
                <w:color w:val="000000"/>
                <w:sz w:val="20"/>
              </w:rPr>
              <w:t>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пайдаланудан</w:t>
            </w:r>
            <w:r>
              <w:br/>
            </w:r>
            <w:r>
              <w:rPr>
                <w:rFonts w:ascii="Times New Roman"/>
                <w:b w:val="false"/>
                <w:i w:val="false"/>
                <w:color w:val="000000"/>
                <w:sz w:val="20"/>
              </w:rPr>
              <w:t>
түсетiн түсiм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Салыктық емес түciмдер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1302389,0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1302389,0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33"/>
        <w:gridCol w:w="673"/>
        <w:gridCol w:w="693"/>
        <w:gridCol w:w="513"/>
        <w:gridCol w:w="6753"/>
        <w:gridCol w:w="219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1456511,0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186938,0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169329,0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59966,0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96692,0</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w:t>
            </w:r>
            <w:r>
              <w:br/>
            </w:r>
            <w:r>
              <w:rPr>
                <w:rFonts w:ascii="Times New Roman"/>
                <w:b w:val="false"/>
                <w:i w:val="false"/>
                <w:color w:val="000000"/>
                <w:sz w:val="20"/>
              </w:rPr>
              <w:t>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7262,0</w:t>
            </w:r>
          </w:p>
        </w:tc>
      </w:tr>
      <w:tr>
        <w:trPr>
          <w:trHeight w:val="12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953722,0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772741,0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772741,0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759612,0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18653,0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114246,0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114246,0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22316,0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66205,0</w:t>
            </w:r>
          </w:p>
        </w:tc>
      </w:tr>
      <w:tr>
        <w:trPr>
          <w:trHeight w:val="12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16351,0</w:t>
            </w:r>
          </w:p>
        </w:tc>
      </w:tr>
      <w:tr>
        <w:trPr>
          <w:trHeight w:val="12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80516,0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33564,0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31939,0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r>
        <w:trPr>
          <w:trHeight w:val="12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47733,0</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4801,0</w:t>
            </w:r>
          </w:p>
        </w:tc>
      </w:tr>
      <w:tr>
        <w:trPr>
          <w:trHeight w:val="12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20432,0</w:t>
            </w:r>
          </w:p>
        </w:tc>
      </w:tr>
      <w:tr>
        <w:trPr>
          <w:trHeight w:val="11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ауыл шаруашылығы және</w:t>
            </w:r>
            <w:r>
              <w:br/>
            </w:r>
            <w:r>
              <w:rPr>
                <w:rFonts w:ascii="Times New Roman"/>
                <w:b w:val="false"/>
                <w:i w:val="false"/>
                <w:color w:val="000000"/>
                <w:sz w:val="20"/>
              </w:rPr>
              <w:t>
ветеринарии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67605,1</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11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68258,0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w:t>
            </w:r>
            <w:r>
              <w:br/>
            </w:r>
            <w:r>
              <w:rPr>
                <w:rFonts w:ascii="Times New Roman"/>
                <w:b w:val="false"/>
                <w:i w:val="false"/>
                <w:color w:val="000000"/>
                <w:sz w:val="20"/>
              </w:rPr>
              <w:t>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-67605,1</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67605,1</w:t>
            </w:r>
          </w:p>
        </w:tc>
      </w:tr>
    </w:tbl>
    <w:bookmarkStart w:name="z1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240 шешіміне 3-қосымша   </w:t>
      </w:r>
    </w:p>
    <w:bookmarkEnd w:id="3"/>
    <w:p>
      <w:pPr>
        <w:spacing w:after="0"/>
        <w:ind w:left="0"/>
        <w:jc w:val="left"/>
      </w:pPr>
      <w:r>
        <w:rPr>
          <w:rFonts w:ascii="Times New Roman"/>
          <w:b/>
          <w:i w:val="false"/>
          <w:color w:val="000000"/>
        </w:rPr>
        <w:t xml:space="preserve"> Аманкелді ауданының 2013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Аманкелді ауданы мәслихатының 2011.01.21 </w:t>
      </w:r>
      <w:r>
        <w:rPr>
          <w:rFonts w:ascii="Times New Roman"/>
          <w:b w:val="false"/>
          <w:i w:val="false"/>
          <w:color w:val="ff0000"/>
          <w:sz w:val="28"/>
        </w:rPr>
        <w:t>№ 240</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533"/>
        <w:gridCol w:w="593"/>
        <w:gridCol w:w="7213"/>
        <w:gridCol w:w="223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1367179,0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Салықтық түciмдер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163179,0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Кiрiске түсетiн 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түсетін табыс</w:t>
            </w:r>
            <w:r>
              <w:br/>
            </w:r>
            <w:r>
              <w:rPr>
                <w:rFonts w:ascii="Times New Roman"/>
                <w:b w:val="false"/>
                <w:i w:val="false"/>
                <w:color w:val="000000"/>
                <w:sz w:val="20"/>
              </w:rPr>
              <w:t>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cалығы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Тауарға және қызметтер көрсетуге</w:t>
            </w:r>
            <w:r>
              <w:br/>
            </w:r>
            <w:r>
              <w:rPr>
                <w:rFonts w:ascii="Times New Roman"/>
                <w:b w:val="false"/>
                <w:i w:val="false"/>
                <w:color w:val="000000"/>
                <w:sz w:val="20"/>
              </w:rPr>
              <w:t>
салынатын iшкi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пайдаланудан</w:t>
            </w:r>
            <w:r>
              <w:br/>
            </w:r>
            <w:r>
              <w:rPr>
                <w:rFonts w:ascii="Times New Roman"/>
                <w:b w:val="false"/>
                <w:i w:val="false"/>
                <w:color w:val="000000"/>
                <w:sz w:val="20"/>
              </w:rPr>
              <w:t>
түсетiн түсiм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Салыктық емес түciмдер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33"/>
        <w:gridCol w:w="713"/>
        <w:gridCol w:w="693"/>
        <w:gridCol w:w="453"/>
        <w:gridCol w:w="6573"/>
        <w:gridCol w:w="225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2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1360329,0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189155,0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171272,0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w:t>
            </w:r>
            <w:r>
              <w:br/>
            </w:r>
            <w:r>
              <w:rPr>
                <w:rFonts w:ascii="Times New Roman"/>
                <w:b w:val="false"/>
                <w:i w:val="false"/>
                <w:color w:val="000000"/>
                <w:sz w:val="20"/>
              </w:rPr>
              <w:t>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7353,0</w:t>
            </w:r>
          </w:p>
        </w:tc>
      </w:tr>
      <w:tr>
        <w:trPr>
          <w:trHeight w:val="12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841311,0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43484,0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43484,0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778321,0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778321,0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765136,0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138627,0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122028,0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23878,0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70839,0</w:t>
            </w:r>
          </w:p>
        </w:tc>
      </w:tr>
      <w:tr>
        <w:trPr>
          <w:trHeight w:val="12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16599,0</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81587,0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4919,0</w:t>
            </w:r>
          </w:p>
        </w:tc>
      </w:tr>
      <w:tr>
        <w:trPr>
          <w:trHeight w:val="13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сәулет және қала құрылысы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51074,0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25527,0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25527,0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p>
        </w:tc>
      </w:tr>
      <w:tr>
        <w:trPr>
          <w:trHeight w:val="13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ауыл шаруашылығы және</w:t>
            </w:r>
            <w:r>
              <w:br/>
            </w:r>
            <w:r>
              <w:rPr>
                <w:rFonts w:ascii="Times New Roman"/>
                <w:b w:val="false"/>
                <w:i w:val="false"/>
                <w:color w:val="000000"/>
                <w:sz w:val="20"/>
              </w:rPr>
              <w:t>
ветеринарии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78350,1</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79003,0</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79003,0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w:t>
            </w:r>
            <w:r>
              <w:br/>
            </w:r>
            <w:r>
              <w:rPr>
                <w:rFonts w:ascii="Times New Roman"/>
                <w:b w:val="false"/>
                <w:i w:val="false"/>
                <w:color w:val="000000"/>
                <w:sz w:val="20"/>
              </w:rPr>
              <w:t>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-78350,1</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78350,1</w:t>
            </w:r>
          </w:p>
        </w:tc>
      </w:tr>
    </w:tbl>
    <w:bookmarkStart w:name="z13"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223 шешіміне 4-қосымша   </w:t>
      </w:r>
    </w:p>
    <w:bookmarkEnd w:id="4"/>
    <w:p>
      <w:pPr>
        <w:spacing w:after="0"/>
        <w:ind w:left="0"/>
        <w:jc w:val="left"/>
      </w:pPr>
      <w:r>
        <w:rPr>
          <w:rFonts w:ascii="Times New Roman"/>
          <w:b/>
          <w:i w:val="false"/>
          <w:color w:val="000000"/>
        </w:rPr>
        <w:t xml:space="preserve"> 2011 жылға арналған жергілікті бюджетті атқару процесінде секвестірлеуге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41"/>
        <w:gridCol w:w="673"/>
        <w:gridCol w:w="713"/>
        <w:gridCol w:w="9493"/>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бағдардама</w:t>
            </w:r>
          </w:p>
        </w:tc>
      </w:tr>
      <w:tr>
        <w:trPr>
          <w:trHeight w:val="57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w:t>
            </w:r>
            <w:r>
              <w:br/>
            </w:r>
            <w:r>
              <w:rPr>
                <w:rFonts w:ascii="Times New Roman"/>
                <w:b w:val="false"/>
                <w:i w:val="false"/>
                <w:color w:val="000000"/>
                <w:sz w:val="20"/>
              </w:rPr>
              <w:t>
бөлімі</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223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14 қарашадағы   </w:t>
      </w:r>
      <w:r>
        <w:br/>
      </w:r>
      <w:r>
        <w:rPr>
          <w:rFonts w:ascii="Times New Roman"/>
          <w:b w:val="false"/>
          <w:i w:val="false"/>
          <w:color w:val="000000"/>
          <w:sz w:val="28"/>
        </w:rPr>
        <w:t xml:space="preserve">
№ 300 шешіміне 2 қосымша  </w:t>
      </w:r>
    </w:p>
    <w:p>
      <w:pPr>
        <w:spacing w:after="0"/>
        <w:ind w:left="0"/>
        <w:jc w:val="left"/>
      </w:pPr>
      <w:r>
        <w:rPr>
          <w:rFonts w:ascii="Times New Roman"/>
          <w:b/>
          <w:i w:val="false"/>
          <w:color w:val="000000"/>
        </w:rPr>
        <w:t xml:space="preserve"> Аманкелді ауданының, ауылдың (селоның),</w:t>
      </w:r>
      <w:r>
        <w:br/>
      </w:r>
      <w:r>
        <w:rPr>
          <w:rFonts w:ascii="Times New Roman"/>
          <w:b/>
          <w:i w:val="false"/>
          <w:color w:val="000000"/>
        </w:rPr>
        <w:t>
ауылдық (селолық) округтерінің бюджеттік бағдарламалар</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Аманкелді ауданы мәслихатының 2011.11.14 </w:t>
      </w:r>
      <w:r>
        <w:rPr>
          <w:rFonts w:ascii="Times New Roman"/>
          <w:b w:val="false"/>
          <w:i w:val="false"/>
          <w:color w:val="ff0000"/>
          <w:sz w:val="28"/>
        </w:rPr>
        <w:t>№ 300</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913"/>
        <w:gridCol w:w="673"/>
        <w:gridCol w:w="6913"/>
        <w:gridCol w:w="20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83643,8</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83643,8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Амантоғай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6445,8</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селосының әкім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5517,5</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6271,1</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6190,7</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6295,1</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Үштоғай ауылы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6024,7</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Құмкешу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5160,8</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Байғабыл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6664,6</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Қарынсалды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5795,7</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ауылы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5330,2</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Үрпек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5506,9</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селосының әкім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Үрпек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Байғабыл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Амантоғай ауылдық округі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