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57ab" w14:textId="c735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ауданының әскерге шақыру учаскесіне 1993 жылы туған ер азаматтарды тіркеуді ұйымдастыру мен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әкімінің 2010 жылғы 12 қаңтардағы № 1 шешімі. Қостанай облысы Әулиекөл ауданының Әділет басқармасында 2010 жылғы 8 ақпанда № 9-7-111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туралы" Қазақстан Республикасының 2001 жылғы 23 қаңтардағы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"Әскери мiндеттiлiк және әскери қызмет туралы"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Әулиекөл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Тіркеу жылы он жеті жасқа толатын ер азаматтарды Әулиекөл ауданының әскерге шақыру учаскесiне 2010 жылдың қаңтарынан бастап наурызына дейін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 Қостанай облыстық ішкі істер Департаментінің Әулиекөл аудандық ішкі істер бөлімі" мемлекеттiк мекемесiне (келiсiм бойынша) азаматтарды әскерге шақыру учаскесiне тiркеу кезеңiнде ұсынамыз: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тiзiмге тiркелеуден қашқан азаматтарды iздеудi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учаскесiнде қоғамдық тәртiптi сақтау үшiн бiр полиция қызметкерiн бөлсiн.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Село, кент және селолық округтер әкiмдерi тiркеуге шақырылған азаматтарды тіркеу учаскесіне тіркеуден өту үшін қорғаныс істері жөніндегі бөлімге уақытылы келуін және әскерге шақыруға дейінгілерді әскери тіркеуге алуға көмекті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"Әулиекөл ауданының қаржы бөлімі" мемлекеттік мекемесіне 1993 жылы туған азаматтарды тiркеу жүргiзудi ұйымдастыру мен қамтамасыз ету үшiн аудандық бюджетпен бекiтілген қажеттi мөлшерде ақшалай қаржы бөлсiн.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орындалуына бақылау жасау аудан әкiмiнiң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Шешім алғаш рет ресми жарияланған күнінен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Б. Ғаязов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Әулиекөл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мекемесiнің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Жағыпаров Арыстан Жұмашұлы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қаңтар 2010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Әулиекөл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Түгелбаев Марат Теңізбайұлы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қаңтар 2010 жылғы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