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950bb" w14:textId="08950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Күштеріне, басқа әскерлеріне және әскери құрылымдарына азаматтарды 2010 жылдың сәуір-маусымында, қазан-желтоқсанында кезекті мерзімді әскери қызметке шақыруды жүргізуді ұйымдастыру және қамтамасыз ету туралы</w:t>
      </w:r>
    </w:p>
    <w:p>
      <w:pPr>
        <w:spacing w:after="0"/>
        <w:ind w:left="0"/>
        <w:jc w:val="both"/>
      </w:pPr>
      <w:r>
        <w:rPr>
          <w:rFonts w:ascii="Times New Roman"/>
          <w:b w:val="false"/>
          <w:i w:val="false"/>
          <w:color w:val="000000"/>
          <w:sz w:val="28"/>
        </w:rPr>
        <w:t>Қостанай облысы Әулиекөл ауданы әкімдігінің 2010 жылғы 22 сәуірдегі № 112 қаулысы. Қостанай облысы Әулиекөл ауданының Әділет басқармасында 2010 жылғы 18 мамырда № 9-7-119 тіркелді</w:t>
      </w:r>
    </w:p>
    <w:p>
      <w:pPr>
        <w:spacing w:after="0"/>
        <w:ind w:left="0"/>
        <w:jc w:val="both"/>
      </w:pPr>
      <w:bookmarkStart w:name="z1" w:id="0"/>
      <w:r>
        <w:rPr>
          <w:rFonts w:ascii="Times New Roman"/>
          <w:b w:val="false"/>
          <w:i w:val="false"/>
          <w:color w:val="000000"/>
          <w:sz w:val="28"/>
        </w:rPr>
        <w:t>
     "Әскери міндеттілік және әскери қызмет туралы" Қазақстан Республикасының 2005 жылғы 8 шілдедегі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2010 жылғы 15 сәуірдегі </w:t>
      </w:r>
      <w:r>
        <w:rPr>
          <w:rFonts w:ascii="Times New Roman"/>
          <w:b w:val="false"/>
          <w:i w:val="false"/>
          <w:color w:val="000000"/>
          <w:sz w:val="28"/>
        </w:rPr>
        <w:t>№ 313</w:t>
      </w:r>
      <w:r>
        <w:rPr>
          <w:rFonts w:ascii="Times New Roman"/>
          <w:b w:val="false"/>
          <w:i w:val="false"/>
          <w:color w:val="000000"/>
          <w:sz w:val="28"/>
        </w:rPr>
        <w:t xml:space="preserve"> "Қазақстан Республикасы Президентінің 2010 жылғы 29 наурыздағы </w:t>
      </w:r>
      <w:r>
        <w:rPr>
          <w:rFonts w:ascii="Times New Roman"/>
          <w:b w:val="false"/>
          <w:i w:val="false"/>
          <w:color w:val="000000"/>
          <w:sz w:val="28"/>
        </w:rPr>
        <w:t>№ 960</w:t>
      </w:r>
      <w:r>
        <w:rPr>
          <w:rFonts w:ascii="Times New Roman"/>
          <w:b w:val="false"/>
          <w:i w:val="false"/>
          <w:color w:val="000000"/>
          <w:sz w:val="28"/>
        </w:rPr>
        <w:t xml:space="preserve"> "Белгілінген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 – маусымында және қазан – желтоқсанында кезекті мерзімді әскери қызметке шақыру туралы" Жарлығын іске асыру туралы" Қаулысына және Қостанай облысы әкімдігінің 2010 жылғы 15 сәуірдегі </w:t>
      </w:r>
      <w:r>
        <w:rPr>
          <w:rFonts w:ascii="Times New Roman"/>
          <w:b w:val="false"/>
          <w:i w:val="false"/>
          <w:color w:val="000000"/>
          <w:sz w:val="28"/>
        </w:rPr>
        <w:t>№ 130</w:t>
      </w:r>
      <w:r>
        <w:rPr>
          <w:rFonts w:ascii="Times New Roman"/>
          <w:b w:val="false"/>
          <w:i w:val="false"/>
          <w:color w:val="000000"/>
          <w:sz w:val="28"/>
        </w:rPr>
        <w:t xml:space="preserve"> "Қазақстан Республикасының Карулы Күштеріне, басқа әскерлеріне және әскери құрылымдарына азаматтарды 2010 жылдың сәуір – маусымында, қазан – желтоқсанында кезекті мерзімді әскери қызметке шақыруды жүргізуді ұйымдастыру және қамтамасыз ету туралы" (нормативтік құқықтық актілерді мемлекеттік тіркеу тізілімінде № 3714 тіркелген) қаулысына сәйкес Әулиекөл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2010 жылдың сәуір – маусымында және қазан – желтоқсанында шақыру күніне дейін он сегіз жастан жиырма жеті жасқа дейінгі, мерзімді әскери қызметке шақырудан босатылуға немесе кейінге қалдыруға құқығы жоқ ер азаматтар, сондай–ақ шақыруды кейінге қалдыру құқығынан айырылған, оқу орнындарынан шығарылған, жиырма жеті жасқа келмеген және шақыру бойынша әскери қызметке белгіленген мерзімін өтемеген азаматтардың мерзімдік әскери қызметке кезекті шақырылуы ұйымдастырылсын және жүргізілуі қамтамасыз етілсін.</w:t>
      </w:r>
      <w:r>
        <w:br/>
      </w:r>
      <w:r>
        <w:rPr>
          <w:rFonts w:ascii="Times New Roman"/>
          <w:b w:val="false"/>
          <w:i w:val="false"/>
          <w:color w:val="000000"/>
          <w:sz w:val="28"/>
        </w:rPr>
        <w:t>
</w:t>
      </w:r>
      <w:r>
        <w:rPr>
          <w:rFonts w:ascii="Times New Roman"/>
          <w:b w:val="false"/>
          <w:i w:val="false"/>
          <w:color w:val="000000"/>
          <w:sz w:val="28"/>
        </w:rPr>
        <w:t>
      2. Село, кент және селолық округтер әкімдеріне аудандық шақыру және медициналық комиссиялардың жұмысын ұйымдастыруына барынша ықпал жасауды қамтамасыз етсін:</w:t>
      </w:r>
      <w:r>
        <w:br/>
      </w:r>
      <w:r>
        <w:rPr>
          <w:rFonts w:ascii="Times New Roman"/>
          <w:b w:val="false"/>
          <w:i w:val="false"/>
          <w:color w:val="000000"/>
          <w:sz w:val="28"/>
        </w:rPr>
        <w:t>
      1) әскерге шақырылғандарды шақыру жүргізілетіні туралы уақытында хабарландыруды ұйымдастыру;</w:t>
      </w:r>
      <w:r>
        <w:br/>
      </w:r>
      <w:r>
        <w:rPr>
          <w:rFonts w:ascii="Times New Roman"/>
          <w:b w:val="false"/>
          <w:i w:val="false"/>
          <w:color w:val="000000"/>
          <w:sz w:val="28"/>
        </w:rPr>
        <w:t xml:space="preserve">
      2) </w:t>
      </w:r>
      <w:r>
        <w:rPr>
          <w:rFonts w:ascii="Times New Roman"/>
          <w:b w:val="false"/>
          <w:i w:val="false"/>
          <w:color w:val="ff0000"/>
          <w:sz w:val="28"/>
        </w:rPr>
        <w:t xml:space="preserve">алынып тасталды - Қостанай облысы Әулиекөл ауданы әкімдігінің 2010.09.01 </w:t>
      </w:r>
      <w:r>
        <w:rPr>
          <w:rFonts w:ascii="Times New Roman"/>
          <w:b w:val="false"/>
          <w:i w:val="false"/>
          <w:color w:val="000000"/>
          <w:sz w:val="28"/>
        </w:rPr>
        <w:t>№ 254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қараныз) қаулысымен.</w:t>
      </w:r>
      <w:r>
        <w:br/>
      </w:r>
      <w:r>
        <w:rPr>
          <w:rFonts w:ascii="Times New Roman"/>
          <w:b w:val="false"/>
          <w:i w:val="false"/>
          <w:color w:val="000000"/>
          <w:sz w:val="28"/>
        </w:rPr>
        <w:t>
</w:t>
      </w:r>
      <w:r>
        <w:rPr>
          <w:rFonts w:ascii="Times New Roman"/>
          <w:b w:val="false"/>
          <w:i w:val="false"/>
          <w:color w:val="000000"/>
          <w:sz w:val="28"/>
        </w:rPr>
        <w:t>
      3. "Қостанай облысының Әулиекөл аудынының қорғаныс істері жөніндегі бөлімі" мелекеттік мекемесі (келiсiм бойынша) әскерге шақыру кезеңіне келісім–шарт негізінде әскерге шақырушылардың жеке істерін ресімдеу үшін аудандық бюджет қаражаты есебінен екі техникалық қызметкер бөлсін.</w:t>
      </w:r>
      <w:r>
        <w:br/>
      </w:r>
      <w:r>
        <w:rPr>
          <w:rFonts w:ascii="Times New Roman"/>
          <w:b w:val="false"/>
          <w:i w:val="false"/>
          <w:color w:val="000000"/>
          <w:sz w:val="28"/>
        </w:rPr>
        <w:t>
</w:t>
      </w:r>
      <w:r>
        <w:rPr>
          <w:rFonts w:ascii="Times New Roman"/>
          <w:b w:val="false"/>
          <w:i w:val="false"/>
          <w:color w:val="000000"/>
          <w:sz w:val="28"/>
        </w:rPr>
        <w:t>
      4. "Қазақстан Республикасы Ішкі Істер министрлігі Қостанай облысының Ішкі Істер Департаменті Әулиекөл ауданының ішкі істер бөлімі" мемлекеттік мекемесіне (келісім бойынша) ұсынылсын:</w:t>
      </w:r>
      <w:r>
        <w:br/>
      </w:r>
      <w:r>
        <w:rPr>
          <w:rFonts w:ascii="Times New Roman"/>
          <w:b w:val="false"/>
          <w:i w:val="false"/>
          <w:color w:val="000000"/>
          <w:sz w:val="28"/>
        </w:rPr>
        <w:t>
      1) өз құзыреті шегінде жедел әскери қызметке шақырудан қашқандарды іздеу мен ұстауды атқарсын;</w:t>
      </w:r>
      <w:r>
        <w:br/>
      </w:r>
      <w:r>
        <w:rPr>
          <w:rFonts w:ascii="Times New Roman"/>
          <w:b w:val="false"/>
          <w:i w:val="false"/>
          <w:color w:val="000000"/>
          <w:sz w:val="28"/>
        </w:rPr>
        <w:t>
      2) шақыру пунктында әскерге шақырылынғандар арасында қоғамдық тәртіпті сақтау бойынша жұмысты ұйымдастырсын;</w:t>
      </w:r>
      <w:r>
        <w:br/>
      </w:r>
      <w:r>
        <w:rPr>
          <w:rFonts w:ascii="Times New Roman"/>
          <w:b w:val="false"/>
          <w:i w:val="false"/>
          <w:color w:val="000000"/>
          <w:sz w:val="28"/>
        </w:rPr>
        <w:t>
      3) әскерге шақырылғандарды Қостанай қаласының жиналу пунктіне аттандырғанда әскерге шақырылғандардың автобустарын ілесіп шығарып салуды ұйымдастырсын.</w:t>
      </w:r>
      <w:r>
        <w:br/>
      </w:r>
      <w:r>
        <w:rPr>
          <w:rFonts w:ascii="Times New Roman"/>
          <w:b w:val="false"/>
          <w:i w:val="false"/>
          <w:color w:val="000000"/>
          <w:sz w:val="28"/>
        </w:rPr>
        <w:t>
</w:t>
      </w:r>
      <w:r>
        <w:rPr>
          <w:rFonts w:ascii="Times New Roman"/>
          <w:b w:val="false"/>
          <w:i w:val="false"/>
          <w:color w:val="000000"/>
          <w:sz w:val="28"/>
        </w:rPr>
        <w:t>
      5. "Әулиекөл ауданының қаржы бөлімі" мемлекеттік мекемесіне әскерге шақыруды ұйымдастыру және өткізу бойынша шараларды "Қостанай облысының Әулиекөл ауданының қорғаныс істері жөніндегі бөлімі" мемлекеттік мекемесін қаржылындарудың жоспарында көзделген бос қаражат есебінен қаржылындыруды қамтамасыз ету ұсынылсын.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аудан әкімнің орынбасары Б. Қуанышбаевқа жүктелсін.</w:t>
      </w:r>
      <w:r>
        <w:br/>
      </w:r>
      <w:r>
        <w:rPr>
          <w:rFonts w:ascii="Times New Roman"/>
          <w:b w:val="false"/>
          <w:i w:val="false"/>
          <w:color w:val="000000"/>
          <w:sz w:val="28"/>
        </w:rPr>
        <w:t>
</w:t>
      </w:r>
      <w:r>
        <w:rPr>
          <w:rFonts w:ascii="Times New Roman"/>
          <w:b w:val="false"/>
          <w:i w:val="false"/>
          <w:color w:val="000000"/>
          <w:sz w:val="28"/>
        </w:rPr>
        <w:t>
      7. Осы қаулы алғаш рет ресми жарияланған күнінен кейін он күнтізбелік күн өткен соң қолданысқа енгізіледі және 2010 жылғы сәуірде шыққанынан бастап іс-қимылға таратылады.</w:t>
      </w:r>
    </w:p>
    <w:bookmarkEnd w:id="0"/>
    <w:p>
      <w:pPr>
        <w:spacing w:after="0"/>
        <w:ind w:left="0"/>
        <w:jc w:val="both"/>
      </w:pPr>
      <w:r>
        <w:rPr>
          <w:rFonts w:ascii="Times New Roman"/>
          <w:b w:val="false"/>
          <w:i/>
          <w:color w:val="000000"/>
          <w:sz w:val="28"/>
        </w:rPr>
        <w:t>      Әулиекөл ауданының әкімі                   Б. Ғаязов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 Ішкі Істер</w:t>
      </w:r>
      <w:r>
        <w:br/>
      </w:r>
      <w:r>
        <w:rPr>
          <w:rFonts w:ascii="Times New Roman"/>
          <w:b w:val="false"/>
          <w:i w:val="false"/>
          <w:color w:val="000000"/>
          <w:sz w:val="28"/>
        </w:rPr>
        <w:t>
</w:t>
      </w:r>
      <w:r>
        <w:rPr>
          <w:rFonts w:ascii="Times New Roman"/>
          <w:b w:val="false"/>
          <w:i/>
          <w:color w:val="000000"/>
          <w:sz w:val="28"/>
        </w:rPr>
        <w:t>      министрлігі Қостанай облысы Ішкі Істер</w:t>
      </w:r>
      <w:r>
        <w:br/>
      </w:r>
      <w:r>
        <w:rPr>
          <w:rFonts w:ascii="Times New Roman"/>
          <w:b w:val="false"/>
          <w:i w:val="false"/>
          <w:color w:val="000000"/>
          <w:sz w:val="28"/>
        </w:rPr>
        <w:t>
</w:t>
      </w:r>
      <w:r>
        <w:rPr>
          <w:rFonts w:ascii="Times New Roman"/>
          <w:b w:val="false"/>
          <w:i/>
          <w:color w:val="000000"/>
          <w:sz w:val="28"/>
        </w:rPr>
        <w:t>      Департаментінің Әулиекөл ауданының</w:t>
      </w:r>
      <w:r>
        <w:br/>
      </w:r>
      <w:r>
        <w:rPr>
          <w:rFonts w:ascii="Times New Roman"/>
          <w:b w:val="false"/>
          <w:i w:val="false"/>
          <w:color w:val="000000"/>
          <w:sz w:val="28"/>
        </w:rPr>
        <w:t>
</w:t>
      </w:r>
      <w:r>
        <w:rPr>
          <w:rFonts w:ascii="Times New Roman"/>
          <w:b w:val="false"/>
          <w:i/>
          <w:color w:val="000000"/>
          <w:sz w:val="28"/>
        </w:rPr>
        <w:t>      ішкі істер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Жағыпаров Арыстан Жұмашұлы</w:t>
      </w:r>
    </w:p>
    <w:p>
      <w:pPr>
        <w:spacing w:after="0"/>
        <w:ind w:left="0"/>
        <w:jc w:val="both"/>
      </w:pPr>
      <w:r>
        <w:rPr>
          <w:rFonts w:ascii="Times New Roman"/>
          <w:b w:val="false"/>
          <w:i/>
          <w:color w:val="000000"/>
          <w:sz w:val="28"/>
        </w:rPr>
        <w:t>      "Қостанай облысының Әулиекөл ауданының</w:t>
      </w:r>
      <w:r>
        <w:br/>
      </w:r>
      <w:r>
        <w:rPr>
          <w:rFonts w:ascii="Times New Roman"/>
          <w:b w:val="false"/>
          <w:i w:val="false"/>
          <w:color w:val="000000"/>
          <w:sz w:val="28"/>
        </w:rPr>
        <w:t>
</w:t>
      </w:r>
      <w:r>
        <w:rPr>
          <w:rFonts w:ascii="Times New Roman"/>
          <w:b w:val="false"/>
          <w:i/>
          <w:color w:val="000000"/>
          <w:sz w:val="28"/>
        </w:rPr>
        <w:t>      қорғаныс істері жөніндегі бөлімі"</w:t>
      </w:r>
      <w:r>
        <w:br/>
      </w:r>
      <w:r>
        <w:rPr>
          <w:rFonts w:ascii="Times New Roman"/>
          <w:b w:val="false"/>
          <w:i w:val="false"/>
          <w:color w:val="000000"/>
          <w:sz w:val="28"/>
        </w:rPr>
        <w:t>
</w:t>
      </w:r>
      <w:r>
        <w:rPr>
          <w:rFonts w:ascii="Times New Roman"/>
          <w:b w:val="false"/>
          <w:i/>
          <w:color w:val="000000"/>
          <w:sz w:val="28"/>
        </w:rPr>
        <w:t>      мемлекеттiк мекемесiнiң бастығы</w:t>
      </w:r>
      <w:r>
        <w:br/>
      </w:r>
      <w:r>
        <w:rPr>
          <w:rFonts w:ascii="Times New Roman"/>
          <w:b w:val="false"/>
          <w:i w:val="false"/>
          <w:color w:val="000000"/>
          <w:sz w:val="28"/>
        </w:rPr>
        <w:t>
</w:t>
      </w:r>
      <w:r>
        <w:rPr>
          <w:rFonts w:ascii="Times New Roman"/>
          <w:b w:val="false"/>
          <w:i/>
          <w:color w:val="000000"/>
          <w:sz w:val="28"/>
        </w:rPr>
        <w:t>      Түгелбаев Марат Теңізбайұлы</w:t>
      </w:r>
    </w:p>
    <w:p>
      <w:pPr>
        <w:spacing w:after="0"/>
        <w:ind w:left="0"/>
        <w:jc w:val="both"/>
      </w:pPr>
      <w:r>
        <w:rPr>
          <w:rFonts w:ascii="Times New Roman"/>
          <w:b w:val="false"/>
          <w:i/>
          <w:color w:val="000000"/>
          <w:sz w:val="28"/>
        </w:rPr>
        <w:t>      Қостанай облысы әкімдігі Қостанай облысы</w:t>
      </w:r>
      <w:r>
        <w:br/>
      </w:r>
      <w:r>
        <w:rPr>
          <w:rFonts w:ascii="Times New Roman"/>
          <w:b w:val="false"/>
          <w:i w:val="false"/>
          <w:color w:val="000000"/>
          <w:sz w:val="28"/>
        </w:rPr>
        <w:t>
</w:t>
      </w:r>
      <w:r>
        <w:rPr>
          <w:rFonts w:ascii="Times New Roman"/>
          <w:b w:val="false"/>
          <w:i/>
          <w:color w:val="000000"/>
          <w:sz w:val="28"/>
        </w:rPr>
        <w:t>      денсаулық сақтау басқармасының "Әулиекөл</w:t>
      </w:r>
      <w:r>
        <w:br/>
      </w:r>
      <w:r>
        <w:rPr>
          <w:rFonts w:ascii="Times New Roman"/>
          <w:b w:val="false"/>
          <w:i w:val="false"/>
          <w:color w:val="000000"/>
          <w:sz w:val="28"/>
        </w:rPr>
        <w:t>
</w:t>
      </w:r>
      <w:r>
        <w:rPr>
          <w:rFonts w:ascii="Times New Roman"/>
          <w:b w:val="false"/>
          <w:i/>
          <w:color w:val="000000"/>
          <w:sz w:val="28"/>
        </w:rPr>
        <w:t>      аудандық орталық ауруханасы" мемлекеттік</w:t>
      </w:r>
      <w:r>
        <w:br/>
      </w:r>
      <w:r>
        <w:rPr>
          <w:rFonts w:ascii="Times New Roman"/>
          <w:b w:val="false"/>
          <w:i w:val="false"/>
          <w:color w:val="000000"/>
          <w:sz w:val="28"/>
        </w:rPr>
        <w:t>
</w:t>
      </w:r>
      <w:r>
        <w:rPr>
          <w:rFonts w:ascii="Times New Roman"/>
          <w:b w:val="false"/>
          <w:i/>
          <w:color w:val="000000"/>
          <w:sz w:val="28"/>
        </w:rPr>
        <w:t>      коммуналдық қазыналық кәсіпорнының бас дәрігері</w:t>
      </w:r>
      <w:r>
        <w:br/>
      </w:r>
      <w:r>
        <w:rPr>
          <w:rFonts w:ascii="Times New Roman"/>
          <w:b w:val="false"/>
          <w:i w:val="false"/>
          <w:color w:val="000000"/>
          <w:sz w:val="28"/>
        </w:rPr>
        <w:t>
</w:t>
      </w:r>
      <w:r>
        <w:rPr>
          <w:rFonts w:ascii="Times New Roman"/>
          <w:b w:val="false"/>
          <w:i/>
          <w:color w:val="000000"/>
          <w:sz w:val="28"/>
        </w:rPr>
        <w:t>      Шульгин Сергей Владимирович</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