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3abc" w14:textId="e833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жұмыссыздарға және жұмыс уақыты толық емес режимімен жұмыс істейтін қызметкерлерге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2010 жылғы 21 қаңтардағы № 13 қаулысы. Қостанай облысы Денисов ауданының Әділет басқармасында 2010 жылғы 3 наурызда № 9-8-146 тіркелді. Күші жойылды - Қостанай облысы Денисов ауданы әкімдігінің 2010 жылғы 29 желтоқсандағы № 347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Денисов ауданы әкімдігінің 2010.12.29 № 347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2001 жылғы 23 қаңтардағы Заңын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қаулысына сәйкес әкімдік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Денисов ауданы бойынша жұмыссыздарға және жұмыс уақыты толық емес режимімен жұмыс істейтін қызметкерлерге 2010 жылға арналған қоғамдық жұмыстардың түрлері, көлемі мен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тартылатын жұмыссыздарға және жұмыс уақыты толық емес режимімен жұмыс істейтін қызметкерлердің жалақысы 2010 жылғы аудандық бюджет қаражаты есебінен белгіленген ең аз бір жарым жалақы көлеміне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 ұйымдастыру қолданыстағы заңдарға сәйкес, "Денисов ауданының жұмыспен қамту және әлеуметтік бағдарламалар бөлімі" мемлекеттік мекемесі мен тізбеде белгіленген ұйымдар арасында қоғамдық жұмыстарды орындау көрсетілген шарттар негізінде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Кәсіпорындар басшылары: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"Денисов ауданының жұмыспен қамту және әлеуметтік бағдарламалар бөлімі" мемлекеттік мекемесімен бірлесіп қоғамдық жұмыстарды орындау туралы келісім-шартқа тұру үшін шаралар қолданылсын;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техника қауіпсіздігі жөніндегі мамандар техника қауіпсіздігінен алғашқы нұсқама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"Денисов ауданының қаржы бөлімі" мемлекеттік мекемесі (Рахметова С.Ф.) қоғамдық жұмыстарға қатысатын жұмыссызыдарға және жұмыс уақыты толық емес режимімен жұмыс істейтін қызметкерлерге еңбекақысын төлеуге уақытылы қаржы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Қоғамдық жұмыстары жүргізілетін аумақтардағы селолық округтері мен село әкімдері қоғамдық жұмыстарды ұйымдастыру жағынан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"Денисов ауданының жұмыспен қамту және әлеуметтік бағдарламалар бөлімі" мемлекеттік мекемесі қоғамдық жұмыстар жүргізгенде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орындалуына бақылау Денисов ауданы әкімінің орынбасары М.Т. 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алғашқы рет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ауданының әкімі                    А. Кушнир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Денисов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21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 қаулысына 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Денисов ауданы бойынша жұмыссыздарға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және жұмыс уақыты толық емес режимімен жұмыс істейтін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қызметкерлерге 2010 жылға арналған қоғамдық жұмыстардың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түрлері, көлемі мен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Тізбесі толықтырылуларымен - Қостанай облысы Денисов ауданы әкімдігінің 2010.04.05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295"/>
        <w:gridCol w:w="6388"/>
      </w:tblGrid>
      <w:tr>
        <w:trPr>
          <w:trHeight w:val="16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атауы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түрі мен көлемі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 (бұдан әрі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МКК)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Перелески селосы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селосы аумағын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тазарту: автобус аялдаманың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бөлшегі, село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ғимараты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фельдшерлік пункті,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– 2000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 жүйелі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тазартылуы: 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Школьная көшелерді,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селосы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әкімішілік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аумағын, автобус аялдамасын,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үйі,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пунктінің, скверлердің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түрде, қоқыстан,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ағаш-шөптен,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қалдықтардан, күлден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бұтақшаларды кесу,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шырпу, ақтау - 67200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күл-қоқысты жинау,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2,5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экологиялық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(ескі ғимараттарды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қалыптастыру, стадион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отырғызу - 1000 дана),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 аумағын тазарту: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селосынан 2000 метр қашықтыққа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(зират қоршауын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сырлау) - 1200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селосы кіреберістегі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стеланы сырлау, гүлдер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көшеттердге күтім жасау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селосы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газқұбырын сырлау – 6000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 Саябақтар мен скверлердің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жөндеу және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1400 шаршы метр.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268"/>
        <w:gridCol w:w="6417"/>
      </w:tblGrid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Набережная, Целинная, 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көшелерді, Тельман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 аумағын,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(Алшан селосы, Шыбынды селосы),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Үйі, жалпы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арамшөптен, қоқыстан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төгу,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сырлау – 111800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2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 жөндеу (сырлау),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 аумағына жататын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 – 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бордюрлар мен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- 200 шаршы метр,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кепкен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- 17640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пункті,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үйін: сырлау, ақтау. Ардагерлер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статист кабинетін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жөндеу: сырлау, ақтау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Зират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және Антоновка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 , арамшөптен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бұтақшаларды кесу,–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селосы кіреберістегі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стеланы ақтау – 40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стеллаға жататын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 тазарту.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"Дидар" МКК 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Центральная, Школьная,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Киевская, Новая, Московская,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Юбилейная, "25 лет целины",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көшелерді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тазарту, Свердлов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әкімішілік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тазарту, бұтақшалар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 - 45200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пункті, Свердлов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қатысу: сырлау,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600 өн бойы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Сыпырғыларды қолмен кесу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- 200 дана. Зират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кепкен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қоршауларды жөндеу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периметрі бойынша ағаштар егу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дана.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Вихляева,Ленина,Комарова,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Спортивная, Восточная, Клубная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көшелерін,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аумағын, саябақты жүйелі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көшеттерді шырпу,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сыпыру, қоршауларды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- 10500 шаршы метр. Ағаштарды,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шырпу, ақтау -1600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Ағаштар отырғызу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дана.Қоқысты шығару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 селосындағы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стадионды қоқыстан,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тазалау - 2600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қоршауларды ақтау.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тазарту – 6800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аумақты қоқыстан 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 Приреченка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селосынан 2000 метр қашықтыққа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 Зират қоршауын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Часовняның ішкі және сыртқы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жағын ақтау (72 шаршы метр).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 селосындағы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Воронежская, Киевская, 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- 39000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стадионды - 1500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шөптен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қоршауларды ақтау.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 аумағын тазарту – 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аумақты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қоқысты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 селосынан 2000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қашықтыққа шығару.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қоршауын сырлау. Часовняның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және сыртқы жағын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 шаршы метр).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Приреченка, Окраинка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селоларының кіреберістегі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стелаларын жөндеу.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268"/>
        <w:gridCol w:w="6417"/>
      </w:tblGrid>
      <w:tr>
        <w:trPr>
          <w:trHeight w:val="1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 селосы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- 8000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- 30000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селосы спорт аланын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тазарту - 6000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жағу - 1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экологиялық сауықтыру: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 егу – 500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үнемі суару.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бұтақтарды шырпу,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түбін ақтау, Крымское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электро -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радиобайланыс бағандарын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әкімшілік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кепкен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бұтақшалар кесу – 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қоршауларды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Крымское селосы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жөндеу: ұсақ тас төгу,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асфальттау, дуалдарды сырлау.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ішінара жөндеуге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 селолық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амбулаторияның, Қырым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мектебі, Өзерный 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мектебін, ғимаратын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50000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Комсомольская,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көшелерді жүйелі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қоқыстан, арамшөптен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бұтақшалар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шаршы метр.</w:t>
            </w:r>
          </w:p>
        </w:tc>
      </w:tr>
      <w:tr>
        <w:trPr>
          <w:trHeight w:val="26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ғимараты, Фрунзе орта мектебі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шаршы метр; Фрунзенская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(2800 шаршы метр),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(1700 шаршы метр), Больничная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(1630 шаршы метр), Пролетарская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(1840 шаршы метр)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арамшөптен,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тазарту, талдар шырпу,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актау - 500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бөгда бұтақтарды кесу - 200 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 метр, саябақты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 - 90000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экологиялық сауықтыру,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егу - 650 дана,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бөлшектеп, 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шырпу - 500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Больничная, Октябрьская,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құдықтардын айналасын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 – 500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саябақ аумағын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тазартуға, ағаштарды кесуге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– 500 дана.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арамшөптен,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ағаштан тазарту –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Көшелердегі 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электрбайланыс бағандарды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810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амбулаторияны ішінара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қатысу: бөлмелерді актау - 820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қоршаған дуалды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- 300 шаршы метр,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мектебінің терезелерін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сырлау-70 дана, ақтау - 820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255"/>
        <w:gridCol w:w="6428"/>
      </w:tblGrid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(15000 шаршы метр),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 (5440 шаршы метр),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(5200 шаршы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көшелерді, автобус аялдамаларын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- 520 шаршы метр, алаңды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қоқыстан,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ағаш-бұтақтан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бұтақшалар кесу. Талдар ақтау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ш.м., бөгде бұтақтарды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 қума метр. Қоқысты жинау.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қоршауларын актау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аумағын қоқыстан,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ағаш-бұтақтардан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талдар актау, шырпу - 46200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арамшөптен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бұтақтар кесу, сыпыру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жөндеуге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 ғимаратын,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 инспекторы кабинетін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сырлау – 1200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 аумағын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жөндеу (сынып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қоршау қадаларын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жаңасымен ауыстыру), аумақты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 және Гришенка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селосынан қашықтығы 100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селосы, Гришенка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Целинный,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селосы кіреберістегі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стеланы ақтау, сырлау – 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аумағын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 мен Гришенка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селоларындағы 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косметикалық жөндеу.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Заәйет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аумағын жүйелі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арамшөптен тазарту - 500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Ағаш жару - 7 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Киевская, Восточная,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 көшелердегі құдықтар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арамшөптен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- 1200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орындарды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қалдықтарынан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егу - 500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ағаштарға су құю.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Заятское селосының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күлден тазарту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- 60 тонна. Зират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 – 750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және онтүстік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жағындағы электробайланыс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бағандарын актау - 700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ақтау және кесу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 дана. Қараоба 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бағандар мен бөгде бұтақтарды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– 450 дана. Қараоба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селосындағы құдықтарды жөндеу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дана. Московская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тазарту - 15000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пунктінің,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 ішінара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қатысу: ақтау, сырлау –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255"/>
        <w:gridCol w:w="6428"/>
      </w:tblGrid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аппаратынын әкімшілік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аумағын, Центральная, 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көшелерді,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саябақты, ертегі қалашығын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арамшөптен,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бұтақтар кесу - 43500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метр.Қоқыстан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машинаға тиеу,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көшеттерге шұңқыр қазу,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 – 200 дана, көшеттерге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құю, ескі құрылыстарды жою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бұтақтар шырпу,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бұтақтар кесу,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бұтақшаларды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шаршы метр.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құдықтарға құм құю - 6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Георгиевка селосы, Набережное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селосы, Алакөл селосы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 тазарту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қоршауларын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қоршауларын жөндеу,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бұтақтар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арамшөптен, қоқыстан тазарту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ғимаратын,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пунктін, статист кабинетін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жөндеу: ақтау, сырлау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шаршы метр.Зират қоршауын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– 40 қума метр, тозығы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жеткен үйлерді жою - 4 ғимарат,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шаршы метр.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Әйет селолық округі аумағын,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көшелерді: Клубная – 4000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Набережная – 4000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Мира – 500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Рабочая,Степная, Новая –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"40 лет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- 700 шаршы метр, "50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 - 500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школьная – 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Старая школьная –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автобус аялдаманы,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скверлерді, саябақтарды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жүйелі тазарту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шаршы метр. Ескерткішті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(сырлау),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аумағын жинау –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Аумақты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 (ағаш егу –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ағашқа, көшеттерге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құю, ескі ғимараттарды жою).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Бұтақтарды шырпу,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шырпу, ақтау –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 айналасын жинау,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құю, 12 дана – 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ішінара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қатысу: кітапхана ғимаратын,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ғимаратын, фельдшерлік пунктін,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орта мектебін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500 шаршы метр.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резервуарларды 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тазалау. – 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 аумақтарын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жинау және тазарту: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селосында – 2 зират,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метр; Синегорка селосында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800 шаршы метр, Тастыкөл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селосында – 800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селосында – 2 зират,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268"/>
        <w:gridCol w:w="6417"/>
      </w:tblGrid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"Дидар" МКК 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Центральная,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көшелерді, сауда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қоқыстан, арамшөптен тазалау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шаршы метр.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спорт алаңын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– 5000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егу –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Ағаштарды, көшеттерді шырпу,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радио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электробайланыс бағандарын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- 650 дана. Мұсылман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зиратының аумағын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тазарту,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- 25000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ішінара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сынған бағаншаларды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жаңасына ауыстыру – 80 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Православиелік зиратының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арамшөптен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қоршауларды сырлау,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Саябақ, Мәдениет үйінің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қардан, арамшөптен, кепкен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тазалау, бұтақтар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шырпу – 34000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тракторға тиеу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тонна.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Кооперативная көшелерді,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әкімішілік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ғимаратының,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қоқыстан, кепкен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бөгде бұтақтар кесу,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сыпыру, қоршауларды сырлау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 шаршы метр. Қоқысты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 шығару – 4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 жанұялық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 ғимаратын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қатысу – 120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 Покров орта мектебі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 шаршы метр, Досов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мектебінің ағымдағы жөндеу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метр, көшеттер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шұңқыр қазу – 300 шұңқыр,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көшеттерду егу – 300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күнсайын су құю.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 аумағын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Сыпырғы жасау –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Саябақ, аумағын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бөгде бұтақтар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кесу,тұрмыстық қалдықтарды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жинау-3600 шаршы метр.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– 100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қоршауларды, бордюрларды 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– 1000 шаршы метр.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268"/>
        <w:gridCol w:w="6417"/>
      </w:tblGrid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әкімшілік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аумағын, Гагарин,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қоқыстан, арамшөптен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– 70000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экологиялық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 егу -350 дана,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 гүлзарлар орнату).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 мен бұтақтарды шырпу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Обелискті жөндеу: сылау,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сырлау- дуал 300 қума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скверді қоқыстан, арамшөптен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 селосының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 және көгалдандыру.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көшесінің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- 32000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Көпірді жөндеу және сырлау.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ішінара жөндеуге 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селолық округінің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ғимаратын,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кітапхананы, Глебов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мектебін, фельдшерлік пунктін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ақтау – 30000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саябақ қоршауларын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300 қума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Электробайланыс бағандарын,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бұтақшаларды ақтау - 500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Мұсылман және христиан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зираттарынын аумағын қоқыс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 – 4900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 Қоқысты жинау және жағу.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 селосындағы құдықтарды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көркейту - 5 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Шоқыбай селосында – 2 құдық.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Көпірді жөндеу және сырлау,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баннер орнату – 240 қума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қоқыстан тазарту, сыпырып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 - 32000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 селосының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жөндеуге қатысу - 600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Молодежная көшесін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түрде қоқыстан,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арамшөптен тазарту - 30000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Электробайланыс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бағандарын, бұтақшаларды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400 дана. Глебовка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Шоқыбай селоларының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кіреберістегі стеланы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сырлау.Набережная көшесінен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қоқысты жинау, шығару - 10000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Новостройка 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 селосында 3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орнату,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стендтерді орнату –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Күзде ағаш егу – 100 дана.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268"/>
        <w:gridCol w:w="6417"/>
      </w:tblGrid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Балабақшаның аумағын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қоқыстан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арамшөп, бұтақшаларды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шаршы метр. Гүлзарлар егу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дана - 15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Бордюрларды, балалар ойнау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алаңдарды 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песочницаға құм әкелу,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жөндеу,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шырпу, кесу, ақтау - 100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Көшеттерді, гүлзарларды 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 су құю - 150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 шөптерін отау. Подвалды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ақтау, қолмен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 қатты тұрмыс қалдықтарын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полигонына шығару - 3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ғимаратын, подвалдың,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беседкалардың ішінара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 - 350 шаршы метр: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терезелерді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қабырғаларды, бордюрледрі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807 шаршы метр. Көленке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қамтитын төбелерді жөндеу - 20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</w:t>
            </w:r>
          </w:p>
        </w:tc>
      </w:tr>
      <w:tr>
        <w:trPr>
          <w:trHeight w:val="1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40 ясли-бақша"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Балабақшаның аумағын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қоқыстан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арамшөп, бұтақшаларды кесу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 шаршы метр. Гүлзарлар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дана - 80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егу үшін бақшаны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 жер қазу - 646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 Бордюрларды,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ойнау алаңдарды 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песочницаға құм әкелу,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жөндеу, 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шырпу, кесу, ақтау - 918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Көшеттерді, гүлзарларды реттеу,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 су құюжәне арамшөбін отау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646 шаршы метр,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гүлзарларды зиянкестерден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қорғау. Подвалды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 қолмен қоқыс тиеу, қатты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 қалдықтарын полигонына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 - 3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ғимаратын, подвалдың,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беседкалардың ішінара жөндеуіне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қатысу: терезелерді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қабырғаларды, бордюрледрі 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3000 шаршы метр.</w:t>
            </w:r>
          </w:p>
        </w:tc>
      </w:tr>
      <w:tr>
        <w:trPr>
          <w:trHeight w:val="234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аумағын когалдандыру,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бөлу, қолмен газондар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қазу -200 шаршы метр, 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 - 50 дана, су құю. Лагерь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 шөптен тұрақты түрде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- 48500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Лагерь аумағында орналасқан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ішінара жөндеуге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 шаршы метр, 88,1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90,4 шаршы метр, 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97,6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корпус: ақтау, сырлау - 461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беседкалар - 7 дана, шөп ору, бұтақшалар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 - 400 шаршы метр.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корпустың айналасын 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ағаштар шырпу,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көшеттерге су құю - 200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 Қазандықтармен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 аумағынан 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шығару, жолдарды жөндеу,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төгу - 448 шаршы метр.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295"/>
        <w:gridCol w:w="6388"/>
      </w:tblGrid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 аумақтарын тзарту: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"Пляж-Белая лилия" аркасын,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шар" символын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 мен бассейн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- 12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әкімшілік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тазарту, айналасын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шөптен тазарту, бордюрлар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жолдар жөндеу-97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 Жол жағасындағы шөпті 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("Солнечный" МКК-а кіреберісі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)-920 шаршы метр. Жол белгілері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сутарту мұнарасын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 тазарту - 3000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асхана, клуб айналасын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шөптен тазарту, гүл,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егу – 50 дана, қарағайларды,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 клубтың артқы жағын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бұтақтардан тазарту –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асхана клубтың ішін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 (сырлау,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ақтау).Аспалы көпірді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көпірге жол салу, асхана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корпусының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саяжол мен ағаштарды шырпу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шаршы метр. Гүл егу,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"Зимний сад" бөлмені, фойені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 жөндеу, күн сайын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құю, күтім жасау - 800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</w:p>
        </w:tc>
      </w:tr>
      <w:tr>
        <w:trPr>
          <w:trHeight w:val="6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МКК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 аумағын, көше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қиылыстарын, аялдамаларды,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тротуарларды 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қыс мерзімінде қардан,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мұздан, қоқыстан арамшөптен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тазарту,– 40000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скверлер – 30000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– 105000 шаршы метр,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айырықтарға, тротуарларға 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 – 10400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селосын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көктемде 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бұталардың, көшеттерін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отырғызу-1000 дана, су құю.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 тазарту - 50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- 156000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– 336000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– 27200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Амангельдды - - 61200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Советская - 46080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Ленин - 81900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– 93600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Нұрпеисов - 332120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- 95040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- 174000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метр, Маслозаводская – 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Чапаева - 47360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Красных партизан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- 155000 шаршы метр көшелерін,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аялдамаларын – 6000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 - 5000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бордюрлерді, электртарату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тіректерін ақтау, көшеттерге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құю, ағаштарды шырпу, шөп шабу,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 жинау, бұтақшаларды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шабу, ресімделмеген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орындарды, қатты тұрмыстық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полигонға шығару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экологиялық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(Денисов селосы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ескерткіштерге жақын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 гүлзарлар егу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метр, турақты суару,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қирату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полигонга шығару 100 тонна).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 ақтау, 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ескерткішке жататын аумақты,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селосына кіреберісін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– 2000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селосының көше-жол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желісінде жол белгілері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тіректерді орнату,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селосы кіреберіс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тобында - 2200 шаршы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көшелерінде қоршауларды орнату,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сырлау 500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Базарная,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Советская, Мельничная,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Элеваторная, Амангелді,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көшелеріндегі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темірбетонды қоршауларды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сырлау - 1585 қума 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басқа Мельничная, 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Октября, Калинина, Октябрьская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Ленин көшесінің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қоршауларын жөндеу және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1279,4 қума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селосы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билбордтар, баннерлер және ПАНО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селосының жаңа, жабық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зират аумағын 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жөндеу - 22050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метр. Алаң,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аумағын, қаза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жауынгерлерге орталық саябақта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қойылған ескерткіш, базарға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аумақтарды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тазартып тұру.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деңгейдегі жолдарды көркейтуге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қатысу. Күзде 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егу-1000 дана.</w:t>
            </w:r>
          </w:p>
        </w:tc>
      </w:tr>
      <w:tr>
        <w:trPr>
          <w:trHeight w:val="3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"Дидар"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селосы.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елді мекенінде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жөніндегі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жүргізуінде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- 1731 аула.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