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3ff6" w14:textId="aba3f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Мәслихатының 2009 жылғы 21 желтоқсандағы № 170 "Денисов ауданының 2010-2012 жылдарға арналған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Денисов ауданы мәслихатының 2010 жылғы 21 сәуірдегі № 205 шешімі. Қостанай облысы Денисов ауданының Әділет басқармасында 2010 жылғы 23 сәуірде № 9-8-152 тіркелді</w:t>
      </w:r>
    </w:p>
    <w:p>
      <w:pPr>
        <w:spacing w:after="0"/>
        <w:ind w:left="0"/>
        <w:jc w:val="both"/>
      </w:pPr>
      <w:bookmarkStart w:name="z1" w:id="0"/>
      <w:r>
        <w:rPr>
          <w:rFonts w:ascii="Times New Roman"/>
          <w:b w:val="false"/>
          <w:i w:val="false"/>
          <w:color w:val="000000"/>
          <w:sz w:val="28"/>
        </w:rPr>
        <w:t>
      Қазақстан Республикасының 2001 жылдың 23 қаңтарындағы "Қазақстан Республикасында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Қостанай облыстық мәслихатының 2010 жылғы 16 сәуірдегі </w:t>
      </w:r>
      <w:r>
        <w:rPr>
          <w:rFonts w:ascii="Times New Roman"/>
          <w:b w:val="false"/>
          <w:i w:val="false"/>
          <w:color w:val="000000"/>
          <w:sz w:val="28"/>
        </w:rPr>
        <w:t>№ 294</w:t>
      </w:r>
      <w:r>
        <w:rPr>
          <w:rFonts w:ascii="Times New Roman"/>
          <w:b w:val="false"/>
          <w:i w:val="false"/>
          <w:color w:val="000000"/>
          <w:sz w:val="28"/>
        </w:rPr>
        <w:t xml:space="preserve"> "Мәслихаттың 2009 жылдың 20 желтоқсандағы </w:t>
      </w:r>
      <w:r>
        <w:rPr>
          <w:rFonts w:ascii="Times New Roman"/>
          <w:b w:val="false"/>
          <w:i w:val="false"/>
          <w:color w:val="000000"/>
          <w:sz w:val="28"/>
        </w:rPr>
        <w:t>№ 243</w:t>
      </w:r>
      <w:r>
        <w:rPr>
          <w:rFonts w:ascii="Times New Roman"/>
          <w:b w:val="false"/>
          <w:i w:val="false"/>
          <w:color w:val="000000"/>
          <w:sz w:val="28"/>
        </w:rPr>
        <w:t xml:space="preserve"> "Қостанай облысының 2010–2012 жылдарға арналған облыстық бюджеті туралы" шешіміне өзгерістер мен толықтырулар енгізу туралы" (нормативтік құқықтық актілердің мемлекеттік тіркеу тізілімінде № 3713 нөмірімен тіркелген) шешімінің негізінде және Денисов аудандық әкімдігінің 2010 жылғы 19 сәуірдегі № 98 "Мәслихаттың 2009 жылғы 21 желтоқсандағы </w:t>
      </w:r>
      <w:r>
        <w:rPr>
          <w:rFonts w:ascii="Times New Roman"/>
          <w:b w:val="false"/>
          <w:i w:val="false"/>
          <w:color w:val="000000"/>
          <w:sz w:val="28"/>
        </w:rPr>
        <w:t>№ 170</w:t>
      </w:r>
      <w:r>
        <w:rPr>
          <w:rFonts w:ascii="Times New Roman"/>
          <w:b w:val="false"/>
          <w:i w:val="false"/>
          <w:color w:val="000000"/>
          <w:sz w:val="28"/>
        </w:rPr>
        <w:t xml:space="preserve"> "Денисов ауданының 2010-2012 жылдарға арналған бюджеті туралы" шешіміне өзгерістер мен толықтырулар енгізу туралы" шешімінің жобасын мәслихаты сессиясының қарауына енгізу туралы" қаулысын қарастырып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"Денисов ауданының 2010-2012 жылдарға арналған бюджеті туралы" мәслихаттың 2009 жылғы 21 желтоқсандағы </w:t>
      </w:r>
      <w:r>
        <w:rPr>
          <w:rFonts w:ascii="Times New Roman"/>
          <w:b w:val="false"/>
          <w:i w:val="false"/>
          <w:color w:val="000000"/>
          <w:sz w:val="28"/>
        </w:rPr>
        <w:t>№ 170</w:t>
      </w:r>
      <w:r>
        <w:rPr>
          <w:rFonts w:ascii="Times New Roman"/>
          <w:b w:val="false"/>
          <w:i w:val="false"/>
          <w:color w:val="000000"/>
          <w:sz w:val="28"/>
        </w:rPr>
        <w:t xml:space="preserve"> шешіміне (нормативтік құқықтық актілердің мемлекеттік тіркеу тізілімінде 9-8-141 нөмірімен тіркелген, 2010 жылғы 15 қаңтарда, 2010 жылғы 22 қаңтарда, 2010 жылғы 29 қаңтарда, 2010 жылғы 12 ақпанда, 2010 жылғы 19 ақпанда, 2010 жылғы 26 ақпанда "Наше время"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тармақшасындағы "1271159" сандары "1330602" сандарына ауыстырылсын, "346382" сандары "355967" сандарына ауыстырылсын; "2209" сандары "2498" сандарына ауыстырылсын, "1700" сандары "1826" сандарына ауыстырылсын; "920868" сандары "970311"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тармақшасындағы "1292967,2" сандары "1347910,2" сандарына ауыстырылсын;</w:t>
      </w:r>
      <w:r>
        <w:br/>
      </w:r>
      <w:r>
        <w:rPr>
          <w:rFonts w:ascii="Times New Roman"/>
          <w:b w:val="false"/>
          <w:i w:val="false"/>
          <w:color w:val="000000"/>
          <w:sz w:val="28"/>
        </w:rPr>
        <w:t>
</w:t>
      </w:r>
      <w:r>
        <w:rPr>
          <w:rFonts w:ascii="Times New Roman"/>
          <w:b w:val="false"/>
          <w:i w:val="false"/>
          <w:color w:val="000000"/>
          <w:sz w:val="28"/>
        </w:rPr>
        <w:t>
      4) тармақшасындағы "19100" сандары "24100" сандарына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 Облыстық бюджеттен дамуға нысаналы ағымдағы трансферттер және трансферттердің есебінен 2010 жылға арналған аудандық бюджетте шығындар қарастырылғаны ескерілсін, оның ішінде:</w:t>
      </w:r>
      <w:r>
        <w:br/>
      </w:r>
      <w:r>
        <w:rPr>
          <w:rFonts w:ascii="Times New Roman"/>
          <w:b w:val="false"/>
          <w:i w:val="false"/>
          <w:color w:val="000000"/>
          <w:sz w:val="28"/>
        </w:rPr>
        <w:t>
      нысаналы ағымдағы трансферттер:</w:t>
      </w:r>
      <w:r>
        <w:br/>
      </w:r>
      <w:r>
        <w:rPr>
          <w:rFonts w:ascii="Times New Roman"/>
          <w:b w:val="false"/>
          <w:i w:val="false"/>
          <w:color w:val="000000"/>
          <w:sz w:val="28"/>
        </w:rPr>
        <w:t>
      Ауданның орта мектептеріне химия кабинеттеріне сатып алу үшін 12000 мың теңге білім беру ұйымдарын материалдық–техникалық базасын нығайту;</w:t>
      </w:r>
      <w:r>
        <w:br/>
      </w:r>
      <w:r>
        <w:rPr>
          <w:rFonts w:ascii="Times New Roman"/>
          <w:b w:val="false"/>
          <w:i w:val="false"/>
          <w:color w:val="000000"/>
          <w:sz w:val="28"/>
        </w:rPr>
        <w:t>
      білім алуына байланысты шығындарды ішінара өтеу үшін әлеуметтік қорғау топтарының санынан жастарға әлеуметтік көмек көрсетуге – 2611 мың теңге;</w:t>
      </w:r>
      <w:r>
        <w:br/>
      </w:r>
      <w:r>
        <w:rPr>
          <w:rFonts w:ascii="Times New Roman"/>
          <w:b w:val="false"/>
          <w:i w:val="false"/>
          <w:color w:val="000000"/>
          <w:sz w:val="28"/>
        </w:rPr>
        <w:t>
      Денисовка селосында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 - 6400 мың теңге;</w:t>
      </w:r>
      <w:r>
        <w:br/>
      </w:r>
      <w:r>
        <w:rPr>
          <w:rFonts w:ascii="Times New Roman"/>
          <w:b w:val="false"/>
          <w:i w:val="false"/>
          <w:color w:val="000000"/>
          <w:sz w:val="28"/>
        </w:rPr>
        <w:t>
      Денисовка селосында мемлекеттік тілде оқыту жөніндегі орта мектебінің қазандық ғимаратының күрделі жөндеуге - 45372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жылдардағы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- 821 мың теңге;</w:t>
      </w:r>
      <w:r>
        <w:br/>
      </w:r>
      <w:r>
        <w:rPr>
          <w:rFonts w:ascii="Times New Roman"/>
          <w:b w:val="false"/>
          <w:i w:val="false"/>
          <w:color w:val="000000"/>
          <w:sz w:val="28"/>
        </w:rPr>
        <w:t>
      дамуға арналған нысаналы трансферттер:</w:t>
      </w:r>
      <w:r>
        <w:br/>
      </w:r>
      <w:r>
        <w:rPr>
          <w:rFonts w:ascii="Times New Roman"/>
          <w:b w:val="false"/>
          <w:i w:val="false"/>
          <w:color w:val="000000"/>
          <w:sz w:val="28"/>
        </w:rPr>
        <w:t>
      "Денисов ауданы әкімдігінің және Денисов ауданының тұрғын үй-коммуналдық шаруашылығы, жолаушылар көлігі және автомобиль жолдары бөлімі" "Дидар" коммуналдық мемлекеттік кәсіпорына бульдозер Т-170 қопсытқышпен сатып алу үшін 11100 мың теңге коммуналдық меншіктегі объектілерінің материалдық – техникалық базасы нығайту;</w:t>
      </w:r>
      <w:r>
        <w:br/>
      </w:r>
      <w:r>
        <w:rPr>
          <w:rFonts w:ascii="Times New Roman"/>
          <w:b w:val="false"/>
          <w:i w:val="false"/>
          <w:color w:val="000000"/>
          <w:sz w:val="28"/>
        </w:rPr>
        <w:t>
      Денисов ауданының Денисовка селосында (жобалау-іздеу жұмыстар), әр қайсысы, көлемі 700 текше метр, екі резервуары бар екінші көтерме насос станциясын қалпына келтіруге - 2400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3-1 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жетінші азат жолында "5820" сандары "5413" сандарына ауыстырылсын;</w:t>
      </w:r>
      <w:r>
        <w:br/>
      </w:r>
      <w:r>
        <w:rPr>
          <w:rFonts w:ascii="Times New Roman"/>
          <w:b w:val="false"/>
          <w:i w:val="false"/>
          <w:color w:val="000000"/>
          <w:sz w:val="28"/>
        </w:rPr>
        <w:t>
      сегізінші азат жолында "14606" сандары "15179" сандарына ауыстырылсын;</w:t>
      </w:r>
      <w:r>
        <w:br/>
      </w:r>
      <w:r>
        <w:rPr>
          <w:rFonts w:ascii="Times New Roman"/>
          <w:b w:val="false"/>
          <w:i w:val="false"/>
          <w:color w:val="000000"/>
          <w:sz w:val="28"/>
        </w:rPr>
        <w:t>
      мына мазмұндағы он алтыншы азат жолында толықтырылсын: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 - 307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 тармағында</w:t>
      </w:r>
      <w:r>
        <w:rPr>
          <w:rFonts w:ascii="Times New Roman"/>
          <w:b w:val="false"/>
          <w:i w:val="false"/>
          <w:color w:val="000000"/>
          <w:sz w:val="28"/>
        </w:rPr>
        <w:t xml:space="preserve"> "73050" сандары "36525"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мәслихатының</w:t>
      </w:r>
      <w:r>
        <w:br/>
      </w:r>
      <w:r>
        <w:rPr>
          <w:rFonts w:ascii="Times New Roman"/>
          <w:b w:val="false"/>
          <w:i w:val="false"/>
          <w:color w:val="000000"/>
          <w:sz w:val="28"/>
        </w:rPr>
        <w:t>
</w:t>
      </w:r>
      <w:r>
        <w:rPr>
          <w:rFonts w:ascii="Times New Roman"/>
          <w:b w:val="false"/>
          <w:i/>
          <w:color w:val="000000"/>
          <w:sz w:val="28"/>
        </w:rPr>
        <w:t>      кезекті он төртінші</w:t>
      </w:r>
      <w:r>
        <w:br/>
      </w:r>
      <w:r>
        <w:rPr>
          <w:rFonts w:ascii="Times New Roman"/>
          <w:b w:val="false"/>
          <w:i w:val="false"/>
          <w:color w:val="000000"/>
          <w:sz w:val="28"/>
        </w:rPr>
        <w:t>
</w:t>
      </w:r>
      <w:r>
        <w:rPr>
          <w:rFonts w:ascii="Times New Roman"/>
          <w:b w:val="false"/>
          <w:i/>
          <w:color w:val="000000"/>
          <w:sz w:val="28"/>
        </w:rPr>
        <w:t>      сессиясының төрайымы Т. Чижевская</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 хатшысының</w:t>
      </w:r>
      <w:r>
        <w:br/>
      </w:r>
      <w:r>
        <w:rPr>
          <w:rFonts w:ascii="Times New Roman"/>
          <w:b w:val="false"/>
          <w:i w:val="false"/>
          <w:color w:val="000000"/>
          <w:sz w:val="28"/>
        </w:rPr>
        <w:t>
</w:t>
      </w:r>
      <w:r>
        <w:rPr>
          <w:rFonts w:ascii="Times New Roman"/>
          <w:b w:val="false"/>
          <w:i/>
          <w:color w:val="000000"/>
          <w:sz w:val="28"/>
        </w:rPr>
        <w:t>      міндетін атқарушысы В. Ткач</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 Е. Подело</w:t>
      </w:r>
    </w:p>
    <w:bookmarkStart w:name="z14"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сәуірдегі </w:t>
      </w:r>
      <w:r>
        <w:br/>
      </w:r>
      <w:r>
        <w:rPr>
          <w:rFonts w:ascii="Times New Roman"/>
          <w:b w:val="false"/>
          <w:i w:val="false"/>
          <w:color w:val="000000"/>
          <w:sz w:val="28"/>
        </w:rPr>
        <w:t xml:space="preserve">
№ 205 шешімінің 1 қосымшасы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21 желтоқсандағы </w:t>
      </w:r>
      <w:r>
        <w:br/>
      </w:r>
      <w:r>
        <w:rPr>
          <w:rFonts w:ascii="Times New Roman"/>
          <w:b w:val="false"/>
          <w:i w:val="false"/>
          <w:color w:val="000000"/>
          <w:sz w:val="28"/>
        </w:rPr>
        <w:t xml:space="preserve">
№ 170 шешімінің 1 қосымшасы </w:t>
      </w:r>
    </w:p>
    <w:p>
      <w:pPr>
        <w:spacing w:after="0"/>
        <w:ind w:left="0"/>
        <w:jc w:val="left"/>
      </w:pPr>
      <w:r>
        <w:rPr>
          <w:rFonts w:ascii="Times New Roman"/>
          <w:b/>
          <w:i w:val="false"/>
          <w:color w:val="000000"/>
        </w:rPr>
        <w:t xml:space="preserve"> 2010 жылға арналған Денисов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gridCol w:w="473"/>
        <w:gridCol w:w="8373"/>
        <w:gridCol w:w="193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1330602</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355967</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156491</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156491</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100898</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100898</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83482</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52469</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15923</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13896</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9878</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r>
      <w:tr>
        <w:trPr>
          <w:trHeight w:val="11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w:t>
            </w:r>
            <w:r>
              <w:br/>
            </w:r>
            <w:r>
              <w:rPr>
                <w:rFonts w:ascii="Times New Roman"/>
                <w:b w:val="false"/>
                <w:i w:val="false"/>
                <w:color w:val="000000"/>
                <w:sz w:val="20"/>
              </w:rPr>
              <w:t>
(жұмыстарды, қызметтерді) өткізуінен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1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w:t>
            </w:r>
            <w:r>
              <w:br/>
            </w:r>
            <w:r>
              <w:rPr>
                <w:rFonts w:ascii="Times New Roman"/>
                <w:b w:val="false"/>
                <w:i w:val="false"/>
                <w:color w:val="000000"/>
                <w:sz w:val="20"/>
              </w:rPr>
              <w:t>
(жұмыстарды, қызметтерді) өткізуінен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970311</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970311</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571"/>
        <w:gridCol w:w="756"/>
        <w:gridCol w:w="826"/>
        <w:gridCol w:w="8906"/>
        <w:gridCol w:w="226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1347910,2</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143149</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127010</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38442</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37986</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77990</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r>
      <w:tr>
        <w:trPr>
          <w:trHeight w:val="15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w:t>
            </w:r>
          </w:p>
        </w:tc>
      </w:tr>
      <w:tr>
        <w:trPr>
          <w:trHeight w:val="15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p>
        </w:tc>
      </w:tr>
      <w:tr>
        <w:trPr>
          <w:trHeight w:val="18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850724,6</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34147</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34147</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34147</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694266,6</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694201,6</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680101,6</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122311</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122311</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w:t>
            </w:r>
          </w:p>
        </w:tc>
      </w:tr>
      <w:tr>
        <w:trPr>
          <w:trHeight w:val="15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107381</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70099</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58839</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58839</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10666</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10523</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r>
      <w:tr>
        <w:trPr>
          <w:trHeight w:val="18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3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550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w:t>
            </w:r>
          </w:p>
        </w:tc>
      </w:tr>
      <w:tr>
        <w:trPr>
          <w:trHeight w:val="130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22538</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61426</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20061</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20061</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20061</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w:t>
            </w:r>
          </w:p>
        </w:tc>
      </w:tr>
      <w:tr>
        <w:trPr>
          <w:trHeight w:val="6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r>
      <w:tr>
        <w:trPr>
          <w:trHeight w:val="15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22381</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20961</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20106</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w:t>
            </w:r>
          </w:p>
        </w:tc>
      </w:tr>
      <w:tr>
        <w:trPr>
          <w:trHeight w:val="15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35865</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13215</w:t>
            </w:r>
          </w:p>
        </w:tc>
      </w:tr>
      <w:tr>
        <w:trPr>
          <w:trHeight w:val="6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13215</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r>
      <w:tr>
        <w:trPr>
          <w:trHeight w:val="15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17753</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18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w:t>
            </w:r>
          </w:p>
        </w:tc>
      </w:tr>
      <w:tr>
        <w:trPr>
          <w:trHeight w:val="3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105576</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105576</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15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93135</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93135</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15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36880,6</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36880,6</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36880,6</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36525</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12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-50304,2</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(профициттің пайдалану)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50304,2</w:t>
            </w:r>
          </w:p>
        </w:tc>
      </w:tr>
    </w:tbl>
    <w:bookmarkStart w:name="z15"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сәуірдегі </w:t>
      </w:r>
      <w:r>
        <w:br/>
      </w:r>
      <w:r>
        <w:rPr>
          <w:rFonts w:ascii="Times New Roman"/>
          <w:b w:val="false"/>
          <w:i w:val="false"/>
          <w:color w:val="000000"/>
          <w:sz w:val="28"/>
        </w:rPr>
        <w:t xml:space="preserve">
№ 205 шешіміне 2 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21 желтоқсандағы </w:t>
      </w:r>
      <w:r>
        <w:br/>
      </w:r>
      <w:r>
        <w:rPr>
          <w:rFonts w:ascii="Times New Roman"/>
          <w:b w:val="false"/>
          <w:i w:val="false"/>
          <w:color w:val="000000"/>
          <w:sz w:val="28"/>
        </w:rPr>
        <w:t xml:space="preserve">
№ 170 шешіміне 4 қосымша  </w:t>
      </w:r>
    </w:p>
    <w:p>
      <w:pPr>
        <w:spacing w:after="0"/>
        <w:ind w:left="0"/>
        <w:jc w:val="left"/>
      </w:pPr>
      <w:r>
        <w:rPr>
          <w:rFonts w:ascii="Times New Roman"/>
          <w:b/>
          <w:i w:val="false"/>
          <w:color w:val="000000"/>
        </w:rPr>
        <w:t xml:space="preserve"> 2010 жылға арналған ауылдық селолық округтарының,</w:t>
      </w:r>
      <w:r>
        <w:br/>
      </w:r>
      <w:r>
        <w:rPr>
          <w:rFonts w:ascii="Times New Roman"/>
          <w:b/>
          <w:i w:val="false"/>
          <w:color w:val="000000"/>
        </w:rPr>
        <w:t>
ауылдың (селоның), ауылдық әкім аппараттарының</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13"/>
        <w:gridCol w:w="713"/>
        <w:gridCol w:w="733"/>
        <w:gridCol w:w="7433"/>
        <w:gridCol w:w="19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селосы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34032</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w:t>
            </w:r>
          </w:p>
        </w:tc>
      </w:tr>
      <w:tr>
        <w:trPr>
          <w:trHeight w:val="12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r>
      <w:tr>
        <w:trPr>
          <w:trHeight w:val="12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12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15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15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Некрасов селолық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r>
      <w:tr>
        <w:trPr>
          <w:trHeight w:val="12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бастауыш және жалпы орта бiлiм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селолық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w:t>
            </w:r>
          </w:p>
        </w:tc>
      </w:tr>
      <w:tr>
        <w:trPr>
          <w:trHeight w:val="12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селолық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12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 селолық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r>
      <w:tr>
        <w:trPr>
          <w:trHeight w:val="12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селолық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12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Әйет селолық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12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Заәйет селолық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12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Комаров селолық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Қрым селолық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12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селолық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p>
        </w:tc>
      </w:tr>
      <w:tr>
        <w:trPr>
          <w:trHeight w:val="12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 селолық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8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селолық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r>
      <w:tr>
        <w:trPr>
          <w:trHeight w:val="12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селолық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r>
      <w:tr>
        <w:trPr>
          <w:trHeight w:val="12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Перелески село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12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