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189a" w14:textId="3081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желтоқсандағы № 170 "Денисов ауданының 2010-2012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2010 жылғы 8 желтоқсандағы № 255 шешімі. Қостанай облысы Денисов ауданының Әділет басқармасында 2010 жылғы 13 желтоқсанда № 9-8-166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мәслихатының 2010 жылғы 3 желтоқсандағы № 350 "Мәслихаттың 2009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 – 2012 жылдарға арналған бюджеті туралы" шешіміне өзгерістер мен толықтырулар енгізу туралы" шешімінің (нормативтік құқықтық кесімдердің мемлекеттік тіркеу тізілімінде № 3742 нөмірімен тіркелген) негізінде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"Денисов ауданының 2010-2012 жылдарға арналған бюджеті туралы" мәслихаттың 2009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9-8-141 нөмірімен тіркелген, 2010 жылғы 15 қаңтарда, 2010 жылғы 22 қаңтарда, 2010 жылғы 29 қаңтарда, 2010 жылғы 12 ақпанда, 2010 жылғы 19 ақпанда "Наше время"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"1384088,2" сандары "1376477,2" сандарына ауыстырылсын, "976547,2" сандары "968936,2"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"1399622" сандары "1392011"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3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азат жолында "45372" сандары "39736"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азат жолында "4551" сандары "2576"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4-1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"355,6" сандары "42605,6"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"2,9" сандары "42252,9"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Т. Чижевская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Е.Н. Подело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шешімінің қосымшасы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шешімінің 1 қосымшасы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318"/>
        <w:gridCol w:w="297"/>
        <w:gridCol w:w="8550"/>
        <w:gridCol w:w="20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1376477,2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107198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107198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5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5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6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76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968936,2</w:t>
            </w:r>
          </w:p>
        </w:tc>
      </w:tr>
      <w:tr>
        <w:trPr>
          <w:trHeight w:val="5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968936,2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968936,2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358"/>
        <w:gridCol w:w="810"/>
        <w:gridCol w:w="756"/>
        <w:gridCol w:w="6827"/>
        <w:gridCol w:w="20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1392011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144661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128522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79502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848522,2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691089,2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691024,2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676924,2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107381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69194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57928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8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жж.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жұмыс істеген (қызметте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13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28828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61634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6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36685,2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14479,2</w:t>
            </w:r>
          </w:p>
        </w:tc>
      </w:tr>
      <w:tr>
        <w:trPr>
          <w:trHeight w:val="7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14479,2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2839,2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18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</w:t>
            </w:r>
          </w:p>
        </w:tc>
      </w:tr>
      <w:tr>
        <w:trPr>
          <w:trHeight w:val="9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45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12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79130,6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79130,6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79130,6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42605,6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9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-50118,8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(профицитің пайдалану)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